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3a83" w14:textId="41b3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Бiртұтас авиациялық iздеу-құтқару қызметi /БАIҚҚ/ Үйлестiру кеңесiнiң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26 ақпан N 242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Бiртұтас авиациялық iздеу-құтқару
қызметi /БАIҚҚ/ туралы" Қазақстан Республикасы Үкiметiнiң 1996 жылғы
4 қаңтардағы N 13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P960013_ </w:t>
      </w:r>
      <w:r>
        <w:rPr>
          <w:rFonts w:ascii="Times New Roman"/>
          <w:b w:val="false"/>
          <w:i w:val="false"/>
          <w:color w:val="000000"/>
          <w:sz w:val="28"/>
        </w:rPr>
        <w:t>
  қаулысының 5-тармағына сәйкес Қазақстан
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Бiртұтас авиациялық iздеу-құтқару қызметi /БАIҚҚ/ Үйлестiру
кеңесiнiң құрамы қосымшаға сәйкес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Үйлестiру кеңесiнiң төрағасына қажет болған жағдайда мүдделi
ұйымдардың келiсiмi бойынша Үйлестiру кеңесiнiң құрамына өзгертулер
енгiзу құқығы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Үкiметiнiң 1996 жылғы
                                                26 ақпандағы
                                              N 242 қаулысына
                                                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Қазақстан Республикасының Бiртұтас авиациялық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iздеу-құтқару қызметi /БАIҚҚ/ Үйлестiру кеңесiнiң құрамы
     Алтынбаев М.Қ.     - Қазақстан Республикасы Әскери-Әуе
                          Күштерiнiң қолбасшысы, төраға
     Кузеняткин Б.М.    - Қазақстан Республикасы Әскери-Әуе
                          Күштерi қолбасшысының бiрiншi
                          орынбасары, орынбасар
     Апанасов Г.П.      - Қазақстан Республикасы Әскери-Әуе
                          Күштерiнiң iздеу-құтқару және
                          парашют-десант қызметiнiң бастығы,
                          хатшы
                        Кеңес мүшелерi:
     Әбдiрахимов Ф.М.   - Қазақстан Республикасының Мемлекеттiк
                          шекара күзетi жөнiндегi мемлекеттiк
                          комитетiнiң авиация басқармасы
                          бастығының орынбасары
     Аушев В.С.         - "Жаңа - Арқа" авиакомпаниясы, ұшу
                          қызметiнiң бастығы
     Ахмұханов Н.К.     - "Азамат" авиакомпаниясының президентi
     Ахмеджанов Ф.Б.    - "Авиа - Нұр" авиакомпаниясының бас
                          директоры
     Васильев В.Н.      - Қазақстан Республикасы Қорғаныс министр.
                          лiгiнiң Әуе қозғалысын басқарудың
                          бiртұтас жүйесi бас орталығының
                          бастығы
     Вещев А.Л.         - "АТЦ-405" авиакомпаниясының ұшу
                          қауiпсiздiгi жөнiндегi ұшқыш-инспекторы
     Гладышев А.А.      - "Саяхат" авиакомпаниясының инспекция
                          бастығы
     Жүсiпов Ә.Е.       - "Түркiстан" авиакомпаниясының ұшу
                          жұмыстарын ұйымдастыру жөнiндегi
                          директорының орынбасары
     Зулахожаев С.А.    - Қазақстан Республикасы Iшкi iстер
                          министрлiгiнiң Iшкi әскерлер Қолбасшысы
                          бас басқармасының авиация бөлiмшесiнiң
                          бастығы
     Қалыбаев А.А.      - Қазақстан Республикасының Ғылым және
                          жаңа технологиялар министрлiгi жанындағы
                          Ұлттық аэроғарыш агенттiгiнiң бас
                          директоры
     Колчанов В.Н.      - Қазақстан Республикасы Әуе шабуылына қарсы
                          қорғаныс әскерлерi қауiпсiздiк қызметiнiң
                          бастығы
     Коновалов Е.Д.     - "ДОСААФ" қоғамдық бiрлестiгi ОК
                          аға инспектор-ұшқышы
     Ли О.М.            - "Транс - Азия"  авиакомпаниясының
                          президентi
     Литвинов М.Н.      - "Орион - Азия" авиакомпаниясының
                          бас инженерi, авариялық-құтқару қызметiнiң
                          бастығы
     Маханов С.Р.       - "Аэросервис" авиакомпаниясының бас директоры
     Некрасов А.А.      - "Вип - Авиа" авиакомпаниясының ұшу
                          жұмыстарын ұйымдастыру жөнiндегi бас
                          директорының орынбасары
     Петров В.В.        - Қазақстан Республикасы Төтенше жағдайлар
                          жөнiндегi мемлекеттiк комитетiнiң Бас
                          жедел басқармасының бастығы
     Роменский В.Ю.     - "Азия сервис әуе жолы" авиакомпаниясының
                          президентi
     Северюхин В.И.     - Әуе қозғалысын ұйымдастыру және радио-
                          техника құралдарын пайдалану жөнiндегi
                          республикалық мемлекеттiк кәсiпорынның
                          әуе қозғалысын ұйымдастыру жөнiндегi
                          бас директорының орынбасары
     Скичко В.М.        - Қазақстан Республикасы Көлiк және
                          коммуникациялар министрлiгiнiң Әуе
                          көлiгi департаментi экономикалық реттеу
                          бөлiмiнiң бас маманы
     Толстов С.А.       - "АЛТИ" авиакомпаниясының ұшу-техникалық
                          кешенiнiң жетекшiсi
     Хорошилов Г.В.     - "Аэро - эко" авиакомпаниясының ұшу
                          қауiпсiздiгi жөнiндегi инспекторы
     Шинкарев А.А.      - "Қазақстан әуе жолы" ұлттық
                          акционерлiк авиакомпаниясының авариялық-
                          құтқару қызметiнiң бөлiм бастығы
     Юн В.А.            - "Сан" авиакомпаниясының бас директоры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