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678c1" w14:textId="ca67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1995 жылғы 29 желтоқсандағы N 1894 қаулысына өзгертулер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1996 жылғы 27 ақпандағы N 0247 Қаулысы. Күші жойылды - Қзақстан Республикасы Үкіметінің 2012 жылғы 7 маусымдағы № 753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2012.06.07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күнтiзбелiк жиырма бiр күн өткен соң қолданысқа енгiзiледi)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аумағында лотерея өткiзуге байланысты қызметтi үйлестiру және реттеу мақсатында Қазақстан Республикасының Үкiметi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Президентiнiң 1995 жылғы 17 сәуiрдегi N 2201 қаулысын жүзеге асыру туралы" Қазақстан Республикасы Үкiметiнiң 1995 жылғы 29 желтоқсандағы N 1894 </w:t>
      </w:r>
      <w:r>
        <w:rPr>
          <w:rFonts w:ascii="Times New Roman"/>
          <w:b w:val="false"/>
          <w:i w:val="false"/>
          <w:color w:val="000000"/>
          <w:sz w:val="28"/>
        </w:rPr>
        <w:t>P951894_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(Қазақстан Республикасының ПҮАЖ-ы, 1995 ж., N 41, 515-бап) мынадай өзгертулер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 саны 18 және 27-жолдар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"18. Қазақстан Республикасының    Аудиторлық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Қаржы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республиканың барлық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аумақтарында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лотереяларды (мемлекеттiк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лотереялардан басқа)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ұйымдастыру және өткiзу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27. Облыстар мен Алматы           Қоғамдық тамақтандыру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қаласының жергiлiктi          орындарының қызметi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атқарушы органдары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жергiлiктi лотереяларды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(мемлекеттiк лотереялардан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басқа) әкiмшiлiк-аумақтық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бiрлік шегiнде, тотализа.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торлар, казинолар ұйымдастыру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және өткiзу май құю станцияларын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ұстау және пайдалану"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