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cbff" w14:textId="e04c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салық қызметiнiң салық полициясында қызмет өткеру туралы ереженi бекiту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16 сәуiр N 459. Күшi жойылды - ҚРҮ-нiң 1997.12.04. N 1702 қаулысымен. ~P971702</w:t>
      </w:r>
    </w:p>
    <w:p>
      <w:pPr>
        <w:spacing w:after="0"/>
        <w:ind w:left="0"/>
        <w:jc w:val="both"/>
      </w:pPr>
      <w:bookmarkStart w:name="z0" w:id="0"/>
      <w:r>
        <w:rPr>
          <w:rFonts w:ascii="Times New Roman"/>
          <w:b w:val="false"/>
          <w:i w:val="false"/>
          <w:color w:val="000000"/>
          <w:sz w:val="28"/>
        </w:rPr>
        <w:t>
      "Салық және бюджетке төленетiн басқа да мiндеттi төлемдер туралы" Қазақстан Республикасы Президентiнiң 1995 жылғы 24 сәуiрдегi Заң күшi бар N 2235 </w:t>
      </w:r>
      <w:r>
        <w:rPr>
          <w:rFonts w:ascii="Times New Roman"/>
          <w:b w:val="false"/>
          <w:i w:val="false"/>
          <w:color w:val="000000"/>
          <w:sz w:val="28"/>
        </w:rPr>
        <w:t xml:space="preserve">Z952235_ </w:t>
      </w:r>
      <w:r>
        <w:rPr>
          <w:rFonts w:ascii="Times New Roman"/>
          <w:b w:val="false"/>
          <w:i w:val="false"/>
          <w:color w:val="000000"/>
          <w:sz w:val="28"/>
        </w:rPr>
        <w:t xml:space="preserve">Жарлығына сәйкес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министрлiгiнiң салық қызметiнiң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салық полициясында қызмет өткеру туралы Ереже бекiтiлсiн, қоса</w:t>
      </w:r>
    </w:p>
    <w:p>
      <w:pPr>
        <w:spacing w:after="0"/>
        <w:ind w:left="0"/>
        <w:jc w:val="both"/>
      </w:pPr>
      <w:r>
        <w:rPr>
          <w:rFonts w:ascii="Times New Roman"/>
          <w:b w:val="false"/>
          <w:i w:val="false"/>
          <w:color w:val="000000"/>
          <w:sz w:val="28"/>
        </w:rPr>
        <w:t>берiлiп отыр.</w:t>
      </w:r>
    </w:p>
    <w:p>
      <w:pPr>
        <w:spacing w:after="0"/>
        <w:ind w:left="0"/>
        <w:jc w:val="both"/>
      </w:pPr>
      <w:r>
        <w:rPr>
          <w:rFonts w:ascii="Times New Roman"/>
          <w:b w:val="false"/>
          <w:i w:val="false"/>
          <w:color w:val="000000"/>
          <w:sz w:val="28"/>
        </w:rPr>
        <w:t>     2. Қазақстан Республикасының Қаржы министрлiгi киiм үлгiлерiн</w:t>
      </w:r>
    </w:p>
    <w:p>
      <w:pPr>
        <w:spacing w:after="0"/>
        <w:ind w:left="0"/>
        <w:jc w:val="both"/>
      </w:pPr>
      <w:r>
        <w:rPr>
          <w:rFonts w:ascii="Times New Roman"/>
          <w:b w:val="false"/>
          <w:i w:val="false"/>
          <w:color w:val="000000"/>
          <w:sz w:val="28"/>
        </w:rPr>
        <w:t>әзiрлеуге тапсырыстардың орналастырылуын және онымен нормалар</w:t>
      </w:r>
    </w:p>
    <w:p>
      <w:pPr>
        <w:spacing w:after="0"/>
        <w:ind w:left="0"/>
        <w:jc w:val="both"/>
      </w:pPr>
      <w:r>
        <w:rPr>
          <w:rFonts w:ascii="Times New Roman"/>
          <w:b w:val="false"/>
          <w:i w:val="false"/>
          <w:color w:val="000000"/>
          <w:sz w:val="28"/>
        </w:rPr>
        <w:t>бойынша салық полициясы қызметкерлерiнiң қамтамасыз етiлуiн</w:t>
      </w:r>
    </w:p>
    <w:p>
      <w:pPr>
        <w:spacing w:after="0"/>
        <w:ind w:left="0"/>
        <w:jc w:val="both"/>
      </w:pPr>
      <w:r>
        <w:rPr>
          <w:rFonts w:ascii="Times New Roman"/>
          <w:b w:val="false"/>
          <w:i w:val="false"/>
          <w:color w:val="000000"/>
          <w:sz w:val="28"/>
        </w:rPr>
        <w:t>ұйымдастырсын.</w:t>
      </w:r>
    </w:p>
    <w:p>
      <w:pPr>
        <w:spacing w:after="0"/>
        <w:ind w:left="0"/>
        <w:jc w:val="both"/>
      </w:pPr>
      <w:r>
        <w:rPr>
          <w:rFonts w:ascii="Times New Roman"/>
          <w:b w:val="false"/>
          <w:i w:val="false"/>
          <w:color w:val="000000"/>
          <w:sz w:val="28"/>
        </w:rPr>
        <w:t>     3. "Қазақстан Республикасы Қаржы министрлiгiнiң салық қызметi</w:t>
      </w:r>
    </w:p>
    <w:p>
      <w:pPr>
        <w:spacing w:after="0"/>
        <w:ind w:left="0"/>
        <w:jc w:val="both"/>
      </w:pPr>
      <w:r>
        <w:rPr>
          <w:rFonts w:ascii="Times New Roman"/>
          <w:b w:val="false"/>
          <w:i w:val="false"/>
          <w:color w:val="000000"/>
          <w:sz w:val="28"/>
        </w:rPr>
        <w:t>салық милициясының мәселелерi" туралы Қазақстан Республикасы</w:t>
      </w:r>
    </w:p>
    <w:p>
      <w:pPr>
        <w:spacing w:after="0"/>
        <w:ind w:left="0"/>
        <w:jc w:val="both"/>
      </w:pPr>
      <w:r>
        <w:rPr>
          <w:rFonts w:ascii="Times New Roman"/>
          <w:b w:val="false"/>
          <w:i w:val="false"/>
          <w:color w:val="000000"/>
          <w:sz w:val="28"/>
        </w:rPr>
        <w:t xml:space="preserve">Министрлер Кабинетiнiң 1994 жылғы 6 маусымдағы N 596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P940596_</w:t>
      </w:r>
    </w:p>
    <w:p>
      <w:pPr>
        <w:spacing w:after="0"/>
        <w:ind w:left="0"/>
        <w:jc w:val="both"/>
      </w:pPr>
      <w:r>
        <w:br/>
      </w:r>
    </w:p>
    <w:p>
      <w:pPr>
        <w:spacing w:after="0"/>
        <w:ind w:left="0"/>
        <w:jc w:val="both"/>
      </w:pPr>
      <w:r>
        <w:rPr>
          <w:rFonts w:ascii="Times New Roman"/>
          <w:b w:val="false"/>
          <w:i w:val="false"/>
          <w:color w:val="000000"/>
          <w:sz w:val="28"/>
        </w:rPr>
        <w:t>  қаулысы күшiн</w:t>
      </w:r>
    </w:p>
    <w:p>
      <w:pPr>
        <w:spacing w:after="0"/>
        <w:ind w:left="0"/>
        <w:jc w:val="both"/>
      </w:pPr>
      <w:r>
        <w:rPr>
          <w:rFonts w:ascii="Times New Roman"/>
          <w:b w:val="false"/>
          <w:i w:val="false"/>
          <w:color w:val="000000"/>
          <w:sz w:val="28"/>
        </w:rPr>
        <w:t>жойды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16 сәуiрдегi</w:t>
      </w:r>
    </w:p>
    <w:p>
      <w:pPr>
        <w:spacing w:after="0"/>
        <w:ind w:left="0"/>
        <w:jc w:val="both"/>
      </w:pPr>
      <w:r>
        <w:rPr>
          <w:rFonts w:ascii="Times New Roman"/>
          <w:b w:val="false"/>
          <w:i w:val="false"/>
          <w:color w:val="000000"/>
          <w:sz w:val="28"/>
        </w:rPr>
        <w:t>                                      N 459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министрлiгiнiң</w:t>
      </w:r>
    </w:p>
    <w:p>
      <w:pPr>
        <w:spacing w:after="0"/>
        <w:ind w:left="0"/>
        <w:jc w:val="both"/>
      </w:pPr>
      <w:r>
        <w:rPr>
          <w:rFonts w:ascii="Times New Roman"/>
          <w:b w:val="false"/>
          <w:i w:val="false"/>
          <w:color w:val="000000"/>
          <w:sz w:val="28"/>
        </w:rPr>
        <w:t>        салық қызметiнiң салық полициясында қызмет өткеру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ереже Қазақстан Республикасы Қаржы министрлiгiнiң салық</w:t>
      </w:r>
    </w:p>
    <w:p>
      <w:pPr>
        <w:spacing w:after="0"/>
        <w:ind w:left="0"/>
        <w:jc w:val="both"/>
      </w:pPr>
      <w:r>
        <w:rPr>
          <w:rFonts w:ascii="Times New Roman"/>
          <w:b w:val="false"/>
          <w:i w:val="false"/>
          <w:color w:val="000000"/>
          <w:sz w:val="28"/>
        </w:rPr>
        <w:t>қызметi органдарының салық полициясы қызметкерлерiнiң қызмет көтеру</w:t>
      </w:r>
    </w:p>
    <w:p>
      <w:pPr>
        <w:spacing w:after="0"/>
        <w:ind w:left="0"/>
        <w:jc w:val="both"/>
      </w:pPr>
      <w:r>
        <w:rPr>
          <w:rFonts w:ascii="Times New Roman"/>
          <w:b w:val="false"/>
          <w:i w:val="false"/>
          <w:color w:val="000000"/>
          <w:sz w:val="28"/>
        </w:rPr>
        <w:t>тәртiбiн, олардың қызметкерлерiнiң құқықтары мен мiндеттерiн,</w:t>
      </w:r>
    </w:p>
    <w:p>
      <w:pPr>
        <w:spacing w:after="0"/>
        <w:ind w:left="0"/>
        <w:jc w:val="both"/>
      </w:pPr>
      <w:r>
        <w:rPr>
          <w:rFonts w:ascii="Times New Roman"/>
          <w:b w:val="false"/>
          <w:i w:val="false"/>
          <w:color w:val="000000"/>
          <w:sz w:val="28"/>
        </w:rPr>
        <w:t>құқықтық мәртебесiн және салық полициясы бөлiмшелерiн ұйымдастыру</w:t>
      </w:r>
    </w:p>
    <w:p>
      <w:pPr>
        <w:spacing w:after="0"/>
        <w:ind w:left="0"/>
        <w:jc w:val="both"/>
      </w:pPr>
      <w:r>
        <w:rPr>
          <w:rFonts w:ascii="Times New Roman"/>
          <w:b w:val="false"/>
          <w:i w:val="false"/>
          <w:color w:val="000000"/>
          <w:sz w:val="28"/>
        </w:rPr>
        <w:t>жүйесiн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полициясы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 Қазақстан Республикасы Қаржы министрлiгiнiң</w:t>
      </w:r>
    </w:p>
    <w:p>
      <w:pPr>
        <w:spacing w:after="0"/>
        <w:ind w:left="0"/>
        <w:jc w:val="both"/>
      </w:pPr>
      <w:r>
        <w:rPr>
          <w:rFonts w:ascii="Times New Roman"/>
          <w:b w:val="false"/>
          <w:i w:val="false"/>
          <w:color w:val="000000"/>
          <w:sz w:val="28"/>
        </w:rPr>
        <w:t>салық қызметiнiң орталықтандырылған құрылымдық бөлiмшесi болып</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 полициясының негiзгi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заңдарының атқарылуын қамтамасыз ету, олардың тиiмдiлiгiн</w:t>
      </w:r>
    </w:p>
    <w:p>
      <w:pPr>
        <w:spacing w:after="0"/>
        <w:ind w:left="0"/>
        <w:jc w:val="both"/>
      </w:pPr>
      <w:r>
        <w:rPr>
          <w:rFonts w:ascii="Times New Roman"/>
          <w:b w:val="false"/>
          <w:i w:val="false"/>
          <w:color w:val="000000"/>
          <w:sz w:val="28"/>
        </w:rPr>
        <w:t>зерттеу:</w:t>
      </w:r>
    </w:p>
    <w:p>
      <w:pPr>
        <w:spacing w:after="0"/>
        <w:ind w:left="0"/>
        <w:jc w:val="both"/>
      </w:pPr>
      <w:r>
        <w:rPr>
          <w:rFonts w:ascii="Times New Roman"/>
          <w:b w:val="false"/>
          <w:i w:val="false"/>
          <w:color w:val="000000"/>
          <w:sz w:val="28"/>
        </w:rPr>
        <w:t>     салық қылмыстары мен құқық бұзушылықтарын анықтау, тыю;</w:t>
      </w:r>
    </w:p>
    <w:p>
      <w:pPr>
        <w:spacing w:after="0"/>
        <w:ind w:left="0"/>
        <w:jc w:val="both"/>
      </w:pPr>
      <w:r>
        <w:rPr>
          <w:rFonts w:ascii="Times New Roman"/>
          <w:b w:val="false"/>
          <w:i w:val="false"/>
          <w:color w:val="000000"/>
          <w:sz w:val="28"/>
        </w:rPr>
        <w:t>     салық қызметi жұмысының хауiпсiздiгiн қамтамасыз ету;</w:t>
      </w:r>
    </w:p>
    <w:p>
      <w:pPr>
        <w:spacing w:after="0"/>
        <w:ind w:left="0"/>
        <w:jc w:val="both"/>
      </w:pPr>
      <w:r>
        <w:rPr>
          <w:rFonts w:ascii="Times New Roman"/>
          <w:b w:val="false"/>
          <w:i w:val="false"/>
          <w:color w:val="000000"/>
          <w:sz w:val="28"/>
        </w:rPr>
        <w:t>     қылмыс жасаушылықпен күрес мәселелерi бойынша басқа құқық</w:t>
      </w:r>
    </w:p>
    <w:p>
      <w:pPr>
        <w:spacing w:after="0"/>
        <w:ind w:left="0"/>
        <w:jc w:val="both"/>
      </w:pPr>
      <w:r>
        <w:rPr>
          <w:rFonts w:ascii="Times New Roman"/>
          <w:b w:val="false"/>
          <w:i w:val="false"/>
          <w:color w:val="000000"/>
          <w:sz w:val="28"/>
        </w:rPr>
        <w:t>қорғау органдарымен бiрлесiп жұмыс iстеу.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Салық полициясы органдарының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полициясы органдарының жүйесiн Бас салық инспекциясының салық полициясы басқармасы, облыстар, Алматы қаласы бойынша салық полициялары және салық полицияларына тiкелей бағынысты ауданаралық салық тергеу бөлiмдерi құрайды. </w:t>
      </w:r>
      <w:r>
        <w:br/>
      </w:r>
      <w:r>
        <w:rPr>
          <w:rFonts w:ascii="Times New Roman"/>
          <w:b w:val="false"/>
          <w:i w:val="false"/>
          <w:color w:val="000000"/>
          <w:sz w:val="28"/>
        </w:rPr>
        <w:t xml:space="preserve">
      Салық полициясы органдары бөлiмшелерiнiң құрылымын, лауазымдардың атауын және оларға тиiстi шектес арнаулы атақтарды салық полициясы басқармасы бастығының ұсынуы бойынша Қазақстан Республикасы Қаржы министрлiгi Бас салық инспекциясының бастығы айқындайды. </w:t>
      </w:r>
      <w:r>
        <w:br/>
      </w:r>
      <w:r>
        <w:rPr>
          <w:rFonts w:ascii="Times New Roman"/>
          <w:b w:val="false"/>
          <w:i w:val="false"/>
          <w:color w:val="000000"/>
          <w:sz w:val="28"/>
        </w:rPr>
        <w:t xml:space="preserve">
      Салық полициясы органдарының қызметiне жалпы басшылықты Қазақстан Республикасы Қаржы министрлiгi Бас салық инспекциясының бастығы жүзеге асырады. </w:t>
      </w:r>
      <w:r>
        <w:br/>
      </w:r>
      <w:r>
        <w:rPr>
          <w:rFonts w:ascii="Times New Roman"/>
          <w:b w:val="false"/>
          <w:i w:val="false"/>
          <w:color w:val="000000"/>
          <w:sz w:val="28"/>
        </w:rPr>
        <w:t xml:space="preserve">
      Салық полициясы органдарына тiкелей басшылықты лауазымы жөнiнен Қазақстан Республикасы Қаржы министрлiгiнiң Бас салық инспекциясы бастығының орынбасары болып табылатын салық полициясы басқармасының бастығы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4. Салық полициясы басқармасы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басқармасы: </w:t>
      </w:r>
      <w:r>
        <w:br/>
      </w:r>
      <w:r>
        <w:rPr>
          <w:rFonts w:ascii="Times New Roman"/>
          <w:b w:val="false"/>
          <w:i w:val="false"/>
          <w:color w:val="000000"/>
          <w:sz w:val="28"/>
        </w:rPr>
        <w:t xml:space="preserve">
      салық полициясы қызметтiң негiзгi бағыттарын, жұмысын бағалау өлшемдерiн айқындайды; </w:t>
      </w:r>
      <w:r>
        <w:br/>
      </w:r>
      <w:r>
        <w:rPr>
          <w:rFonts w:ascii="Times New Roman"/>
          <w:b w:val="false"/>
          <w:i w:val="false"/>
          <w:color w:val="000000"/>
          <w:sz w:val="28"/>
        </w:rPr>
        <w:t xml:space="preserve">
      салық полициясының төменгi бөлiмшелерiнiң шұғыл-қызмет бабындағы жұмысын ұйымдастырады; </w:t>
      </w:r>
      <w:r>
        <w:br/>
      </w:r>
      <w:r>
        <w:rPr>
          <w:rFonts w:ascii="Times New Roman"/>
          <w:b w:val="false"/>
          <w:i w:val="false"/>
          <w:color w:val="000000"/>
          <w:sz w:val="28"/>
        </w:rPr>
        <w:t xml:space="preserve">
      салық полициясының бөлiмшелерi үшiн салық құқық бұзушылықтарын талдауды жүзеге асырады және әдiстемелiк нұсқамаларды әзiрлейдi; </w:t>
      </w:r>
      <w:r>
        <w:br/>
      </w:r>
      <w:r>
        <w:rPr>
          <w:rFonts w:ascii="Times New Roman"/>
          <w:b w:val="false"/>
          <w:i w:val="false"/>
          <w:color w:val="000000"/>
          <w:sz w:val="28"/>
        </w:rPr>
        <w:t xml:space="preserve">
      салық полициясы қызметкерлерiн даярлау және бiлiктiлiгiн арттыру жөнiндегi жұмысты ұйымдастырады; </w:t>
      </w:r>
      <w:r>
        <w:br/>
      </w:r>
      <w:r>
        <w:rPr>
          <w:rFonts w:ascii="Times New Roman"/>
          <w:b w:val="false"/>
          <w:i w:val="false"/>
          <w:color w:val="000000"/>
          <w:sz w:val="28"/>
        </w:rPr>
        <w:t xml:space="preserve">
      салық полициясы органдарына бақылауды жүзеге асырады және заңдарды сақтау мәселелерi бойынша түсiнiктеме бередi; </w:t>
      </w:r>
      <w:r>
        <w:br/>
      </w:r>
      <w:r>
        <w:rPr>
          <w:rFonts w:ascii="Times New Roman"/>
          <w:b w:val="false"/>
          <w:i w:val="false"/>
          <w:color w:val="000000"/>
          <w:sz w:val="28"/>
        </w:rPr>
        <w:t xml:space="preserve">
      салық полициясы қызметкерлерiнiң арнаулы есебiн жүргiзiп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Салық полициясының қызметкерлерi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министрлiгiнiң салық қызметi салық полициясының қызметкерлерiне (бұдан әрi - салық полициясының қызметкерлерi) салық полициясы органдарында қызметте жүрген, белгiленген тәртiппен арнаулы атақтар берiлген Қазақстан Республикасының азаматтары жатады. </w:t>
      </w:r>
      <w:r>
        <w:br/>
      </w:r>
      <w:r>
        <w:rPr>
          <w:rFonts w:ascii="Times New Roman"/>
          <w:b w:val="false"/>
          <w:i w:val="false"/>
          <w:color w:val="000000"/>
          <w:sz w:val="28"/>
        </w:rPr>
        <w:t xml:space="preserve">
      Салық полициясының қызметкерлерiне бiрыңғай үлгiдегi қызмет куәлiктерi, жетон және жеке нөмiрлер берiледi, олар үлгiлерiн Қазақстан Республикасының Үкiметi бекiтетiн тегiн киiм-кешекпен қамтамасыз етiледi. </w:t>
      </w:r>
      <w:r>
        <w:br/>
      </w:r>
      <w:r>
        <w:rPr>
          <w:rFonts w:ascii="Times New Roman"/>
          <w:b w:val="false"/>
          <w:i w:val="false"/>
          <w:color w:val="000000"/>
          <w:sz w:val="28"/>
        </w:rPr>
        <w:t xml:space="preserve">
      Салық полициясының қызметкерiне басқа ұйымдарда жұмыс iстеуiне, ғылыми, оқытушылық және басқа да шығармашылық қызметтен басқа кәсiпкерлiк қызметпен айналысуына тыйым салынады. </w:t>
      </w:r>
      <w:r>
        <w:br/>
      </w:r>
      <w:r>
        <w:rPr>
          <w:rFonts w:ascii="Times New Roman"/>
          <w:b w:val="false"/>
          <w:i w:val="false"/>
          <w:color w:val="000000"/>
          <w:sz w:val="28"/>
        </w:rPr>
        <w:t xml:space="preserve">
      Салық полициясының қызметкерлерi салық полициясы органдарында қызмет атқарған кезеңiнде әскери есептен шығарылып, салық полициясында арнаулы есепте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Салық полициясының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органдары: </w:t>
      </w:r>
      <w:r>
        <w:br/>
      </w:r>
      <w:r>
        <w:rPr>
          <w:rFonts w:ascii="Times New Roman"/>
          <w:b w:val="false"/>
          <w:i w:val="false"/>
          <w:color w:val="000000"/>
          <w:sz w:val="28"/>
        </w:rPr>
        <w:t xml:space="preserve">
      Қазақстан Республикасы салық заңдарының бұзылғандығы туралы арыздарға, хабарламалар мен басқа да ақпараттарға тексеру жүргiзуге; </w:t>
      </w:r>
      <w:r>
        <w:br/>
      </w:r>
      <w:r>
        <w:rPr>
          <w:rFonts w:ascii="Times New Roman"/>
          <w:b w:val="false"/>
          <w:i w:val="false"/>
          <w:color w:val="000000"/>
          <w:sz w:val="28"/>
        </w:rPr>
        <w:t xml:space="preserve">
      заңдарға сәйкес салық төлеушiлер туралы ақпараттың құпиялылығын сақтауға; </w:t>
      </w:r>
      <w:r>
        <w:br/>
      </w:r>
      <w:r>
        <w:rPr>
          <w:rFonts w:ascii="Times New Roman"/>
          <w:b w:val="false"/>
          <w:i w:val="false"/>
          <w:color w:val="000000"/>
          <w:sz w:val="28"/>
        </w:rPr>
        <w:t xml:space="preserve">
      салық заңдарының бұзылу фактiлерiн жинауға, оларға талдау жасап, баға беруге және салық құқық бұзушылығы мен қылмыстарына түрткi болатын себептер мен жағдайларды жою жөнiнде тиiстi ұсыныстар енгiзуге; </w:t>
      </w:r>
      <w:r>
        <w:br/>
      </w:r>
      <w:r>
        <w:rPr>
          <w:rFonts w:ascii="Times New Roman"/>
          <w:b w:val="false"/>
          <w:i w:val="false"/>
          <w:color w:val="000000"/>
          <w:sz w:val="28"/>
        </w:rPr>
        <w:t xml:space="preserve">
      салықтардың төленбеуiне байланысты қылмыстардың бетiн ашу мақсатында заңда көзделген негiзде және тәртiппен шұғыл-iздестiру әрекеттерiн жүргiзуге, анықтауға; </w:t>
      </w:r>
      <w:r>
        <w:br/>
      </w:r>
      <w:r>
        <w:rPr>
          <w:rFonts w:ascii="Times New Roman"/>
          <w:b w:val="false"/>
          <w:i w:val="false"/>
          <w:color w:val="000000"/>
          <w:sz w:val="28"/>
        </w:rPr>
        <w:t xml:space="preserve">
      заңды және жеке тұлғалардың салық төлемеуiне байланысты яки олардың пайданы (табысты) жасырып қалу немесе азайтып көрсету, салық салу объектiлерiн жасыру мақсатында жасайтын қылмыстар мен өзге де құқық бұзушылықты, салықтарды, және бюджетке төленетiн басқа да төлемдердi төлеуден жалтарудың басқа да әрекеттерiн, сондай-ақ салықтардың және бюджетке төленетiн басқа да төлемдердiң түспеуiне немесе кем түсуiне байланысты мемлекеттiң зиян шегуiне соқтырған қылмыстар мен құқық бұзушылықтарды анықтауға және олардың алдын алуға; </w:t>
      </w:r>
      <w:r>
        <w:br/>
      </w:r>
      <w:r>
        <w:rPr>
          <w:rFonts w:ascii="Times New Roman"/>
          <w:b w:val="false"/>
          <w:i w:val="false"/>
          <w:color w:val="000000"/>
          <w:sz w:val="28"/>
        </w:rPr>
        <w:t xml:space="preserve">
      өзiнiң құзыры шеңберiнде салық қызметi жұмысының қауiпсiздiгiн, оның қызметкерлерiн қызмет бабындағы мiндеттерiн орындауы кезiнде қылмыстық және құқыққа қарсы өзге де қаскүнемдiк әрекеттерден қорғауды қамтамасыз етуге; </w:t>
      </w:r>
      <w:r>
        <w:br/>
      </w:r>
      <w:r>
        <w:rPr>
          <w:rFonts w:ascii="Times New Roman"/>
          <w:b w:val="false"/>
          <w:i w:val="false"/>
          <w:color w:val="000000"/>
          <w:sz w:val="28"/>
        </w:rPr>
        <w:t xml:space="preserve">
      салықтарды және бюджетке төленетiн басқа да төлемдердi төлеуден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жалтарған, олар жөнiнде мемлекет алдында борышы бар екенi яки</w:t>
      </w:r>
    </w:p>
    <w:p>
      <w:pPr>
        <w:spacing w:after="0"/>
        <w:ind w:left="0"/>
        <w:jc w:val="both"/>
      </w:pPr>
      <w:r>
        <w:rPr>
          <w:rFonts w:ascii="Times New Roman"/>
          <w:b w:val="false"/>
          <w:i w:val="false"/>
          <w:color w:val="000000"/>
          <w:sz w:val="28"/>
        </w:rPr>
        <w:t>декларация беруден жалтарып жүргенi туралы ресми мәлiметтер келiп</w:t>
      </w:r>
    </w:p>
    <w:p>
      <w:pPr>
        <w:spacing w:after="0"/>
        <w:ind w:left="0"/>
        <w:jc w:val="both"/>
      </w:pPr>
      <w:r>
        <w:rPr>
          <w:rFonts w:ascii="Times New Roman"/>
          <w:b w:val="false"/>
          <w:i w:val="false"/>
          <w:color w:val="000000"/>
          <w:sz w:val="28"/>
        </w:rPr>
        <w:t>түскен жеке және заңды тұлғаларды өз құзыры шегiнде iздестiруге</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     Салық полициясы қолданылып жүрген заңдардан туындайтын өзге де</w:t>
      </w:r>
    </w:p>
    <w:p>
      <w:pPr>
        <w:spacing w:after="0"/>
        <w:ind w:left="0"/>
        <w:jc w:val="both"/>
      </w:pPr>
      <w:r>
        <w:rPr>
          <w:rFonts w:ascii="Times New Roman"/>
          <w:b w:val="false"/>
          <w:i w:val="false"/>
          <w:color w:val="000000"/>
          <w:sz w:val="28"/>
        </w:rPr>
        <w:t>мiндеттердi өз құзыры шегiнде орындайды.</w:t>
      </w:r>
    </w:p>
    <w:p>
      <w:pPr>
        <w:spacing w:after="0"/>
        <w:ind w:left="0"/>
        <w:jc w:val="both"/>
      </w:pPr>
      <w:r>
        <w:rPr>
          <w:rFonts w:ascii="Times New Roman"/>
          <w:b w:val="false"/>
          <w:i w:val="false"/>
          <w:color w:val="000000"/>
          <w:sz w:val="28"/>
        </w:rPr>
        <w:t>     Салық полициясына заңдарда және осы Ережеде көзделмеген</w:t>
      </w:r>
    </w:p>
    <w:p>
      <w:pPr>
        <w:spacing w:after="0"/>
        <w:ind w:left="0"/>
        <w:jc w:val="both"/>
      </w:pPr>
      <w:r>
        <w:rPr>
          <w:rFonts w:ascii="Times New Roman"/>
          <w:b w:val="false"/>
          <w:i w:val="false"/>
          <w:color w:val="000000"/>
          <w:sz w:val="28"/>
        </w:rPr>
        <w:t>мiндеттер жүктелмейдi.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Салық полициясының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 органдарының: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заңды тұлғалар (оның iшiнде ерекше тәртiппен жұмыс iстейтiн заңды тұлғалар) мен жеке тұлғаларда барлық ақша құжаттарына, бухгалтерлiк кiтаптарға, есептерге, сметаларға, қолда бар ақшалай қаражатқа, бағалы қағаздар мен басқа да игiлiктерге, есеп айырысуларға, декларацияларға, салықтар мен бюджетке төленетiн басқа да төлемдердi есептеу мен төлеуге байланысты басқа да құжаттарға Қазақстан Республикасының заңдарына сәйкес тәртiппен және шарттар негiзiнде тексеру жүргiзуге, ұйымдардың лауазымды адамдары мен басқа да қызметкерлерiнен, сондай-ақ азаматтардан осы тексерулер кезiнде туындайтын мәселелер бойынша анықтамалар, ауызша және жазбаша түсiнiктемелер алуға; </w:t>
      </w:r>
      <w:r>
        <w:br/>
      </w:r>
      <w:r>
        <w:rPr>
          <w:rFonts w:ascii="Times New Roman"/>
          <w:b w:val="false"/>
          <w:i w:val="false"/>
          <w:color w:val="000000"/>
          <w:sz w:val="28"/>
        </w:rPr>
        <w:t xml:space="preserve">
      Қазақстан Республикасының қолданылып жүрген заңдарына сәйкес салық тергеулерiн жүргiзуге; </w:t>
      </w:r>
      <w:r>
        <w:br/>
      </w:r>
      <w:r>
        <w:rPr>
          <w:rFonts w:ascii="Times New Roman"/>
          <w:b w:val="false"/>
          <w:i w:val="false"/>
          <w:color w:val="000000"/>
          <w:sz w:val="28"/>
        </w:rPr>
        <w:t xml:space="preserve">
      өздерiнiң өкiлеттiктерiн жүзеге асыру кезiнде табыс алу үшiн пайдаланылатын не орналасқан жерiне қарамастан салық салу объектiлерiн ұстауға байланысты ұйымдар мен азаматтардың кез-келген өндiрiстiк, қойма, сауда және басқа да үй-жайларын қолданылып жүрген заңдарды сақтай отырып тексеруге; </w:t>
      </w:r>
      <w:r>
        <w:br/>
      </w:r>
      <w:r>
        <w:rPr>
          <w:rFonts w:ascii="Times New Roman"/>
          <w:b w:val="false"/>
          <w:i w:val="false"/>
          <w:color w:val="000000"/>
          <w:sz w:val="28"/>
        </w:rPr>
        <w:t xml:space="preserve">
      ұйымдардың басшылары мен басқа да лауазымды адамдарына, сондай-ақ азаматтарға салық заңдарының анықталған бұрмалаушылықтарын жою туралы мiндеттi түрде орындалатын нұсқаулар беруге және олардың орындалуын бақылауға; </w:t>
      </w:r>
      <w:r>
        <w:br/>
      </w:r>
      <w:r>
        <w:rPr>
          <w:rFonts w:ascii="Times New Roman"/>
          <w:b w:val="false"/>
          <w:i w:val="false"/>
          <w:color w:val="000000"/>
          <w:sz w:val="28"/>
        </w:rPr>
        <w:t xml:space="preserve">
      салық заңдарының анықталған бұрмалаушылықтарын жою туралы талаптар орындалмаған, салық полициясының қызметкерлерi тексеру мен тергеуге жiберiлмеген, бухгалтерлiк есептер мен баланстарды, есеп айырысуларды, декларацияларды және табыс алумен, салық салу объектiлерiн ұстаумен, салықтар мен бюджетке төленетiн басқа да төлемдердi есептеумен және төлеумен байланысты басқа да құжаттар берiлмеген жағдайда анықталған жолсыздықтар жойылғанға дейiн салық полицияларының бастықтары, салық тергеулерi бөлiмдерiнiң бастықтары арқылы ұйымдар мен азаматтардың банктердегi есеп айырысу және басқа да шоттары бойынша олардың шығыс операцияларын тоқтата тұруға құқығы бар. Жалған, қолдан жасалған құжаттар анықталған жағдайда салық заңдарының бұзылғанын айғақтайтын құжаттар алынып, салық төлеушiге алынған құжаттардың тiзiмi көрсетiлген акт тапсырылады; </w:t>
      </w:r>
      <w:r>
        <w:br/>
      </w:r>
      <w:r>
        <w:rPr>
          <w:rFonts w:ascii="Times New Roman"/>
          <w:b w:val="false"/>
          <w:i w:val="false"/>
          <w:color w:val="000000"/>
          <w:sz w:val="28"/>
        </w:rPr>
        <w:t xml:space="preserve">
      салық заңдарын бұзған ұйымдарға, лауазымды адамдар мен азаматтарға салық полицияларының бастықтары, салық тергеулерi бөлiмдерiнiң бастықтары арқылы қолданылып жүрген заңдарда көзделген салық санкциялары мен айыппұлдарын қолдануға; </w:t>
      </w:r>
      <w:r>
        <w:br/>
      </w:r>
      <w:r>
        <w:rPr>
          <w:rFonts w:ascii="Times New Roman"/>
          <w:b w:val="false"/>
          <w:i w:val="false"/>
          <w:color w:val="000000"/>
          <w:sz w:val="28"/>
        </w:rPr>
        <w:t xml:space="preserve">
      салықтар, айыппұлдар мен өсiмдер белгiленген мерзiмде төленбеген жағдайда Қазақстан Республикасының заңдарына сәйкес ұйымдар мен азаматтардың жылжымалы және жылжымайтын мүлкiн, ақша-валюта қаражатын хаттауға; </w:t>
      </w:r>
      <w:r>
        <w:br/>
      </w:r>
      <w:r>
        <w:rPr>
          <w:rFonts w:ascii="Times New Roman"/>
          <w:b w:val="false"/>
          <w:i w:val="false"/>
          <w:color w:val="000000"/>
          <w:sz w:val="28"/>
        </w:rPr>
        <w:t xml:space="preserve">
      ұйымдардың лауазымды адамдары мен азаматтардың салық заңдарын бұзу фактiлерi бойынша хаттамалар жасауға; </w:t>
      </w:r>
      <w:r>
        <w:br/>
      </w:r>
      <w:r>
        <w:rPr>
          <w:rFonts w:ascii="Times New Roman"/>
          <w:b w:val="false"/>
          <w:i w:val="false"/>
          <w:color w:val="000000"/>
          <w:sz w:val="28"/>
        </w:rPr>
        <w:t xml:space="preserve">
      сауда және басқа ұйымдардан, жеке кәсiпкерлерден тауарларды (өнiмдi), орындалатын жұмыстар мен көрсетiлетiн қызметтердi бақылау мақсатымен сатып алуға; </w:t>
      </w:r>
      <w:r>
        <w:br/>
      </w:r>
      <w:r>
        <w:rPr>
          <w:rFonts w:ascii="Times New Roman"/>
          <w:b w:val="false"/>
          <w:i w:val="false"/>
          <w:color w:val="000000"/>
          <w:sz w:val="28"/>
        </w:rPr>
        <w:t xml:space="preserve">
      кәсiпкерлiк қызмет, тексерiлiп, отырған ұйымдар мен азаматтардың операциялары және шоттарындағы ақша қаражатының жай-күйi, банк операцияларының жекелеген түрлерiн жүргiзетiн басқа заңды тұлғалардан, банктерден, биржалардан және азаматтардан тек қана қызмет бабында пайдаланылатын мәлiметтер, анықтамалар, сондай-ақ құжаттар алуға; </w:t>
      </w:r>
      <w:r>
        <w:br/>
      </w:r>
      <w:r>
        <w:rPr>
          <w:rFonts w:ascii="Times New Roman"/>
          <w:b w:val="false"/>
          <w:i w:val="false"/>
          <w:color w:val="000000"/>
          <w:sz w:val="28"/>
        </w:rPr>
        <w:t xml:space="preserve">
      егер азаматтар мен лауазымды адамдар қылмыс жасады деп күдiктенуге жеткiлiктi негiз болса немесе олар әкiмшiлiк құқық бұзу әрекеттерiн жасаса, олардан жеке басының кiм екенiн анықтау үшiн қажет құжаттарды талап етуге және тексеруге; </w:t>
      </w:r>
      <w:r>
        <w:br/>
      </w:r>
      <w:r>
        <w:rPr>
          <w:rFonts w:ascii="Times New Roman"/>
          <w:b w:val="false"/>
          <w:i w:val="false"/>
          <w:color w:val="000000"/>
          <w:sz w:val="28"/>
        </w:rPr>
        <w:t xml:space="preserve">
      Қазақстан Республикасының заңдарында көзделген негiзде және тәртiппен шұғыл iздестiру, анықтау iс-әрекеттерiн жүргiзуге; </w:t>
      </w:r>
      <w:r>
        <w:br/>
      </w:r>
      <w:r>
        <w:rPr>
          <w:rFonts w:ascii="Times New Roman"/>
          <w:b w:val="false"/>
          <w:i w:val="false"/>
          <w:color w:val="000000"/>
          <w:sz w:val="28"/>
        </w:rPr>
        <w:t xml:space="preserve">
      қылмыс белгiлерi байқалған жағдайда қылмыстық-iс жүргiзу заңдарында көзделген негiзде, тәртiппен және мерзiмде заңды және жеке тұлғаларға кезектен тыс тексеру жүргiзуге; </w:t>
      </w:r>
      <w:r>
        <w:br/>
      </w:r>
      <w:r>
        <w:rPr>
          <w:rFonts w:ascii="Times New Roman"/>
          <w:b w:val="false"/>
          <w:i w:val="false"/>
          <w:color w:val="000000"/>
          <w:sz w:val="28"/>
        </w:rPr>
        <w:t xml:space="preserve">
      салық органдарында жемқорлықтың алдын алуға, оны анықтауға және тыюға; </w:t>
      </w:r>
      <w:r>
        <w:br/>
      </w:r>
      <w:r>
        <w:rPr>
          <w:rFonts w:ascii="Times New Roman"/>
          <w:b w:val="false"/>
          <w:i w:val="false"/>
          <w:color w:val="000000"/>
          <w:sz w:val="28"/>
        </w:rPr>
        <w:t xml:space="preserve">
      "Iшкi iстер органдары туралы" Қазақстан Республикасы Президентiнiң Заң күшi бар Жарлығында көзделген негiзде және тәртiппен қаруды, арнаулы құралдарды сақтауға, алып жүруге, қолдануға; </w:t>
      </w:r>
      <w:r>
        <w:br/>
      </w:r>
      <w:r>
        <w:rPr>
          <w:rFonts w:ascii="Times New Roman"/>
          <w:b w:val="false"/>
          <w:i w:val="false"/>
          <w:color w:val="000000"/>
          <w:sz w:val="28"/>
        </w:rPr>
        <w:t xml:space="preserve">
      әкiмшiлiк құқық бұзушылықтар туралы хаттамалар жасауға әкiмшiлiк жолмен ұстауға, сондай-ақ әкiмшiлiк құқық бұзушылықтар туралы заңдарда көзделген басқа да шараларды қолдануға; </w:t>
      </w:r>
      <w:r>
        <w:br/>
      </w:r>
      <w:r>
        <w:rPr>
          <w:rFonts w:ascii="Times New Roman"/>
          <w:b w:val="false"/>
          <w:i w:val="false"/>
          <w:color w:val="000000"/>
          <w:sz w:val="28"/>
        </w:rPr>
        <w:t xml:space="preserve">
      салық құқық бұзушылығына қарсы күресi мақсатында өз құзыры шегiнде адамдардың, заттардың және фактiлердiң есебiн жүргiзуге; </w:t>
      </w:r>
      <w:r>
        <w:br/>
      </w:r>
      <w:r>
        <w:rPr>
          <w:rFonts w:ascii="Times New Roman"/>
          <w:b w:val="false"/>
          <w:i w:val="false"/>
          <w:color w:val="000000"/>
          <w:sz w:val="28"/>
        </w:rPr>
        <w:t xml:space="preserve">
      таксиден басқа қоғамдық көлiкте тегiн жүрiп-тұруға құқығы бар. </w:t>
      </w:r>
      <w:r>
        <w:br/>
      </w:r>
      <w:r>
        <w:rPr>
          <w:rFonts w:ascii="Times New Roman"/>
          <w:b w:val="false"/>
          <w:i w:val="false"/>
          <w:color w:val="000000"/>
          <w:sz w:val="28"/>
        </w:rPr>
        <w:t xml:space="preserve">
      Салық полициясы органдары қылмысқа қарсы күресу мүдделерi үшiн Қазақстан Республикасының Iшкi iстер министрлiгi мен Мемлекеттiк тергеу комитетi жүйелерiнiң уақытша ұстап тұратын оңаша бөлмелерiнiң, тергеу бөлмелерiнiң, ақпарат орталықтарының, автоматтандырылған ақпарат-iздестiру жүйелерiнiң (шұғыл iздестiру қызметiнiң объектiлерi мен субъектiлерiн есепке алудан басқа), мекен-жай бюроларының мүмкiндiктерiн тегiн пайдаланады. </w:t>
      </w:r>
      <w:r>
        <w:br/>
      </w:r>
      <w:r>
        <w:rPr>
          <w:rFonts w:ascii="Times New Roman"/>
          <w:b w:val="false"/>
          <w:i w:val="false"/>
          <w:color w:val="000000"/>
          <w:sz w:val="28"/>
        </w:rPr>
        <w:t xml:space="preserve">
      "Шұғыл iздестiру қызметi туралы" Қазақстан Республикасы Заңының шегiнде салық полициясы органдарының арнаулы шұғыл iздестiру шараларын жүргiзу жөнiндегi тапсырмаларын тиiстi қызмет орындары риясыз негiзде орындайды. </w:t>
      </w:r>
      <w:r>
        <w:br/>
      </w:r>
      <w:r>
        <w:rPr>
          <w:rFonts w:ascii="Times New Roman"/>
          <w:b w:val="false"/>
          <w:i w:val="false"/>
          <w:color w:val="000000"/>
          <w:sz w:val="28"/>
        </w:rPr>
        <w:t xml:space="preserve">
      Салық полициясы органдарының банктерде есеп айырысу шоттары, елтаңбалық мөрлерi және белгiленген үлгiдегi iс қағаздары болады. </w:t>
      </w:r>
      <w:r>
        <w:br/>
      </w:r>
      <w:r>
        <w:rPr>
          <w:rFonts w:ascii="Times New Roman"/>
          <w:b w:val="false"/>
          <w:i w:val="false"/>
          <w:color w:val="000000"/>
          <w:sz w:val="28"/>
        </w:rPr>
        <w:t>
 </w:t>
      </w:r>
      <w:r>
        <w:br/>
      </w:r>
      <w:r>
        <w:rPr>
          <w:rFonts w:ascii="Times New Roman"/>
          <w:b w:val="false"/>
          <w:i w:val="false"/>
          <w:color w:val="000000"/>
          <w:sz w:val="28"/>
        </w:rPr>
        <w:t xml:space="preserve">
              8. Салық полициясының арнаулы мәселелерi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органдары мен бөлiмшелерiнiң лауазымды адамдары қылмыстық iс жүргiзу, шұғыл iздестiру қызметi мәселелерi және "Салықтар және бюджетке төленетiн басқа да төлемдер туралы" Қазақстан Республикасы Президентiнiң Жарлығында (171-баптың 9,10,11, 12-тармақтары, 172-баптың 2, 15, 16, 17, 18, 19-тармақтары) көзделген арнаулы құзыреттiң өзге де мәселелерi бойынша салық полициясының жоғары тұрған органдарына және Бас салық инспекциясының бастығына есеп берiп отырады. </w:t>
      </w:r>
      <w:r>
        <w:br/>
      </w:r>
      <w:r>
        <w:rPr>
          <w:rFonts w:ascii="Times New Roman"/>
          <w:b w:val="false"/>
          <w:i w:val="false"/>
          <w:color w:val="000000"/>
          <w:sz w:val="28"/>
        </w:rPr>
        <w:t xml:space="preserve">
      Шұғыл iздестiру қызметiн реттейтiн заңда және нормативтiк актiлерде көзделген жағдайлардан басқа кезде салық полициясының iс жүргiзу және шұғыл iздестiру қызметiне араласуға жол берiлмейдi. </w:t>
      </w:r>
      <w:r>
        <w:br/>
      </w:r>
      <w:r>
        <w:rPr>
          <w:rFonts w:ascii="Times New Roman"/>
          <w:b w:val="false"/>
          <w:i w:val="false"/>
          <w:color w:val="000000"/>
          <w:sz w:val="28"/>
        </w:rPr>
        <w:t xml:space="preserve">
      Салық полициясының бастықтары құзыретi шегiнде қабылдаған шешiмдердi Қазақстан Республикасы Қаржы министрлiгiнiң Салық полициясы басқармасының бастығы, Бас салық инспекциясының бастығы тоқтата алады немесе өзгерте алады, сондай-ақ бұл шешiмдер заңда көзделген тәртiппен тоқтатылады немесе өзгертiледi.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Қызмет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Салық полициясы органдарындағы қызмет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қызметкерлерiнiң тәртiбi Қазақстан Республикасының заңдарында, Антта, қызмет туралы келiсiм-шартта, Қаржы министрiнiң, Бас салық инспекциясы бастығының, салық қызметi салық полициясы басқармасы бастығының (бұдан әрi - Бас салық полициясы басқармасының бастығы), облыстар мен Алматы қаласы бойынша салық полициясы бастығының және салық полициясының басқа да лауазымды адамдарының өз құзыретi шегiнде шығарған бұйрықтарына белгiленген тәртiп пен ережелердi сақтау болып табылады. </w:t>
      </w:r>
    </w:p>
    <w:bookmarkEnd w:id="4"/>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Бас салық полициясы басқармасының бастығына, облыстар мен</w:t>
      </w:r>
    </w:p>
    <w:p>
      <w:pPr>
        <w:spacing w:after="0"/>
        <w:ind w:left="0"/>
        <w:jc w:val="both"/>
      </w:pPr>
      <w:r>
        <w:rPr>
          <w:rFonts w:ascii="Times New Roman"/>
          <w:b w:val="false"/>
          <w:i w:val="false"/>
          <w:color w:val="000000"/>
          <w:sz w:val="28"/>
        </w:rPr>
        <w:t>Алматы қаласы бойынша салық полициясының бастықтарына өздерiнiң</w:t>
      </w:r>
    </w:p>
    <w:p>
      <w:pPr>
        <w:spacing w:after="0"/>
        <w:ind w:left="0"/>
        <w:jc w:val="both"/>
      </w:pPr>
      <w:r>
        <w:rPr>
          <w:rFonts w:ascii="Times New Roman"/>
          <w:b w:val="false"/>
          <w:i w:val="false"/>
          <w:color w:val="000000"/>
          <w:sz w:val="28"/>
        </w:rPr>
        <w:t>қарамағындағы қызметкерлердiң арасындағы қызмет тәртiбiнiң жай-күйi</w:t>
      </w:r>
    </w:p>
    <w:p>
      <w:pPr>
        <w:spacing w:after="0"/>
        <w:ind w:left="0"/>
        <w:jc w:val="both"/>
      </w:pPr>
      <w:r>
        <w:rPr>
          <w:rFonts w:ascii="Times New Roman"/>
          <w:b w:val="false"/>
          <w:i w:val="false"/>
          <w:color w:val="000000"/>
          <w:sz w:val="28"/>
        </w:rPr>
        <w:t>үшiн дербес жауапкершiлiк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Салық полициясының қызметкерлерiне</w:t>
      </w:r>
    </w:p>
    <w:p>
      <w:pPr>
        <w:spacing w:after="0"/>
        <w:ind w:left="0"/>
        <w:jc w:val="both"/>
      </w:pPr>
      <w:r>
        <w:rPr>
          <w:rFonts w:ascii="Times New Roman"/>
          <w:b w:val="false"/>
          <w:i w:val="false"/>
          <w:color w:val="000000"/>
          <w:sz w:val="28"/>
        </w:rPr>
        <w:t>               қолданылатын көтермелеу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полициясының қызметкерлерiне қызмет мiндеттерiн үлгiлi</w:t>
      </w:r>
    </w:p>
    <w:p>
      <w:pPr>
        <w:spacing w:after="0"/>
        <w:ind w:left="0"/>
        <w:jc w:val="both"/>
      </w:pPr>
      <w:r>
        <w:rPr>
          <w:rFonts w:ascii="Times New Roman"/>
          <w:b w:val="false"/>
          <w:i w:val="false"/>
          <w:color w:val="000000"/>
          <w:sz w:val="28"/>
        </w:rPr>
        <w:t>орындағаны және жұмыста жоғары нәтижелерге жеткенi үшiн мынадай</w:t>
      </w:r>
    </w:p>
    <w:p>
      <w:pPr>
        <w:spacing w:after="0"/>
        <w:ind w:left="0"/>
        <w:jc w:val="both"/>
      </w:pPr>
      <w:r>
        <w:rPr>
          <w:rFonts w:ascii="Times New Roman"/>
          <w:b w:val="false"/>
          <w:i w:val="false"/>
          <w:color w:val="000000"/>
          <w:sz w:val="28"/>
        </w:rPr>
        <w:t>көтермеулер қолданылады:</w:t>
      </w:r>
    </w:p>
    <w:p>
      <w:pPr>
        <w:spacing w:after="0"/>
        <w:ind w:left="0"/>
        <w:jc w:val="both"/>
      </w:pPr>
      <w:r>
        <w:rPr>
          <w:rFonts w:ascii="Times New Roman"/>
          <w:b w:val="false"/>
          <w:i w:val="false"/>
          <w:color w:val="000000"/>
          <w:sz w:val="28"/>
        </w:rPr>
        <w:t>     а) алғыс жариялау;</w:t>
      </w:r>
    </w:p>
    <w:p>
      <w:pPr>
        <w:spacing w:after="0"/>
        <w:ind w:left="0"/>
        <w:jc w:val="both"/>
      </w:pPr>
      <w:r>
        <w:rPr>
          <w:rFonts w:ascii="Times New Roman"/>
          <w:b w:val="false"/>
          <w:i w:val="false"/>
          <w:color w:val="000000"/>
          <w:sz w:val="28"/>
        </w:rPr>
        <w:t>     б) бұдан бұрын жарияланған сөгiстi алу;</w:t>
      </w:r>
    </w:p>
    <w:p>
      <w:pPr>
        <w:spacing w:after="0"/>
        <w:ind w:left="0"/>
        <w:jc w:val="both"/>
      </w:pPr>
      <w:r>
        <w:rPr>
          <w:rFonts w:ascii="Times New Roman"/>
          <w:b w:val="false"/>
          <w:i w:val="false"/>
          <w:color w:val="000000"/>
          <w:sz w:val="28"/>
        </w:rPr>
        <w:t>     в) ақшалай сыйлық беру;</w:t>
      </w:r>
    </w:p>
    <w:p>
      <w:pPr>
        <w:spacing w:after="0"/>
        <w:ind w:left="0"/>
        <w:jc w:val="both"/>
      </w:pPr>
      <w:r>
        <w:rPr>
          <w:rFonts w:ascii="Times New Roman"/>
          <w:b w:val="false"/>
          <w:i w:val="false"/>
          <w:color w:val="000000"/>
          <w:sz w:val="28"/>
        </w:rPr>
        <w:t>     г) бағалы сыйлық немесе Құрмет грамотасын беру;</w:t>
      </w:r>
    </w:p>
    <w:p>
      <w:pPr>
        <w:spacing w:after="0"/>
        <w:ind w:left="0"/>
        <w:jc w:val="both"/>
      </w:pPr>
      <w:r>
        <w:rPr>
          <w:rFonts w:ascii="Times New Roman"/>
          <w:b w:val="false"/>
          <w:i w:val="false"/>
          <w:color w:val="000000"/>
          <w:sz w:val="28"/>
        </w:rPr>
        <w:t>     д) омырауға тағатын белгiмен наградтау;</w:t>
      </w:r>
    </w:p>
    <w:p>
      <w:pPr>
        <w:spacing w:after="0"/>
        <w:ind w:left="0"/>
        <w:jc w:val="both"/>
      </w:pPr>
      <w:r>
        <w:rPr>
          <w:rFonts w:ascii="Times New Roman"/>
          <w:b w:val="false"/>
          <w:i w:val="false"/>
          <w:color w:val="000000"/>
          <w:sz w:val="28"/>
        </w:rPr>
        <w:t>     е) кезектi арнаулы атақты мерзiмiнен бұрын беру;</w:t>
      </w:r>
    </w:p>
    <w:p>
      <w:pPr>
        <w:spacing w:after="0"/>
        <w:ind w:left="0"/>
        <w:jc w:val="both"/>
      </w:pPr>
      <w:r>
        <w:rPr>
          <w:rFonts w:ascii="Times New Roman"/>
          <w:b w:val="false"/>
          <w:i w:val="false"/>
          <w:color w:val="000000"/>
          <w:sz w:val="28"/>
        </w:rPr>
        <w:t>     ж) штаттық лауазымда көзделген атақтан бiр саты жоғары кезектi</w:t>
      </w:r>
    </w:p>
    <w:p>
      <w:pPr>
        <w:spacing w:after="0"/>
        <w:ind w:left="0"/>
        <w:jc w:val="both"/>
      </w:pPr>
      <w:r>
        <w:rPr>
          <w:rFonts w:ascii="Times New Roman"/>
          <w:b w:val="false"/>
          <w:i w:val="false"/>
          <w:color w:val="000000"/>
          <w:sz w:val="28"/>
        </w:rPr>
        <w:t>арнаулы атақ беру.</w:t>
      </w:r>
    </w:p>
    <w:p>
      <w:pPr>
        <w:spacing w:after="0"/>
        <w:ind w:left="0"/>
        <w:jc w:val="both"/>
      </w:pPr>
      <w:r>
        <w:rPr>
          <w:rFonts w:ascii="Times New Roman"/>
          <w:b w:val="false"/>
          <w:i w:val="false"/>
          <w:color w:val="000000"/>
          <w:sz w:val="28"/>
        </w:rPr>
        <w:t>     Қызмет борышын орындау кезiнде көрсеткен батылдығы мен ерлiгi,</w:t>
      </w:r>
    </w:p>
    <w:p>
      <w:pPr>
        <w:spacing w:after="0"/>
        <w:ind w:left="0"/>
        <w:jc w:val="both"/>
      </w:pPr>
      <w:r>
        <w:rPr>
          <w:rFonts w:ascii="Times New Roman"/>
          <w:b w:val="false"/>
          <w:i w:val="false"/>
          <w:color w:val="000000"/>
          <w:sz w:val="28"/>
        </w:rPr>
        <w:t>сiңiрген басқа да ерекше еңбегi үшiн салық полициясының</w:t>
      </w:r>
    </w:p>
    <w:p>
      <w:pPr>
        <w:spacing w:after="0"/>
        <w:ind w:left="0"/>
        <w:jc w:val="both"/>
      </w:pPr>
      <w:r>
        <w:rPr>
          <w:rFonts w:ascii="Times New Roman"/>
          <w:b w:val="false"/>
          <w:i w:val="false"/>
          <w:color w:val="000000"/>
          <w:sz w:val="28"/>
        </w:rPr>
        <w:t>қызметкерлерi Қазақстан Республикасының мемлекеттiк наградаларына</w:t>
      </w:r>
    </w:p>
    <w:p>
      <w:pPr>
        <w:spacing w:after="0"/>
        <w:ind w:left="0"/>
        <w:jc w:val="both"/>
      </w:pPr>
      <w:r>
        <w:rPr>
          <w:rFonts w:ascii="Times New Roman"/>
          <w:b w:val="false"/>
          <w:i w:val="false"/>
          <w:color w:val="000000"/>
          <w:sz w:val="28"/>
        </w:rPr>
        <w:t>ұсынылуы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Бастықтардың қарамағындағы қызметкерлерге</w:t>
      </w:r>
    </w:p>
    <w:p>
      <w:pPr>
        <w:spacing w:after="0"/>
        <w:ind w:left="0"/>
        <w:jc w:val="both"/>
      </w:pPr>
      <w:r>
        <w:rPr>
          <w:rFonts w:ascii="Times New Roman"/>
          <w:b w:val="false"/>
          <w:i w:val="false"/>
          <w:color w:val="000000"/>
          <w:sz w:val="28"/>
        </w:rPr>
        <w:t>              көтермелеулердi қолдану жөнiндегi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министрi қарамағындағы салық</w:t>
      </w:r>
    </w:p>
    <w:p>
      <w:pPr>
        <w:spacing w:after="0"/>
        <w:ind w:left="0"/>
        <w:jc w:val="both"/>
      </w:pPr>
      <w:r>
        <w:rPr>
          <w:rFonts w:ascii="Times New Roman"/>
          <w:b w:val="false"/>
          <w:i w:val="false"/>
          <w:color w:val="000000"/>
          <w:sz w:val="28"/>
        </w:rPr>
        <w:t>полициясының қызметкерлерi жөнiнде осы Ереженiң толық көлемiнде</w:t>
      </w:r>
    </w:p>
    <w:p>
      <w:pPr>
        <w:spacing w:after="0"/>
        <w:ind w:left="0"/>
        <w:jc w:val="both"/>
      </w:pPr>
      <w:r>
        <w:rPr>
          <w:rFonts w:ascii="Times New Roman"/>
          <w:b w:val="false"/>
          <w:i w:val="false"/>
          <w:color w:val="000000"/>
          <w:sz w:val="28"/>
        </w:rPr>
        <w:t>көтермелеу шараларын қолдану құқығын пайдаланады.</w:t>
      </w:r>
    </w:p>
    <w:p>
      <w:pPr>
        <w:spacing w:after="0"/>
        <w:ind w:left="0"/>
        <w:jc w:val="both"/>
      </w:pPr>
      <w:r>
        <w:rPr>
          <w:rFonts w:ascii="Times New Roman"/>
          <w:b w:val="false"/>
          <w:i w:val="false"/>
          <w:color w:val="000000"/>
          <w:sz w:val="28"/>
        </w:rPr>
        <w:t>     Бас салық инспекциясы бастығының, Бас салық полициясы</w:t>
      </w:r>
    </w:p>
    <w:p>
      <w:pPr>
        <w:spacing w:after="0"/>
        <w:ind w:left="0"/>
        <w:jc w:val="both"/>
      </w:pPr>
      <w:r>
        <w:rPr>
          <w:rFonts w:ascii="Times New Roman"/>
          <w:b w:val="false"/>
          <w:i w:val="false"/>
          <w:color w:val="000000"/>
          <w:sz w:val="28"/>
        </w:rPr>
        <w:t>басқармасы бастығының, облыстар, мен Алматы қаласы бойынша салық</w:t>
      </w:r>
    </w:p>
    <w:p>
      <w:pPr>
        <w:spacing w:after="0"/>
        <w:ind w:left="0"/>
        <w:jc w:val="both"/>
      </w:pPr>
      <w:r>
        <w:rPr>
          <w:rFonts w:ascii="Times New Roman"/>
          <w:b w:val="false"/>
          <w:i w:val="false"/>
          <w:color w:val="000000"/>
          <w:sz w:val="28"/>
        </w:rPr>
        <w:t>полициялары бастықтарының:</w:t>
      </w:r>
    </w:p>
    <w:p>
      <w:pPr>
        <w:spacing w:after="0"/>
        <w:ind w:left="0"/>
        <w:jc w:val="both"/>
      </w:pPr>
      <w:r>
        <w:rPr>
          <w:rFonts w:ascii="Times New Roman"/>
          <w:b w:val="false"/>
          <w:i w:val="false"/>
          <w:color w:val="000000"/>
          <w:sz w:val="28"/>
        </w:rPr>
        <w:t>     а) алғыс жариялауға;</w:t>
      </w:r>
    </w:p>
    <w:p>
      <w:pPr>
        <w:spacing w:after="0"/>
        <w:ind w:left="0"/>
        <w:jc w:val="both"/>
      </w:pPr>
      <w:r>
        <w:rPr>
          <w:rFonts w:ascii="Times New Roman"/>
          <w:b w:val="false"/>
          <w:i w:val="false"/>
          <w:color w:val="000000"/>
          <w:sz w:val="28"/>
        </w:rPr>
        <w:t>     б) бұдан бұрын жарияланған сөгiстi алуға;</w:t>
      </w:r>
    </w:p>
    <w:p>
      <w:pPr>
        <w:spacing w:after="0"/>
        <w:ind w:left="0"/>
        <w:jc w:val="both"/>
      </w:pPr>
      <w:r>
        <w:rPr>
          <w:rFonts w:ascii="Times New Roman"/>
          <w:b w:val="false"/>
          <w:i w:val="false"/>
          <w:color w:val="000000"/>
          <w:sz w:val="28"/>
        </w:rPr>
        <w:t>     в) ақшалай сыйлық беруге;</w:t>
      </w:r>
    </w:p>
    <w:p>
      <w:pPr>
        <w:spacing w:after="0"/>
        <w:ind w:left="0"/>
        <w:jc w:val="both"/>
      </w:pPr>
      <w:r>
        <w:rPr>
          <w:rFonts w:ascii="Times New Roman"/>
          <w:b w:val="false"/>
          <w:i w:val="false"/>
          <w:color w:val="000000"/>
          <w:sz w:val="28"/>
        </w:rPr>
        <w:t>     г) бағалы сыйлық немесе Құрмет грамотасын беруге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Салық полициясының қызметкерлерiне</w:t>
      </w:r>
    </w:p>
    <w:p>
      <w:pPr>
        <w:spacing w:after="0"/>
        <w:ind w:left="0"/>
        <w:jc w:val="both"/>
      </w:pPr>
      <w:r>
        <w:rPr>
          <w:rFonts w:ascii="Times New Roman"/>
          <w:b w:val="false"/>
          <w:i w:val="false"/>
          <w:color w:val="000000"/>
          <w:sz w:val="28"/>
        </w:rPr>
        <w:t>              қолданылатын тәртiптiк жазалар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полицияларының қызметкерлерiне мынадай жазалар қолданылуы</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а) ескерту жасау;</w:t>
      </w:r>
    </w:p>
    <w:p>
      <w:pPr>
        <w:spacing w:after="0"/>
        <w:ind w:left="0"/>
        <w:jc w:val="both"/>
      </w:pPr>
      <w:r>
        <w:rPr>
          <w:rFonts w:ascii="Times New Roman"/>
          <w:b w:val="false"/>
          <w:i w:val="false"/>
          <w:color w:val="000000"/>
          <w:sz w:val="28"/>
        </w:rPr>
        <w:t>     б) сөгiс;</w:t>
      </w:r>
    </w:p>
    <w:p>
      <w:pPr>
        <w:spacing w:after="0"/>
        <w:ind w:left="0"/>
        <w:jc w:val="both"/>
      </w:pPr>
      <w:r>
        <w:rPr>
          <w:rFonts w:ascii="Times New Roman"/>
          <w:b w:val="false"/>
          <w:i w:val="false"/>
          <w:color w:val="000000"/>
          <w:sz w:val="28"/>
        </w:rPr>
        <w:t>     в) қатаң сөгiс;</w:t>
      </w:r>
    </w:p>
    <w:p>
      <w:pPr>
        <w:spacing w:after="0"/>
        <w:ind w:left="0"/>
        <w:jc w:val="both"/>
      </w:pPr>
      <w:r>
        <w:rPr>
          <w:rFonts w:ascii="Times New Roman"/>
          <w:b w:val="false"/>
          <w:i w:val="false"/>
          <w:color w:val="000000"/>
          <w:sz w:val="28"/>
        </w:rPr>
        <w:t>     г) қызметке толық сай келмейтiндiгi туралы ескерту;</w:t>
      </w:r>
    </w:p>
    <w:p>
      <w:pPr>
        <w:spacing w:after="0"/>
        <w:ind w:left="0"/>
        <w:jc w:val="both"/>
      </w:pPr>
      <w:r>
        <w:rPr>
          <w:rFonts w:ascii="Times New Roman"/>
          <w:b w:val="false"/>
          <w:i w:val="false"/>
          <w:color w:val="000000"/>
          <w:sz w:val="28"/>
        </w:rPr>
        <w:t>     д) лауазымын төмендету;</w:t>
      </w:r>
    </w:p>
    <w:p>
      <w:pPr>
        <w:spacing w:after="0"/>
        <w:ind w:left="0"/>
        <w:jc w:val="both"/>
      </w:pPr>
      <w:r>
        <w:rPr>
          <w:rFonts w:ascii="Times New Roman"/>
          <w:b w:val="false"/>
          <w:i w:val="false"/>
          <w:color w:val="000000"/>
          <w:sz w:val="28"/>
        </w:rPr>
        <w:t>     е) арнаулы атағын бiр саты төмендету;</w:t>
      </w:r>
    </w:p>
    <w:p>
      <w:pPr>
        <w:spacing w:after="0"/>
        <w:ind w:left="0"/>
        <w:jc w:val="both"/>
      </w:pPr>
      <w:r>
        <w:rPr>
          <w:rFonts w:ascii="Times New Roman"/>
          <w:b w:val="false"/>
          <w:i w:val="false"/>
          <w:color w:val="000000"/>
          <w:sz w:val="28"/>
        </w:rPr>
        <w:t>     ж) салық полициясы органдарынан шығарып жiберу.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Бастықтардың қарамағындағы салық полициясы</w:t>
      </w:r>
    </w:p>
    <w:p>
      <w:pPr>
        <w:spacing w:after="0"/>
        <w:ind w:left="0"/>
        <w:jc w:val="both"/>
      </w:pPr>
      <w:r>
        <w:rPr>
          <w:rFonts w:ascii="Times New Roman"/>
          <w:b w:val="false"/>
          <w:i w:val="false"/>
          <w:color w:val="000000"/>
          <w:sz w:val="28"/>
        </w:rPr>
        <w:t>              қызметкерлерiне тәртiптiк жазалар қолдану</w:t>
      </w:r>
    </w:p>
    <w:p>
      <w:pPr>
        <w:spacing w:after="0"/>
        <w:ind w:left="0"/>
        <w:jc w:val="both"/>
      </w:pPr>
      <w:r>
        <w:rPr>
          <w:rFonts w:ascii="Times New Roman"/>
          <w:b w:val="false"/>
          <w:i w:val="false"/>
          <w:color w:val="000000"/>
          <w:sz w:val="28"/>
        </w:rPr>
        <w:t>                        жөнiндегi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Облыстар мен Алматы қаласы бойынша салық полицияларының бастықтары салық полициясы органдарының кiшi басшы құрамының қызметкерлерi, инспекторлары мен аға инспекторлары жөнiнде арнаулы атағын бiр саты төмендетуден басқа осы Ереженiң толық көлемiнде тәртiптiк жазалар қолдану құқығын пайдаланады. </w:t>
      </w:r>
      <w:r>
        <w:br/>
      </w:r>
      <w:r>
        <w:rPr>
          <w:rFonts w:ascii="Times New Roman"/>
          <w:b w:val="false"/>
          <w:i w:val="false"/>
          <w:color w:val="000000"/>
          <w:sz w:val="28"/>
        </w:rPr>
        <w:t xml:space="preserve">
      Салық полициясы басқармасының бастығы қарамағындағы қызметкерлерге арнаулы атағын бiр саты төмендетуден басқа өзiнiң құзыретi шегiнде осы Ереженiң толық көлемiнде тәртiптiк жазалар қолдану құқығын пайдаланады. </w:t>
      </w:r>
      <w:r>
        <w:br/>
      </w:r>
      <w:r>
        <w:rPr>
          <w:rFonts w:ascii="Times New Roman"/>
          <w:b w:val="false"/>
          <w:i w:val="false"/>
          <w:color w:val="000000"/>
          <w:sz w:val="28"/>
        </w:rPr>
        <w:t xml:space="preserve">
      Бас салық инспекциясының бастығы салық полициясының қызметкерлерiне арнаулы атағын бiр саты төмендетуден басқа осы Ереженiң толық көлемiнде тәртiптiк жазалар қолдану құқығын пайдаланады. </w:t>
      </w:r>
      <w:r>
        <w:br/>
      </w:r>
      <w:r>
        <w:rPr>
          <w:rFonts w:ascii="Times New Roman"/>
          <w:b w:val="false"/>
          <w:i w:val="false"/>
          <w:color w:val="000000"/>
          <w:sz w:val="28"/>
        </w:rPr>
        <w:t xml:space="preserve">
      Қазақстан Республикасы Қаржы министрiнiң осы Ереженiң толық көлемiнде тәртiптiк жазалар қолдануға құқы бар. </w:t>
      </w:r>
      <w:r>
        <w:br/>
      </w:r>
      <w:r>
        <w:rPr>
          <w:rFonts w:ascii="Times New Roman"/>
          <w:b w:val="false"/>
          <w:i w:val="false"/>
          <w:color w:val="000000"/>
          <w:sz w:val="28"/>
        </w:rPr>
        <w:t xml:space="preserve">
      Салық полициясының қызметкерi өзiне тәртiптiк жаза қолданғандығы жөнiнде Қазақстан Республикасының Қаржы министрiне дейiн және заңда белгiленген тәртiппен шағынуға құқылы. </w:t>
      </w:r>
      <w:r>
        <w:br/>
      </w:r>
      <w:r>
        <w:rPr>
          <w:rFonts w:ascii="Times New Roman"/>
          <w:b w:val="false"/>
          <w:i w:val="false"/>
          <w:color w:val="000000"/>
          <w:sz w:val="28"/>
        </w:rPr>
        <w:t>
 </w:t>
      </w:r>
      <w:r>
        <w:br/>
      </w:r>
      <w:r>
        <w:rPr>
          <w:rFonts w:ascii="Times New Roman"/>
          <w:b w:val="false"/>
          <w:i w:val="false"/>
          <w:color w:val="000000"/>
          <w:sz w:val="28"/>
        </w:rPr>
        <w:t xml:space="preserve">
           14. Көтермелеу және жазалау шараларын </w:t>
      </w:r>
      <w:r>
        <w:br/>
      </w:r>
      <w:r>
        <w:rPr>
          <w:rFonts w:ascii="Times New Roman"/>
          <w:b w:val="false"/>
          <w:i w:val="false"/>
          <w:color w:val="000000"/>
          <w:sz w:val="28"/>
        </w:rPr>
        <w:t xml:space="preserve">
                     қолдану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Көтермелеу және тәртiптiк жазаларды тiкелей және жоғары тұрған бастықтар: Қаржы министрi, Бас салық инспекциясының бастығы, Салық полициясы басқармасының бастығы, облыстар, Алматы қаласы бойынша салық инспекцияларының бастықтары көтермелеу шараларын қолдану бөлiгiнде, олардың орынбасарлары - салық полицияларының бастықтары өздерiне берiлген құқықтар шегiнде қолданады. </w:t>
      </w:r>
      <w:r>
        <w:br/>
      </w:r>
      <w:r>
        <w:rPr>
          <w:rFonts w:ascii="Times New Roman"/>
          <w:b w:val="false"/>
          <w:i w:val="false"/>
          <w:color w:val="000000"/>
          <w:sz w:val="28"/>
        </w:rPr>
        <w:t xml:space="preserve">
      Лауазымы бойынша мiндеттердi уақытша атқарған жағдайда, бұл жайында бұйрықта айтылған кезде, бастық уақытша атқарылатын лауазымына сәйкес тәртiптiк жазалар қолдану құқықтарына пайдаланады. </w:t>
      </w:r>
      <w:r>
        <w:br/>
      </w:r>
      <w:r>
        <w:rPr>
          <w:rFonts w:ascii="Times New Roman"/>
          <w:b w:val="false"/>
          <w:i w:val="false"/>
          <w:color w:val="000000"/>
          <w:sz w:val="28"/>
        </w:rPr>
        <w:t xml:space="preserve">
      Көтермелеу мен тәртiптiк жазалау шаралары бұйрықпен жарияланады. </w:t>
      </w:r>
      <w:r>
        <w:br/>
      </w:r>
      <w:r>
        <w:rPr>
          <w:rFonts w:ascii="Times New Roman"/>
          <w:b w:val="false"/>
          <w:i w:val="false"/>
          <w:color w:val="000000"/>
          <w:sz w:val="28"/>
        </w:rPr>
        <w:t xml:space="preserve">
      Көтермелеу және тәртiптiк жазалау шаралары жайында қызметкерге жеке қолын қойдырып немесе жеке құрамның ол қатысып отырған кеңесiнде, жиналысында жарияланады, бұл жөнiнде бұйрыққа жазу жазылады. </w:t>
      </w:r>
      <w:r>
        <w:br/>
      </w:r>
      <w:r>
        <w:rPr>
          <w:rFonts w:ascii="Times New Roman"/>
          <w:b w:val="false"/>
          <w:i w:val="false"/>
          <w:color w:val="000000"/>
          <w:sz w:val="28"/>
        </w:rPr>
        <w:t xml:space="preserve">
      Тәртiптiк жазалау шарасы жағымсыз әрекет байқалған күннен бастап бiр айдан кешiктiрмей қолданылады, ал қызмет бабындағы тексеру болған, қылмыстық немесе әкiмшiлiк құқық бұзушылық туралы iс қозғалған жағдайда - тиiстi орган немесе лауазымды адам қылмыстық iстi не әкiмшiлiк құқық бұзушылық туралы iстi тексерудi, қарауды аяқтаған күннен бастап бiр айдан кешiктiрмей қолданылады, бұл орайда қызметкерлердiң ауырған немесе демалыста болған уақыты есептелмейдi. </w:t>
      </w:r>
      <w:r>
        <w:br/>
      </w:r>
      <w:r>
        <w:rPr>
          <w:rFonts w:ascii="Times New Roman"/>
          <w:b w:val="false"/>
          <w:i w:val="false"/>
          <w:color w:val="000000"/>
          <w:sz w:val="28"/>
        </w:rPr>
        <w:t xml:space="preserve">
      Жазалау шарасы жағымсыз әрекет жасалған күннен 6 айдан кешiктiрмей қолданылады. </w:t>
      </w:r>
      <w:r>
        <w:br/>
      </w:r>
      <w:r>
        <w:rPr>
          <w:rFonts w:ascii="Times New Roman"/>
          <w:b w:val="false"/>
          <w:i w:val="false"/>
          <w:color w:val="000000"/>
          <w:sz w:val="28"/>
        </w:rPr>
        <w:t xml:space="preserve">
      Қызмет тәртiбi бұзылған әрбiр жағдайда тек бiр ғана тәртiптiк жазалау шарасы қолданылуы мүмкiн. </w:t>
      </w:r>
      <w:r>
        <w:br/>
      </w:r>
      <w:r>
        <w:rPr>
          <w:rFonts w:ascii="Times New Roman"/>
          <w:b w:val="false"/>
          <w:i w:val="false"/>
          <w:color w:val="000000"/>
          <w:sz w:val="28"/>
        </w:rPr>
        <w:t xml:space="preserve">
      Қызметкерге бұйрықпен жарияланған тәртiптiк жаза: </w:t>
      </w:r>
      <w:r>
        <w:br/>
      </w:r>
      <w:r>
        <w:rPr>
          <w:rFonts w:ascii="Times New Roman"/>
          <w:b w:val="false"/>
          <w:i w:val="false"/>
          <w:color w:val="000000"/>
          <w:sz w:val="28"/>
        </w:rPr>
        <w:t xml:space="preserve">
      ескертпе, егер қызметкер жаза қолданылған күннен бастап үш ай iшiнде жаңа тәртiптiк жазаға тартылмаса, алып тасталады деп есептеледi; </w:t>
      </w:r>
      <w:r>
        <w:br/>
      </w:r>
      <w:r>
        <w:rPr>
          <w:rFonts w:ascii="Times New Roman"/>
          <w:b w:val="false"/>
          <w:i w:val="false"/>
          <w:color w:val="000000"/>
          <w:sz w:val="28"/>
        </w:rPr>
        <w:t xml:space="preserve">
      сөгiс, егер қызметкер жаза қолданылған күннен бастап алты ай iшiнде жаңа тәртiптiк жазаға тартылмаса, алып тасталды деп есептеледi; </w:t>
      </w:r>
      <w:r>
        <w:br/>
      </w:r>
      <w:r>
        <w:rPr>
          <w:rFonts w:ascii="Times New Roman"/>
          <w:b w:val="false"/>
          <w:i w:val="false"/>
          <w:color w:val="000000"/>
          <w:sz w:val="28"/>
        </w:rPr>
        <w:t xml:space="preserve">
      қатаң сөгiс, егер қызметкер жаза қолданылған күннен бастап тоғыз ай iшiнде жаңа тәртiптiк жазаға тартылмаса, алып тасталды деп есептеледi; </w:t>
      </w:r>
      <w:r>
        <w:br/>
      </w:r>
      <w:r>
        <w:rPr>
          <w:rFonts w:ascii="Times New Roman"/>
          <w:b w:val="false"/>
          <w:i w:val="false"/>
          <w:color w:val="000000"/>
          <w:sz w:val="28"/>
        </w:rPr>
        <w:t xml:space="preserve">
      қызметке толық сай келмеуi туралы ескерту, егер қызметкер жаза қолданылған күннен бастап бiр жыл iшiнде жаңа тәртiптiк жазаға тартылмаса, алып тасталды деп есептеледi; </w:t>
      </w:r>
      <w:r>
        <w:br/>
      </w:r>
      <w:r>
        <w:rPr>
          <w:rFonts w:ascii="Times New Roman"/>
          <w:b w:val="false"/>
          <w:i w:val="false"/>
          <w:color w:val="000000"/>
          <w:sz w:val="28"/>
        </w:rPr>
        <w:t xml:space="preserve">
      қызметiн төмендету төмен қызметке тағайындалғаннан кейiн жүзеге асырылған болып есептеледi; </w:t>
      </w:r>
      <w:r>
        <w:br/>
      </w:r>
      <w:r>
        <w:rPr>
          <w:rFonts w:ascii="Times New Roman"/>
          <w:b w:val="false"/>
          <w:i w:val="false"/>
          <w:color w:val="000000"/>
          <w:sz w:val="28"/>
        </w:rPr>
        <w:t xml:space="preserve">
      арнаулы атағын төмендету арнаулы атағын төмендету туралы бұйрыққа қол қойылғаннан кейiн жүзеге асырылған болып есептеледi. </w:t>
      </w:r>
      <w:r>
        <w:br/>
      </w:r>
      <w:r>
        <w:rPr>
          <w:rFonts w:ascii="Times New Roman"/>
          <w:b w:val="false"/>
          <w:i w:val="false"/>
          <w:color w:val="000000"/>
          <w:sz w:val="28"/>
        </w:rPr>
        <w:t xml:space="preserve">
      Көтермелеу ретiнде тәртiптiк жазаны мерзiмiнен бұрын алуды оны қолданған бастық, оған тең басшы немесе жоғары тұрған бастық жүзеге асырады, бiрақ үш айдан ерте болмайды. </w:t>
      </w:r>
      <w:r>
        <w:br/>
      </w:r>
      <w:r>
        <w:rPr>
          <w:rFonts w:ascii="Times New Roman"/>
          <w:b w:val="false"/>
          <w:i w:val="false"/>
          <w:color w:val="000000"/>
          <w:sz w:val="28"/>
        </w:rPr>
        <w:t xml:space="preserve">
      Қызметкерлер демалыста, iссапарда немесе емделуде жүргенде тәртiптiк жаза қолдануға әкеп соғатын ағаттық жiберген жағдайда бұл жайында мәлiм болған салық полициясы органының бастығы болған жағдайды ағаттық жiберген қызметкердiң жұмыс орнына хабарлайды. </w:t>
      </w:r>
      <w:r>
        <w:br/>
      </w:r>
      <w:r>
        <w:rPr>
          <w:rFonts w:ascii="Times New Roman"/>
          <w:b w:val="false"/>
          <w:i w:val="false"/>
          <w:color w:val="000000"/>
          <w:sz w:val="28"/>
        </w:rPr>
        <w:t xml:space="preserve">
      Көтермелеу және тәртiптiк жазалау шараларын қолдану жөнiнде өзiне берiлген құқықты асыра пайдаланған бастыққа бұл үшiн тәртiптiк жауапкершiлiк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Салық полициясы органдарындағы iшкi тәртiп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органдарындағы iшкi тәртiптi олардың бастықтары осы органдар қызметiнiң ерекшелiктерiн басшылыққа ала отырып, заңдарға сәйкес Бас салық инспекциясының бастығы, салық полициясы басқармасының бастығы айқындайтын тәртiппен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Жұмыс уақытының ұзақтығы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қызметкерлерiне еңбек туралы заңдарда белгiленген жұмыс уақытының ұзақтығы қолданылады. </w:t>
      </w:r>
      <w:r>
        <w:br/>
      </w:r>
      <w:r>
        <w:rPr>
          <w:rFonts w:ascii="Times New Roman"/>
          <w:b w:val="false"/>
          <w:i w:val="false"/>
          <w:color w:val="000000"/>
          <w:sz w:val="28"/>
        </w:rPr>
        <w:t xml:space="preserve">
      Қажет болған жағдайда салық полициясының қызметкерлерi қызмет мiндеттерiн атқаруға белгiленген мерзiмнен тыс уақытта, сондай-ақ түнгi уақытта, демалыс және мереке күндерi де тартылуы мүмкiн. Мұндай жағдайда оларға Қазақстан Республикасының еңбек туралы заңдарында белгiленген тәртiппен өтемақы төленедi. </w:t>
      </w:r>
      <w:r>
        <w:br/>
      </w:r>
      <w:r>
        <w:rPr>
          <w:rFonts w:ascii="Times New Roman"/>
          <w:b w:val="false"/>
          <w:i w:val="false"/>
          <w:color w:val="000000"/>
          <w:sz w:val="28"/>
        </w:rPr>
        <w:t xml:space="preserve">
      Салық полициясы қызметкерлерiнiң ауысымдық жұмысында ұзақтығы бiрдей күндiзгi, кешкi және түнгi ауысымдар белгiленедi. </w:t>
      </w:r>
      <w:r>
        <w:br/>
      </w:r>
      <w:r>
        <w:rPr>
          <w:rFonts w:ascii="Times New Roman"/>
          <w:b w:val="false"/>
          <w:i w:val="false"/>
          <w:color w:val="000000"/>
          <w:sz w:val="28"/>
        </w:rPr>
        <w:t xml:space="preserve">
      Салық полициясы қызметкерлерiнiң уақытша жоқ қызметкер үшiн қосымша мiндеттер атқарғанда заңдарға сәйкес және Бас салық инспекциясының бастығы айқындайтын тәртiппен өтемақы алуға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Аттестация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Аттестация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қызметкерiнiң салық полициясы органдарында қойылатын талаптарға қызмет бабында сай келуiн анықтау мақсатында аттестациялау жүргiзiледi. </w:t>
      </w:r>
      <w:r>
        <w:br/>
      </w:r>
      <w:r>
        <w:rPr>
          <w:rFonts w:ascii="Times New Roman"/>
          <w:b w:val="false"/>
          <w:i w:val="false"/>
          <w:color w:val="000000"/>
          <w:sz w:val="28"/>
        </w:rPr>
        <w:t xml:space="preserve">
      Салық полициясында белгiлi бiр мерзiмде қызмет ету туралы келiсiм-шарт жасасқан қызметкер келiсiм-шартты ұзарту кезiнде, ал қызметiн келiсiм-шартсыз өткерiп жүрген қызметкер - қызметтiң әр үш жылында аттестациядан өтедi. Соңғы аттестация бойынша тұжырымды өзгертуге негiз болған жағдайда салық полициясының қызметкерi </w:t>
      </w:r>
    </w:p>
    <w:bookmarkEnd w:id="6"/>
    <w:bookmarkStart w:name="z2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аттестациядан мерзiмiнен бұрын өтедi.</w:t>
      </w:r>
    </w:p>
    <w:p>
      <w:pPr>
        <w:spacing w:after="0"/>
        <w:ind w:left="0"/>
        <w:jc w:val="both"/>
      </w:pPr>
      <w:r>
        <w:rPr>
          <w:rFonts w:ascii="Times New Roman"/>
          <w:b w:val="false"/>
          <w:i w:val="false"/>
          <w:color w:val="000000"/>
          <w:sz w:val="28"/>
        </w:rPr>
        <w:t>     Аттестация нәтижелерi бойынша салық полициясының қызметкерлерi</w:t>
      </w:r>
    </w:p>
    <w:p>
      <w:pPr>
        <w:spacing w:after="0"/>
        <w:ind w:left="0"/>
        <w:jc w:val="both"/>
      </w:pPr>
      <w:r>
        <w:rPr>
          <w:rFonts w:ascii="Times New Roman"/>
          <w:b w:val="false"/>
          <w:i w:val="false"/>
          <w:color w:val="000000"/>
          <w:sz w:val="28"/>
        </w:rPr>
        <w:t>осы Ереженiң 43-тармағында көрсетiлген негiздер бойынша жоғары</w:t>
      </w:r>
    </w:p>
    <w:p>
      <w:pPr>
        <w:spacing w:after="0"/>
        <w:ind w:left="0"/>
        <w:jc w:val="both"/>
      </w:pPr>
      <w:r>
        <w:rPr>
          <w:rFonts w:ascii="Times New Roman"/>
          <w:b w:val="false"/>
          <w:i w:val="false"/>
          <w:color w:val="000000"/>
          <w:sz w:val="28"/>
        </w:rPr>
        <w:t>лауазымға ұсынылуы, лауазымы төмендетiлуi, сондай-ақ жұмыстан</w:t>
      </w:r>
    </w:p>
    <w:p>
      <w:pPr>
        <w:spacing w:after="0"/>
        <w:ind w:left="0"/>
        <w:jc w:val="both"/>
      </w:pPr>
      <w:r>
        <w:rPr>
          <w:rFonts w:ascii="Times New Roman"/>
          <w:b w:val="false"/>
          <w:i w:val="false"/>
          <w:color w:val="000000"/>
          <w:sz w:val="28"/>
        </w:rPr>
        <w:t>шығарылуы мүмкiн.</w:t>
      </w:r>
    </w:p>
    <w:p>
      <w:pPr>
        <w:spacing w:after="0"/>
        <w:ind w:left="0"/>
        <w:jc w:val="both"/>
      </w:pPr>
      <w:r>
        <w:rPr>
          <w:rFonts w:ascii="Times New Roman"/>
          <w:b w:val="false"/>
          <w:i w:val="false"/>
          <w:color w:val="000000"/>
          <w:sz w:val="28"/>
        </w:rPr>
        <w:t>     Аттестациядан өту тәртiбiн Бас салық инспекциясының бастығы</w:t>
      </w:r>
    </w:p>
    <w:p>
      <w:pPr>
        <w:spacing w:after="0"/>
        <w:ind w:left="0"/>
        <w:jc w:val="both"/>
      </w:pPr>
      <w:r>
        <w:rPr>
          <w:rFonts w:ascii="Times New Roman"/>
          <w:b w:val="false"/>
          <w:i w:val="false"/>
          <w:color w:val="000000"/>
          <w:sz w:val="28"/>
        </w:rPr>
        <w:t>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Арнаулы атақтар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Арнаулы атақтар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 қызметкерлерiне мынадай арнаулы атақтар берiледi:</w:t>
      </w:r>
    </w:p>
    <w:p>
      <w:pPr>
        <w:spacing w:after="0"/>
        <w:ind w:left="0"/>
        <w:jc w:val="both"/>
      </w:pPr>
      <w:r>
        <w:rPr>
          <w:rFonts w:ascii="Times New Roman"/>
          <w:b w:val="false"/>
          <w:i w:val="false"/>
          <w:color w:val="000000"/>
          <w:sz w:val="28"/>
        </w:rPr>
        <w:t>     кiшi басшы құрам</w:t>
      </w:r>
    </w:p>
    <w:p>
      <w:pPr>
        <w:spacing w:after="0"/>
        <w:ind w:left="0"/>
        <w:jc w:val="both"/>
      </w:pPr>
      <w:r>
        <w:rPr>
          <w:rFonts w:ascii="Times New Roman"/>
          <w:b w:val="false"/>
          <w:i w:val="false"/>
          <w:color w:val="000000"/>
          <w:sz w:val="28"/>
        </w:rPr>
        <w:t>     салық полициясының прапорщигi, салық полициясының аға</w:t>
      </w:r>
    </w:p>
    <w:p>
      <w:pPr>
        <w:spacing w:after="0"/>
        <w:ind w:left="0"/>
        <w:jc w:val="both"/>
      </w:pPr>
      <w:r>
        <w:rPr>
          <w:rFonts w:ascii="Times New Roman"/>
          <w:b w:val="false"/>
          <w:i w:val="false"/>
          <w:color w:val="000000"/>
          <w:sz w:val="28"/>
        </w:rPr>
        <w:t>прапорщигi;</w:t>
      </w:r>
    </w:p>
    <w:p>
      <w:pPr>
        <w:spacing w:after="0"/>
        <w:ind w:left="0"/>
        <w:jc w:val="both"/>
      </w:pPr>
      <w:r>
        <w:rPr>
          <w:rFonts w:ascii="Times New Roman"/>
          <w:b w:val="false"/>
          <w:i w:val="false"/>
          <w:color w:val="000000"/>
          <w:sz w:val="28"/>
        </w:rPr>
        <w:t>     орта басшы құрам</w:t>
      </w:r>
    </w:p>
    <w:p>
      <w:pPr>
        <w:spacing w:after="0"/>
        <w:ind w:left="0"/>
        <w:jc w:val="both"/>
      </w:pPr>
      <w:r>
        <w:rPr>
          <w:rFonts w:ascii="Times New Roman"/>
          <w:b w:val="false"/>
          <w:i w:val="false"/>
          <w:color w:val="000000"/>
          <w:sz w:val="28"/>
        </w:rPr>
        <w:t>     салық полициясының кiшi лейтенанты, салық полициясының</w:t>
      </w:r>
    </w:p>
    <w:p>
      <w:pPr>
        <w:spacing w:after="0"/>
        <w:ind w:left="0"/>
        <w:jc w:val="both"/>
      </w:pPr>
      <w:r>
        <w:rPr>
          <w:rFonts w:ascii="Times New Roman"/>
          <w:b w:val="false"/>
          <w:i w:val="false"/>
          <w:color w:val="000000"/>
          <w:sz w:val="28"/>
        </w:rPr>
        <w:t>лейтенанты, салық полициясының аға лейтенанты, салық полициясының</w:t>
      </w:r>
    </w:p>
    <w:p>
      <w:pPr>
        <w:spacing w:after="0"/>
        <w:ind w:left="0"/>
        <w:jc w:val="both"/>
      </w:pPr>
      <w:r>
        <w:rPr>
          <w:rFonts w:ascii="Times New Roman"/>
          <w:b w:val="false"/>
          <w:i w:val="false"/>
          <w:color w:val="000000"/>
          <w:sz w:val="28"/>
        </w:rPr>
        <w:t>капитаны;</w:t>
      </w:r>
    </w:p>
    <w:p>
      <w:pPr>
        <w:spacing w:after="0"/>
        <w:ind w:left="0"/>
        <w:jc w:val="both"/>
      </w:pPr>
      <w:r>
        <w:rPr>
          <w:rFonts w:ascii="Times New Roman"/>
          <w:b w:val="false"/>
          <w:i w:val="false"/>
          <w:color w:val="000000"/>
          <w:sz w:val="28"/>
        </w:rPr>
        <w:t>     аға басшы құрам</w:t>
      </w:r>
    </w:p>
    <w:p>
      <w:pPr>
        <w:spacing w:after="0"/>
        <w:ind w:left="0"/>
        <w:jc w:val="both"/>
      </w:pPr>
      <w:r>
        <w:rPr>
          <w:rFonts w:ascii="Times New Roman"/>
          <w:b w:val="false"/>
          <w:i w:val="false"/>
          <w:color w:val="000000"/>
          <w:sz w:val="28"/>
        </w:rPr>
        <w:t>     салық полициясының майоры, салық полициясының подполковнигi,</w:t>
      </w:r>
    </w:p>
    <w:p>
      <w:pPr>
        <w:spacing w:after="0"/>
        <w:ind w:left="0"/>
        <w:jc w:val="both"/>
      </w:pPr>
      <w:r>
        <w:rPr>
          <w:rFonts w:ascii="Times New Roman"/>
          <w:b w:val="false"/>
          <w:i w:val="false"/>
          <w:color w:val="000000"/>
          <w:sz w:val="28"/>
        </w:rPr>
        <w:t>салық полициясының полковнигi;</w:t>
      </w:r>
    </w:p>
    <w:p>
      <w:pPr>
        <w:spacing w:after="0"/>
        <w:ind w:left="0"/>
        <w:jc w:val="both"/>
      </w:pPr>
      <w:r>
        <w:rPr>
          <w:rFonts w:ascii="Times New Roman"/>
          <w:b w:val="false"/>
          <w:i w:val="false"/>
          <w:color w:val="000000"/>
          <w:sz w:val="28"/>
        </w:rPr>
        <w:t>     жоғары басшы құрам</w:t>
      </w:r>
    </w:p>
    <w:p>
      <w:pPr>
        <w:spacing w:after="0"/>
        <w:ind w:left="0"/>
        <w:jc w:val="both"/>
      </w:pPr>
      <w:r>
        <w:rPr>
          <w:rFonts w:ascii="Times New Roman"/>
          <w:b w:val="false"/>
          <w:i w:val="false"/>
          <w:color w:val="000000"/>
          <w:sz w:val="28"/>
        </w:rPr>
        <w:t>     салық полициясының генерал-майоры, салық полициясының</w:t>
      </w:r>
    </w:p>
    <w:p>
      <w:pPr>
        <w:spacing w:after="0"/>
        <w:ind w:left="0"/>
        <w:jc w:val="both"/>
      </w:pPr>
      <w:r>
        <w:rPr>
          <w:rFonts w:ascii="Times New Roman"/>
          <w:b w:val="false"/>
          <w:i w:val="false"/>
          <w:color w:val="000000"/>
          <w:sz w:val="28"/>
        </w:rPr>
        <w:t>генерал-лейтенанты.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Арнаулы атақтар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полициясына қызметке қабылданған адамдарға атқарып отырған лауазымын, кәсiптiк бiлiктiлiгiн, бiлiмiн, осы Ережеде көзделген жағдайларды ескере отырып арнаулы атақтар берiледi. </w:t>
      </w:r>
      <w:r>
        <w:br/>
      </w:r>
      <w:r>
        <w:rPr>
          <w:rFonts w:ascii="Times New Roman"/>
          <w:b w:val="false"/>
          <w:i w:val="false"/>
          <w:color w:val="000000"/>
          <w:sz w:val="28"/>
        </w:rPr>
        <w:t xml:space="preserve">
      Салық полициясы органдарына қызметке қабылданған Қарулы Күштердiң запастағы офицерлерi салық полициясының кадрларына сол әскери атағымен қайта аттестациядан өту тәртiбiмен салық полициясы басшы құрамының арнаулы атағын беру арқылы қабылданады. Бұл орайда запаста берiлген әскери атақтарымен қызмет өткерген жылдары оларға салық полициясының кезектi арнаулы атақтарын беру кезiнде ескерiледi. </w:t>
      </w:r>
      <w:r>
        <w:br/>
      </w:r>
      <w:r>
        <w:rPr>
          <w:rFonts w:ascii="Times New Roman"/>
          <w:b w:val="false"/>
          <w:i w:val="false"/>
          <w:color w:val="000000"/>
          <w:sz w:val="28"/>
        </w:rPr>
        <w:t xml:space="preserve">
      Бұдан бұрын салық полициясы органдарында, заң жүзiнде арнаулы атақтар белгiленген басқа органдарда қызмет өткерген салық полициясының қызметкерлерiне салық полициясының кадрларына қабылдау кезiнде, егер олар бұрынғы қызмет кезеңiнде белгiленген мерзiмдi берiлген атақта өткерген болса, ал жаңа атағы атқарып отырған лауазымы бойынша шектi атақтан аспайтын түспейтiн болса, салық полициясының кезектi арнаулы атағы берiледi. Мұндай жағдайда кезектi арнаулы атақтарды беру осы Ережеге сәйкес жиынтық есептеу бойынша берiледi. </w:t>
      </w:r>
      <w:r>
        <w:br/>
      </w:r>
      <w:r>
        <w:rPr>
          <w:rFonts w:ascii="Times New Roman"/>
          <w:b w:val="false"/>
          <w:i w:val="false"/>
          <w:color w:val="000000"/>
          <w:sz w:val="28"/>
        </w:rPr>
        <w:t xml:space="preserve">
      Орта және аға басшы құрамның алғашқы арнаулы атағын, арнаулы атақ - салық полициясының полковнигi атағын, сондай-ақ мерзiмiнен бұрын берiлетiн атақты және атқаратын штаттық лауазымы бойынша белгiленген атақтан бiр саты жоғары атақты Қазақстан Республикасының Қаржы министрi бередi. </w:t>
      </w:r>
      <w:r>
        <w:br/>
      </w:r>
      <w:r>
        <w:rPr>
          <w:rFonts w:ascii="Times New Roman"/>
          <w:b w:val="false"/>
          <w:i w:val="false"/>
          <w:color w:val="000000"/>
          <w:sz w:val="28"/>
        </w:rPr>
        <w:t xml:space="preserve">
      Кiшi басшы құрамның арнаулы атақтарын оларды қызметке тағайындауға, қызметiн ауыстыруға және жұмыстан шығаруға құқығы бар тиiстi лауазымды адамдар бередi. </w:t>
      </w:r>
      <w:r>
        <w:br/>
      </w:r>
      <w:r>
        <w:rPr>
          <w:rFonts w:ascii="Times New Roman"/>
          <w:b w:val="false"/>
          <w:i w:val="false"/>
          <w:color w:val="000000"/>
          <w:sz w:val="28"/>
        </w:rPr>
        <w:t xml:space="preserve">
      Кезектi арнаулы атақтар жоғарыда аталған талаптарға сәйкес, сондай-ақ қызметке көзқарасын, қызмет өткерген жылдарды ескере отырып салық полициясының қызметкерлерiне: </w:t>
      </w:r>
      <w:r>
        <w:br/>
      </w:r>
      <w:r>
        <w:rPr>
          <w:rFonts w:ascii="Times New Roman"/>
          <w:b w:val="false"/>
          <w:i w:val="false"/>
          <w:color w:val="000000"/>
          <w:sz w:val="28"/>
        </w:rPr>
        <w:t xml:space="preserve">
      салық полициясының лейтенантынан салық полициясының капитанына дейiн қоса алғанда - салық полициясы басқармасының бастығы бередi; </w:t>
      </w:r>
      <w:r>
        <w:br/>
      </w:r>
      <w:r>
        <w:rPr>
          <w:rFonts w:ascii="Times New Roman"/>
          <w:b w:val="false"/>
          <w:i w:val="false"/>
          <w:color w:val="000000"/>
          <w:sz w:val="28"/>
        </w:rPr>
        <w:t xml:space="preserve">
      салық полициясының майоры мен подполковнигi атағын - Бас салық инспекциясының бастығы бередi; </w:t>
      </w:r>
      <w:r>
        <w:br/>
      </w:r>
      <w:r>
        <w:rPr>
          <w:rFonts w:ascii="Times New Roman"/>
          <w:b w:val="false"/>
          <w:i w:val="false"/>
          <w:color w:val="000000"/>
          <w:sz w:val="28"/>
        </w:rPr>
        <w:t xml:space="preserve">
      жоғары басшы құрамның атақтары - Қазақстан Республикасының заңдарына сәйкес берiледi. </w:t>
      </w:r>
      <w:r>
        <w:br/>
      </w:r>
      <w:r>
        <w:rPr>
          <w:rFonts w:ascii="Times New Roman"/>
          <w:b w:val="false"/>
          <w:i w:val="false"/>
          <w:color w:val="000000"/>
          <w:sz w:val="28"/>
        </w:rPr>
        <w:t xml:space="preserve">
      Салық полициясы қызметкерлерiнiң арнаулы атақтары қызмет өткеру мерзiмi былайша белгiленедi: </w:t>
      </w:r>
      <w:r>
        <w:br/>
      </w:r>
      <w:r>
        <w:rPr>
          <w:rFonts w:ascii="Times New Roman"/>
          <w:b w:val="false"/>
          <w:i w:val="false"/>
          <w:color w:val="000000"/>
          <w:sz w:val="28"/>
        </w:rPr>
        <w:t xml:space="preserve">
      Салық полициясының прапорщигi атағында бес жыл. </w:t>
      </w:r>
      <w:r>
        <w:br/>
      </w:r>
      <w:r>
        <w:rPr>
          <w:rFonts w:ascii="Times New Roman"/>
          <w:b w:val="false"/>
          <w:i w:val="false"/>
          <w:color w:val="000000"/>
          <w:sz w:val="28"/>
        </w:rPr>
        <w:t xml:space="preserve">
      Салық полициясы аға прапорщигiнiң арнаулы атақтарында қызмет өткеру мерзiмi белгiленбейдi. </w:t>
      </w:r>
      <w:r>
        <w:br/>
      </w:r>
      <w:r>
        <w:rPr>
          <w:rFonts w:ascii="Times New Roman"/>
          <w:b w:val="false"/>
          <w:i w:val="false"/>
          <w:color w:val="000000"/>
          <w:sz w:val="28"/>
        </w:rPr>
        <w:t xml:space="preserve">
      Салық полициясының кiшi лейтенанты атағында - бiр жыл. </w:t>
      </w:r>
      <w:r>
        <w:br/>
      </w:r>
      <w:r>
        <w:rPr>
          <w:rFonts w:ascii="Times New Roman"/>
          <w:b w:val="false"/>
          <w:i w:val="false"/>
          <w:color w:val="000000"/>
          <w:sz w:val="28"/>
        </w:rPr>
        <w:t xml:space="preserve">
      Салық полициясының лейтенанты атағында - екi жыл. </w:t>
      </w:r>
      <w:r>
        <w:br/>
      </w:r>
      <w:r>
        <w:rPr>
          <w:rFonts w:ascii="Times New Roman"/>
          <w:b w:val="false"/>
          <w:i w:val="false"/>
          <w:color w:val="000000"/>
          <w:sz w:val="28"/>
        </w:rPr>
        <w:t xml:space="preserve">
      Салық полициясының аға лейтенанты атағында - үш жыл. </w:t>
      </w:r>
      <w:r>
        <w:br/>
      </w:r>
      <w:r>
        <w:rPr>
          <w:rFonts w:ascii="Times New Roman"/>
          <w:b w:val="false"/>
          <w:i w:val="false"/>
          <w:color w:val="000000"/>
          <w:sz w:val="28"/>
        </w:rPr>
        <w:t xml:space="preserve">
      Салық полициясының капитаны атағында - үш жыл. </w:t>
      </w:r>
      <w:r>
        <w:br/>
      </w:r>
      <w:r>
        <w:rPr>
          <w:rFonts w:ascii="Times New Roman"/>
          <w:b w:val="false"/>
          <w:i w:val="false"/>
          <w:color w:val="000000"/>
          <w:sz w:val="28"/>
        </w:rPr>
        <w:t xml:space="preserve">
      Салық полициясының майоры атағында - төрт жыл. </w:t>
      </w:r>
      <w:r>
        <w:br/>
      </w:r>
      <w:r>
        <w:rPr>
          <w:rFonts w:ascii="Times New Roman"/>
          <w:b w:val="false"/>
          <w:i w:val="false"/>
          <w:color w:val="000000"/>
          <w:sz w:val="28"/>
        </w:rPr>
        <w:t xml:space="preserve">
      Салық полициясының подполковнигi атағында - бес жыл. </w:t>
      </w:r>
      <w:r>
        <w:br/>
      </w:r>
      <w:r>
        <w:rPr>
          <w:rFonts w:ascii="Times New Roman"/>
          <w:b w:val="false"/>
          <w:i w:val="false"/>
          <w:color w:val="000000"/>
          <w:sz w:val="28"/>
        </w:rPr>
        <w:t xml:space="preserve">
      Салық полициясының полковнигi атағында және одан жоғары атақта қызмет өткеру мерзiмi белгiленбейдi. </w:t>
      </w:r>
      <w:r>
        <w:br/>
      </w:r>
      <w:r>
        <w:rPr>
          <w:rFonts w:ascii="Times New Roman"/>
          <w:b w:val="false"/>
          <w:i w:val="false"/>
          <w:color w:val="000000"/>
          <w:sz w:val="28"/>
        </w:rPr>
        <w:t xml:space="preserve">
      Бес жылдық күндiзгi оқу бөлiмiн бiтiрген, жоғары аяқталған бiлiмi бар қызметкерлер үшiн салық полициясының лейтенанты деген арнаулы атақта қызмет өткеру мерзiмi 1 жыл болып белгiленедi. </w:t>
      </w:r>
      <w:r>
        <w:br/>
      </w:r>
      <w:r>
        <w:rPr>
          <w:rFonts w:ascii="Times New Roman"/>
          <w:b w:val="false"/>
          <w:i w:val="false"/>
          <w:color w:val="000000"/>
          <w:sz w:val="28"/>
        </w:rPr>
        <w:t>
 </w:t>
      </w:r>
      <w:r>
        <w:br/>
      </w:r>
      <w:r>
        <w:rPr>
          <w:rFonts w:ascii="Times New Roman"/>
          <w:b w:val="false"/>
          <w:i w:val="false"/>
          <w:color w:val="000000"/>
          <w:sz w:val="28"/>
        </w:rPr>
        <w:t xml:space="preserve">
            20. Салық полициясының қызметкерлерiне арнаулы </w:t>
      </w:r>
      <w:r>
        <w:br/>
      </w:r>
      <w:r>
        <w:rPr>
          <w:rFonts w:ascii="Times New Roman"/>
          <w:b w:val="false"/>
          <w:i w:val="false"/>
          <w:color w:val="000000"/>
          <w:sz w:val="28"/>
        </w:rPr>
        <w:t xml:space="preserve">
                    атақтар беру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Арнаулы атақтар рет-ретiмен берiледi. Салық полициясының кiшi лейтенанты арнаулы атағы: </w:t>
      </w:r>
      <w:r>
        <w:br/>
      </w:r>
      <w:r>
        <w:rPr>
          <w:rFonts w:ascii="Times New Roman"/>
          <w:b w:val="false"/>
          <w:i w:val="false"/>
          <w:color w:val="000000"/>
          <w:sz w:val="28"/>
        </w:rPr>
        <w:t xml:space="preserve">
      жоғары оқу орындарының жоғарғы курстарында оқитын және орта басшы құрамның лауазымдарына тағайындалған адамдарға; </w:t>
      </w:r>
      <w:r>
        <w:br/>
      </w:r>
      <w:r>
        <w:rPr>
          <w:rFonts w:ascii="Times New Roman"/>
          <w:b w:val="false"/>
          <w:i w:val="false"/>
          <w:color w:val="000000"/>
          <w:sz w:val="28"/>
        </w:rPr>
        <w:t xml:space="preserve">
      арнаулы орта бiлiмi бар салық полициясының жаңадан қабылданған және орта басшы құрамның адамдары атқарып отырған лауазымдарға тағайындалған адамдарға берiледi. </w:t>
      </w:r>
      <w:r>
        <w:br/>
      </w:r>
      <w:r>
        <w:rPr>
          <w:rFonts w:ascii="Times New Roman"/>
          <w:b w:val="false"/>
          <w:i w:val="false"/>
          <w:color w:val="000000"/>
          <w:sz w:val="28"/>
        </w:rPr>
        <w:t xml:space="preserve">
      Салық полициясының лейтенанты арнаулы атағы: </w:t>
      </w:r>
      <w:r>
        <w:br/>
      </w:r>
      <w:r>
        <w:rPr>
          <w:rFonts w:ascii="Times New Roman"/>
          <w:b w:val="false"/>
          <w:i w:val="false"/>
          <w:color w:val="000000"/>
          <w:sz w:val="28"/>
        </w:rPr>
        <w:t xml:space="preserve">
      а) салық полициясының кiшi лейтенанттарына осы Ережеде белгiленген бұрынғы атақта қызмет өткеру мерзiмi өткеннен кейiн, ал жоғары оқу орындарын бiтiргендерге - осы атақта қызмет өткеру мерзiмiне қарамастан; </w:t>
      </w:r>
      <w:r>
        <w:br/>
      </w:r>
      <w:r>
        <w:rPr>
          <w:rFonts w:ascii="Times New Roman"/>
          <w:b w:val="false"/>
          <w:i w:val="false"/>
          <w:color w:val="000000"/>
          <w:sz w:val="28"/>
        </w:rPr>
        <w:t xml:space="preserve">
      б) жоғары оқу орындарын немесе арнаулы орта оқу орындарын бiтiрген және салық полициясының орта және аға басшы құрамының адамдары атқарып отырған лауазымдарға тағайындалған кiшi басшы құрамның адамдарына; </w:t>
      </w:r>
      <w:r>
        <w:br/>
      </w:r>
      <w:r>
        <w:rPr>
          <w:rFonts w:ascii="Times New Roman"/>
          <w:b w:val="false"/>
          <w:i w:val="false"/>
          <w:color w:val="000000"/>
          <w:sz w:val="28"/>
        </w:rPr>
        <w:t xml:space="preserve">
      в) жоғары бiлiмi бар және салық полициясының орта және аға басшы құрамының адамдары атқарып отырған лауазымдарға тағайындалған салық полициясының жаңадан қабылданған қызметкерлерiне берiледi. </w:t>
      </w:r>
      <w:r>
        <w:br/>
      </w:r>
      <w:r>
        <w:rPr>
          <w:rFonts w:ascii="Times New Roman"/>
          <w:b w:val="false"/>
          <w:i w:val="false"/>
          <w:color w:val="000000"/>
          <w:sz w:val="28"/>
        </w:rPr>
        <w:t xml:space="preserve">
      Салық полициясының майоры арнаулы атағы жоғары бiлiмi бар және жоғары басшы құрамның лауазымдарына тағайындалған адамдарға берiлуi мүмкiн. </w:t>
      </w:r>
      <w:r>
        <w:br/>
      </w:r>
      <w:r>
        <w:rPr>
          <w:rFonts w:ascii="Times New Roman"/>
          <w:b w:val="false"/>
          <w:i w:val="false"/>
          <w:color w:val="000000"/>
          <w:sz w:val="28"/>
        </w:rPr>
        <w:t xml:space="preserve">
      Салық полициясының қызметкерлерiне басқа кезектi арнаулы атақтар осы Ережеге сәйкес берiледi. </w:t>
      </w:r>
      <w:r>
        <w:br/>
      </w:r>
      <w:r>
        <w:rPr>
          <w:rFonts w:ascii="Times New Roman"/>
          <w:b w:val="false"/>
          <w:i w:val="false"/>
          <w:color w:val="000000"/>
          <w:sz w:val="28"/>
        </w:rPr>
        <w:t xml:space="preserve">
      Тапсырмаларды ойдағыдай орындағаны, сондай-ақ жедел қызмет iсiне жоғары нәтижелерге жеткенi үшiн басшы құрамның кезектi атақтары мерзiмiнен бұрын берiлуi немесе атқарып отырған штаттық лауазымы бойынша көзделген атақтан бiр саты жоғары арнаулы атақ берiлуi мүмкiн. </w:t>
      </w:r>
      <w:r>
        <w:br/>
      </w:r>
      <w:r>
        <w:rPr>
          <w:rFonts w:ascii="Times New Roman"/>
          <w:b w:val="false"/>
          <w:i w:val="false"/>
          <w:color w:val="000000"/>
          <w:sz w:val="28"/>
        </w:rPr>
        <w:t xml:space="preserve">
      Арнаулы атақтар яки атқарып отырған штаттық лауазымы бойынша көзделген атақтан бiр саты жоғары арнаулы атақ жоғарыда көзделген негiздемелердiң әрқайсысы бойынша салық полициясы органдарындағы қызметтiң бүкiл кезеңiнде бiр рет берiледi. </w:t>
      </w:r>
      <w:r>
        <w:br/>
      </w:r>
      <w:r>
        <w:rPr>
          <w:rFonts w:ascii="Times New Roman"/>
          <w:b w:val="false"/>
          <w:i w:val="false"/>
          <w:color w:val="000000"/>
          <w:sz w:val="28"/>
        </w:rPr>
        <w:t xml:space="preserve">
      Салық полициясына ауыстырылған салық қызметiнiң қызметкерлерiне арнаулы атақтар олар 40 жасқа толғанға дейiн берiлуi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Арнаулы атақта қызмет өткеру </w:t>
      </w:r>
      <w:r>
        <w:br/>
      </w:r>
      <w:r>
        <w:rPr>
          <w:rFonts w:ascii="Times New Roman"/>
          <w:b w:val="false"/>
          <w:i w:val="false"/>
          <w:color w:val="000000"/>
          <w:sz w:val="28"/>
        </w:rPr>
        <w:t xml:space="preserve">
                       мерзiмiн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Арнаулы атақта қызмет өткеру мерзiмi осы атақты беру туралы бұйрыққа қол қойылған күннен бастап есептеледi. Салық полициясы қызметкерлерiнiң төмендетiлген арнаулы атағында болған уақыты қалпына келтiрiлген атақта қызмет өткеру мерзiмiне есептелмейдi. </w:t>
      </w:r>
      <w:r>
        <w:br/>
      </w:r>
      <w:r>
        <w:rPr>
          <w:rFonts w:ascii="Times New Roman"/>
          <w:b w:val="false"/>
          <w:i w:val="false"/>
          <w:color w:val="000000"/>
          <w:sz w:val="28"/>
        </w:rPr>
        <w:t xml:space="preserve">
      Салық полициясының прапорщигi, аға прапорщигi арнаулы атақтары бар, салық полициясының орта және аға басшы құрамының адамдары атқарып отырған лауазымдарға тағайындалған салық полициясының қызметкерлерi салық полициясының прапорщигi, аға прапорщигi арнаулы атақтарында қызмет өткерген мерзiмiне қарамастан салық полициясының орта және аға басшы құрамының алғашқы арнаулы атақтарын беруге ұсынылады. </w:t>
      </w:r>
      <w:r>
        <w:br/>
      </w:r>
      <w:r>
        <w:rPr>
          <w:rFonts w:ascii="Times New Roman"/>
          <w:b w:val="false"/>
          <w:i w:val="false"/>
          <w:color w:val="000000"/>
          <w:sz w:val="28"/>
        </w:rPr>
        <w:t xml:space="preserve">
      Арнаулы атақта қызмет өткеру мерзiмi осының алдындағы арнаулы атақта қызмет өткеру мерзiмiн аяқталған сәттен бастап есептеледi. </w:t>
      </w:r>
      <w:r>
        <w:br/>
      </w:r>
      <w:r>
        <w:rPr>
          <w:rFonts w:ascii="Times New Roman"/>
          <w:b w:val="false"/>
          <w:i w:val="false"/>
          <w:color w:val="000000"/>
          <w:sz w:val="28"/>
        </w:rPr>
        <w:t xml:space="preserve">
      Мерзiмiнен бұрын арнаулы атақтар арнаулы атақта белгiленген қызмет өткеру мерзiмiнiң кемiнде жартысы өткеннен кейiн және берiлген атақ атқарып отырған штаттық лауазымы бойынша көзделген атаққа сай келген жағдайда берiледi. </w:t>
      </w:r>
      <w:r>
        <w:br/>
      </w:r>
      <w:r>
        <w:rPr>
          <w:rFonts w:ascii="Times New Roman"/>
          <w:b w:val="false"/>
          <w:i w:val="false"/>
          <w:color w:val="000000"/>
          <w:sz w:val="28"/>
        </w:rPr>
        <w:t xml:space="preserve">
      Атқарып отырған штаттық лауазымы бойынша көзделген атақтан бiр саты жоғары кезектi арнаулы атақ: </w:t>
      </w:r>
      <w:r>
        <w:br/>
      </w:r>
      <w:r>
        <w:rPr>
          <w:rFonts w:ascii="Times New Roman"/>
          <w:b w:val="false"/>
          <w:i w:val="false"/>
          <w:color w:val="000000"/>
          <w:sz w:val="28"/>
        </w:rPr>
        <w:t xml:space="preserve">
      бұрынғы арнаулы атақта қызмет өткерудiң кемiнде бiржарым мерзiмi өткеннен кейiн берiледi. </w:t>
      </w:r>
      <w:r>
        <w:br/>
      </w:r>
      <w:r>
        <w:rPr>
          <w:rFonts w:ascii="Times New Roman"/>
          <w:b w:val="false"/>
          <w:i w:val="false"/>
          <w:color w:val="000000"/>
          <w:sz w:val="28"/>
        </w:rPr>
        <w:t xml:space="preserve">
      Қызметтен жасына, денсаулығына немесе шаттың қысқартылуына байланысты босатылған, қызмет өткерген мерзiмi күнтiзбелiк есеппен алғанда 20 жыл және одан да ұзақ болған басшы құрамның адамдарына босатылуымен бiр мезгiлде салық полициясының подполковнигiне дейiнгi кезектi арнаулы атақ берiлуi мүмкiн. </w:t>
      </w:r>
      <w:r>
        <w:br/>
      </w:r>
      <w:r>
        <w:rPr>
          <w:rFonts w:ascii="Times New Roman"/>
          <w:b w:val="false"/>
          <w:i w:val="false"/>
          <w:color w:val="000000"/>
          <w:sz w:val="28"/>
        </w:rPr>
        <w:t xml:space="preserve">
      Салық полициясының қызметкерлерi кезектi арнаулы атақтар беруге бұдан бұрын берiлген арнаулы атақтарда қызмет өткеру мерзiмi аяқталып қалған кезде ұсынылады. Қарамағындағы адамды кезектi арнаулы атақ алуға уақытында ұсынбаған бастыққа бұл үшiн тәртiп жауапкершiлiгi жүктеледi. </w:t>
      </w:r>
      <w:r>
        <w:br/>
      </w:r>
      <w:r>
        <w:rPr>
          <w:rFonts w:ascii="Times New Roman"/>
          <w:b w:val="false"/>
          <w:i w:val="false"/>
          <w:color w:val="000000"/>
          <w:sz w:val="28"/>
        </w:rPr>
        <w:t xml:space="preserve">
      Кезектi арнаулы атақтар берудiң осы Ережеде көзделмеген қосымша шарттарын белгiлеуге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Кезектi арнаулы атақтар берудегi кiдiрiс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Тәртiптiк жаза қолданылған, сондай-ақ үстiнен қылмыстық iс қозғалған салық полициясының қызметкерлерiне жаза алынғанға дейiн немесе ақтаудан тыс негiздемелер бойынша қылмыстық iс тоқтатылғанға дейiн кезектi арнаулы атақтар берiлмейдi. </w:t>
      </w:r>
      <w:r>
        <w:br/>
      </w:r>
      <w:r>
        <w:rPr>
          <w:rFonts w:ascii="Times New Roman"/>
          <w:b w:val="false"/>
          <w:i w:val="false"/>
          <w:color w:val="000000"/>
          <w:sz w:val="28"/>
        </w:rPr>
        <w:t xml:space="preserve">
      Кезектi арнаулы атақ берудiң кiдiртiлу себептерi салық полициясы басқармасы бастығының атына жазылған рапортта баяндалады, салық полициясының қызметкерiне 10 күн iшiнде хабарланып, кейiннен кезектi арнаулы атақ беруге ұсыну немесе аттестация кезiнде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Арнаулы атақты төмендету және арнаулы </w:t>
      </w:r>
      <w:r>
        <w:br/>
      </w:r>
      <w:r>
        <w:rPr>
          <w:rFonts w:ascii="Times New Roman"/>
          <w:b w:val="false"/>
          <w:i w:val="false"/>
          <w:color w:val="000000"/>
          <w:sz w:val="28"/>
        </w:rPr>
        <w:t xml:space="preserve">
                        атақтан айыру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кiшi, орта және аға басшы құрамының арнаулы атақтары бар салық полициясы қызметкерлерiнiң арнаулы атағын бiр саты төмендетудi Қазақстан Республикасының Қаржы министрi iске асырады. </w:t>
      </w:r>
      <w:r>
        <w:br/>
      </w:r>
      <w:r>
        <w:rPr>
          <w:rFonts w:ascii="Times New Roman"/>
          <w:b w:val="false"/>
          <w:i w:val="false"/>
          <w:color w:val="000000"/>
          <w:sz w:val="28"/>
        </w:rPr>
        <w:t xml:space="preserve">
      Арнаулы атағы төмендетiлген қызметкерлердiң бұрынғы арнаулы </w:t>
      </w:r>
    </w:p>
    <w:bookmarkEnd w:id="8"/>
    <w:bookmarkStart w:name="z3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атағы олардың атқарып отырған штаттық лауазымына қарамастан</w:t>
      </w:r>
    </w:p>
    <w:p>
      <w:pPr>
        <w:spacing w:after="0"/>
        <w:ind w:left="0"/>
        <w:jc w:val="both"/>
      </w:pPr>
      <w:r>
        <w:rPr>
          <w:rFonts w:ascii="Times New Roman"/>
          <w:b w:val="false"/>
          <w:i w:val="false"/>
          <w:color w:val="000000"/>
          <w:sz w:val="28"/>
        </w:rPr>
        <w:t>Қазақстан Республикасы Қаржы министрiнiң бұйрығымен қалпына</w:t>
      </w:r>
    </w:p>
    <w:p>
      <w:pPr>
        <w:spacing w:after="0"/>
        <w:ind w:left="0"/>
        <w:jc w:val="both"/>
      </w:pPr>
      <w:r>
        <w:rPr>
          <w:rFonts w:ascii="Times New Roman"/>
          <w:b w:val="false"/>
          <w:i w:val="false"/>
          <w:color w:val="000000"/>
          <w:sz w:val="28"/>
        </w:rPr>
        <w:t>келтiрiледi.</w:t>
      </w:r>
    </w:p>
    <w:p>
      <w:pPr>
        <w:spacing w:after="0"/>
        <w:ind w:left="0"/>
        <w:jc w:val="both"/>
      </w:pPr>
      <w:r>
        <w:rPr>
          <w:rFonts w:ascii="Times New Roman"/>
          <w:b w:val="false"/>
          <w:i w:val="false"/>
          <w:color w:val="000000"/>
          <w:sz w:val="28"/>
        </w:rPr>
        <w:t>     Салық полициясы қызметкерлерiнiң бұрынғы арнаулы атағы және</w:t>
      </w:r>
    </w:p>
    <w:p>
      <w:pPr>
        <w:spacing w:after="0"/>
        <w:ind w:left="0"/>
        <w:jc w:val="both"/>
      </w:pPr>
      <w:r>
        <w:rPr>
          <w:rFonts w:ascii="Times New Roman"/>
          <w:b w:val="false"/>
          <w:i w:val="false"/>
          <w:color w:val="000000"/>
          <w:sz w:val="28"/>
        </w:rPr>
        <w:t>оған кезектi арнаулы атақ берiлуi қалпына келтiрiлгенге дейiн арнаулы</w:t>
      </w:r>
    </w:p>
    <w:p>
      <w:pPr>
        <w:spacing w:after="0"/>
        <w:ind w:left="0"/>
        <w:jc w:val="both"/>
      </w:pPr>
      <w:r>
        <w:rPr>
          <w:rFonts w:ascii="Times New Roman"/>
          <w:b w:val="false"/>
          <w:i w:val="false"/>
          <w:color w:val="000000"/>
          <w:sz w:val="28"/>
        </w:rPr>
        <w:t>атақты қайталап төмендетуге жол берiлмейдi.</w:t>
      </w:r>
    </w:p>
    <w:p>
      <w:pPr>
        <w:spacing w:after="0"/>
        <w:ind w:left="0"/>
        <w:jc w:val="both"/>
      </w:pPr>
      <w:r>
        <w:rPr>
          <w:rFonts w:ascii="Times New Roman"/>
          <w:b w:val="false"/>
          <w:i w:val="false"/>
          <w:color w:val="000000"/>
          <w:sz w:val="28"/>
        </w:rPr>
        <w:t>     Салық полициясының қызметкерлерi ауыр қылмыс жасаған жағдайда,</w:t>
      </w:r>
    </w:p>
    <w:p>
      <w:pPr>
        <w:spacing w:after="0"/>
        <w:ind w:left="0"/>
        <w:jc w:val="both"/>
      </w:pPr>
      <w:r>
        <w:rPr>
          <w:rFonts w:ascii="Times New Roman"/>
          <w:b w:val="false"/>
          <w:i w:val="false"/>
          <w:color w:val="000000"/>
          <w:sz w:val="28"/>
        </w:rPr>
        <w:t>соттың үкiмi бойынша арнаулы атақтардан айырылуы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Қызметке тағайындау, қызмет бойынша ауыстыру</w:t>
      </w:r>
    </w:p>
    <w:p>
      <w:pPr>
        <w:spacing w:after="0"/>
        <w:ind w:left="0"/>
        <w:jc w:val="both"/>
      </w:pPr>
      <w:r>
        <w:rPr>
          <w:rFonts w:ascii="Times New Roman"/>
          <w:b w:val="false"/>
          <w:i w:val="false"/>
          <w:color w:val="000000"/>
          <w:sz w:val="28"/>
        </w:rPr>
        <w:t>                           және жоғарлату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Салық полициясына қызметке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полициясына қызметке жасы 20-ға толған, өзiнiң iскерлiк және жеке қасиеттерi, бiлiмi және денсаулық жағдайы жөнiнен қызмет бабындағы мiндеттерiн атқаруға қабiлеттi Қазақстан Республикасының азаматтары ерiктi негiзде қабылданады. </w:t>
      </w:r>
      <w:r>
        <w:br/>
      </w:r>
      <w:r>
        <w:rPr>
          <w:rFonts w:ascii="Times New Roman"/>
          <w:b w:val="false"/>
          <w:i w:val="false"/>
          <w:color w:val="000000"/>
          <w:sz w:val="28"/>
        </w:rPr>
        <w:t xml:space="preserve">
      Салық полициясының органдары жасы 20-ға толмаған адамдарды Iшкi iстер министрлiгiнiң, Мемлекеттiк тергеу комитетiнiң, Ұлттық қауiпсiздiк комитетiнiң, Қорғаныс министрлiгiнiң, Мемлекеттiк шекараны қорғау жөнiндегi мемлекеттiк комитеттiң оқу орындарына түсiп оқуға осы ведомстволармен келiсiлген шартқа сәйкес мақсатты бөлу арқылы жiберуi мүмкiн. </w:t>
      </w:r>
      <w:r>
        <w:br/>
      </w:r>
      <w:r>
        <w:rPr>
          <w:rFonts w:ascii="Times New Roman"/>
          <w:b w:val="false"/>
          <w:i w:val="false"/>
          <w:color w:val="000000"/>
          <w:sz w:val="28"/>
        </w:rPr>
        <w:t xml:space="preserve">
      Бұрын сотталған және ақтаудан тыс негiздемелер бойынша қылмыстық жауапкершiлiктен босатылған, сондай-ақ мемлекеттiк қызметтен жағымсыз себептер бойынша босатылған азаматтарды салық полициясының органдарына қызметке қабылдауға болмайды. </w:t>
      </w:r>
      <w:r>
        <w:br/>
      </w:r>
      <w:r>
        <w:rPr>
          <w:rFonts w:ascii="Times New Roman"/>
          <w:b w:val="false"/>
          <w:i w:val="false"/>
          <w:color w:val="000000"/>
          <w:sz w:val="28"/>
        </w:rPr>
        <w:t xml:space="preserve">
      Салық полициясы органдарының орта, аға және жоғары басшы құрамының лауазымдарына арнаулы орта немесе жоғары бiлiмi бар, әдетте жасы 35-тен аспаған азаматтар, сондай-ақ запастағы офицерлер және бұрын әскерлерде, Iшкi iстер министрлiгi, Мемлекеттiк тергеу комитетi, Ұлттық қауiпсiздiк комитетi, Қорғаныс министрлiгi, Мемлекеттiк шекараны қорғау жөнiндегi мемлекеттiк комитет органдарында, Республикалық ұланда, басқа да арнаулы, әскери құрамаларда қызмет өтеген, әскери және арнаулы атақтары бар, жасы 45-тен аспаған адамдар қабылданады. </w:t>
      </w:r>
      <w:r>
        <w:br/>
      </w:r>
      <w:r>
        <w:rPr>
          <w:rFonts w:ascii="Times New Roman"/>
          <w:b w:val="false"/>
          <w:i w:val="false"/>
          <w:color w:val="000000"/>
          <w:sz w:val="28"/>
        </w:rPr>
        <w:t>
 </w:t>
      </w:r>
      <w:r>
        <w:br/>
      </w:r>
      <w:r>
        <w:rPr>
          <w:rFonts w:ascii="Times New Roman"/>
          <w:b w:val="false"/>
          <w:i w:val="false"/>
          <w:color w:val="000000"/>
          <w:sz w:val="28"/>
        </w:rPr>
        <w:t xml:space="preserve">
      . Ескерту: Лауазымдардың және оларға сай келетiн бiлiмнiң </w:t>
      </w:r>
      <w:r>
        <w:br/>
      </w:r>
      <w:r>
        <w:rPr>
          <w:rFonts w:ascii="Times New Roman"/>
          <w:b w:val="false"/>
          <w:i w:val="false"/>
          <w:color w:val="000000"/>
          <w:sz w:val="28"/>
        </w:rPr>
        <w:t xml:space="preserve">
                    тiзбесiн Қазақстан Республикасы Қаржы </w:t>
      </w:r>
      <w:r>
        <w:br/>
      </w:r>
      <w:r>
        <w:rPr>
          <w:rFonts w:ascii="Times New Roman"/>
          <w:b w:val="false"/>
          <w:i w:val="false"/>
          <w:color w:val="000000"/>
          <w:sz w:val="28"/>
        </w:rPr>
        <w:t xml:space="preserve">
                    министрлiгi Бас салық инспекциясының бастығы </w:t>
      </w:r>
      <w:r>
        <w:br/>
      </w:r>
      <w:r>
        <w:rPr>
          <w:rFonts w:ascii="Times New Roman"/>
          <w:b w:val="false"/>
          <w:i w:val="false"/>
          <w:color w:val="000000"/>
          <w:sz w:val="28"/>
        </w:rPr>
        <w:t xml:space="preserve">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Стажы 6 айдан асқан салық қызметiнiң қызметкерлерiн салық полициясы органдарына 40 жасқа дейiн қабылдауға болады. </w:t>
      </w:r>
      <w:r>
        <w:br/>
      </w:r>
      <w:r>
        <w:rPr>
          <w:rFonts w:ascii="Times New Roman"/>
          <w:b w:val="false"/>
          <w:i w:val="false"/>
          <w:color w:val="000000"/>
          <w:sz w:val="28"/>
        </w:rPr>
        <w:t xml:space="preserve">
      Қазақстан Республикасы Президентiнiң Әкiмшiлiгi, Үкiмет қажет болған жағдайда салық полициясы органдарының аға және жоғары басшы құрамының қызметтерiне тағайындау үшiн бұрын салық полициясының кадрларында болмаған мемлекеттiк өкiмет пен басқару, прокуратура, әдiлет органдарының мамандарын жiбередi, бiрақ олардың жасы 50-ден аспаған болуы керек, бұл орайда олардың мамандық бойынша бұрынғы жұмыс стажы, соның iшiнде аспирантурада және докторантурада оқыған жылдары қызмет өткерген жылдар үшiн проценттiк үстеме ақы төлеу, зейнетақы тағайындау үшiн салық полициясы органдарындағы қызмет стажына қосылады. </w:t>
      </w:r>
      <w:r>
        <w:br/>
      </w:r>
      <w:r>
        <w:rPr>
          <w:rFonts w:ascii="Times New Roman"/>
          <w:b w:val="false"/>
          <w:i w:val="false"/>
          <w:color w:val="000000"/>
          <w:sz w:val="28"/>
        </w:rPr>
        <w:t xml:space="preserve">
      Жаңадан қабылданатын қызметкерлер үшiн оның кәсiби жарамдылығын анықтау мақсатында 3 айға дейiн сынау мерзiмi белгiленуi мүмкiн. Мұндай жағдайда олар тиiстi қызметтерге мiндеттерiн уақытша атқарушы болып тағайындалады, салық полициясының кадрларына қабылданбайды және оларға арнаулы атақтар берiлмейдi. </w:t>
      </w:r>
      <w:r>
        <w:br/>
      </w:r>
      <w:r>
        <w:rPr>
          <w:rFonts w:ascii="Times New Roman"/>
          <w:b w:val="false"/>
          <w:i w:val="false"/>
          <w:color w:val="000000"/>
          <w:sz w:val="28"/>
        </w:rPr>
        <w:t xml:space="preserve">
      Салық полициясының қызметкерлерi бастапқы даярлаудан, қайта даярлаудан, бiлiктiлiгiн арттырудан өтуi, Iшкi iстер министрлiгiнiң, Мемлекеттiк тергеу комитетiнiң, Ұлттық қауiпсiздiк комитетiнiң, Қорғаныс министрлiгiнiң, Мемлекеттiк шекараны қорғау жөнiндегi мемлекеттiк комитеттiң оқу органдарында осы министрлiктермен, ведомстволармен келiсiлген шарттарда оқытылуы мүмкiн. </w:t>
      </w:r>
      <w:r>
        <w:br/>
      </w:r>
      <w:r>
        <w:rPr>
          <w:rFonts w:ascii="Times New Roman"/>
          <w:b w:val="false"/>
          <w:i w:val="false"/>
          <w:color w:val="000000"/>
          <w:sz w:val="28"/>
        </w:rPr>
        <w:t xml:space="preserve">
      Салық полициясының қызметкерi Ант қабылдайды, оның мәтiнiн Қазақстан Республикасының үкiметi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Салық полициясының кiшi басшы құрамының </w:t>
      </w:r>
      <w:r>
        <w:br/>
      </w:r>
      <w:r>
        <w:rPr>
          <w:rFonts w:ascii="Times New Roman"/>
          <w:b w:val="false"/>
          <w:i w:val="false"/>
          <w:color w:val="000000"/>
          <w:sz w:val="28"/>
        </w:rPr>
        <w:t xml:space="preserve">
                       қызметтерiне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кiшi басшы құрамының лауазымдары келiсiм шарт негiзде, әдетте, мерзiмдi әскери қызметтен өткен адамдардан, келiсiм шарт негiзiнде солдаттардың, теңiзшiлердiң, сержанттардың, старшиналардың лауазымдарында әскери қызметтен өткен әскери мiндеттi адамдардан жасақталады. </w:t>
      </w:r>
      <w:r>
        <w:br/>
      </w:r>
      <w:r>
        <w:rPr>
          <w:rFonts w:ascii="Times New Roman"/>
          <w:b w:val="false"/>
          <w:i w:val="false"/>
          <w:color w:val="000000"/>
          <w:sz w:val="28"/>
        </w:rPr>
        <w:t xml:space="preserve">
      Кiшi бастықтар құрамы мен ерiктi жалданушылар атқаруға тиiс қызметтерге облыстар және Алматы қаласы бойынша салық полицияларының бастықтары тағайындайды.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Салық полициясы органдарындағы келiсiм шарт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органдарында қызмет ету туралы келiсiм шарт Қазақстан Республикасының азаматы мен қызметке қабылдау және қызметтен босату құқығы бар басшы өкiлдiк ететiн салық полициясы арасында жасалады. Келiсiм шарттың нысаны мен талаптарын Бас салық инспекциясы бекiтедi. Қазақстан Республикасының Үкiметi бекiтетiн Үлгi келiсiм шартқа сәйкес келiсiм шарт 5 жылға жасалады. </w:t>
      </w:r>
      <w:r>
        <w:br/>
      </w:r>
      <w:r>
        <w:rPr>
          <w:rFonts w:ascii="Times New Roman"/>
          <w:b w:val="false"/>
          <w:i w:val="false"/>
          <w:color w:val="000000"/>
          <w:sz w:val="28"/>
        </w:rPr>
        <w:t xml:space="preserve">
      Келiсiм шартта азаматтық салық полициясы органдарында қызмет ету жөнiнде өзiне жүктелген мiндеттердi орындау, Антты, iшкi тәртiптi, осы Ереженiң талаптарын сақтау жөнiндегi мiндеттемесi, салық полициясының қызметкер қабылданған қызметкердiң қызметтi өткеруi үшiн заңдарда, осы Ережеде және тараптардың келiсуi бойынша көзделген кепiлдiктер мен қажеттi шарттарды қамтамасыз ету жөнiндегi мiндеттемелерi ескертiледi. </w:t>
      </w:r>
      <w:r>
        <w:br/>
      </w:r>
      <w:r>
        <w:rPr>
          <w:rFonts w:ascii="Times New Roman"/>
          <w:b w:val="false"/>
          <w:i w:val="false"/>
          <w:color w:val="000000"/>
          <w:sz w:val="28"/>
        </w:rPr>
        <w:t xml:space="preserve">
      Келiсiм шартта тараптардың өзiне алған мiндеттемелердi орындамауы салдарынан болатын зардаптар да көрсетiледi. Келiсiм шарт жазбаша жасалады. </w:t>
      </w:r>
      <w:r>
        <w:br/>
      </w:r>
      <w:r>
        <w:rPr>
          <w:rFonts w:ascii="Times New Roman"/>
          <w:b w:val="false"/>
          <w:i w:val="false"/>
          <w:color w:val="000000"/>
          <w:sz w:val="28"/>
        </w:rPr>
        <w:t xml:space="preserve">
      Қаржы министрлiгiнiң қаражаты есебiнен оқытылатын оқу орындарына түскен адамдар үшiн келiсiм шартта оқу аяқталғаннан кейiн кемiнде үш жыл мерзiмге салық полициясы органдарында қызмет өткеруге мiндеттi болатыны ескерiледi.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Салық полициясының орта, аға және жоғары </w:t>
      </w:r>
      <w:r>
        <w:br/>
      </w:r>
      <w:r>
        <w:rPr>
          <w:rFonts w:ascii="Times New Roman"/>
          <w:b w:val="false"/>
          <w:i w:val="false"/>
          <w:color w:val="000000"/>
          <w:sz w:val="28"/>
        </w:rPr>
        <w:t xml:space="preserve">
          басшы құрамының қызметiне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 басқармасының бастығын - Бас салық инспекциясы бастығының орынбасарын қызметке Қазақстан Республикасының Үкiметi тағайындайды. </w:t>
      </w:r>
      <w:r>
        <w:br/>
      </w:r>
      <w:r>
        <w:rPr>
          <w:rFonts w:ascii="Times New Roman"/>
          <w:b w:val="false"/>
          <w:i w:val="false"/>
          <w:color w:val="000000"/>
          <w:sz w:val="28"/>
        </w:rPr>
        <w:t xml:space="preserve">
      Облыстар, Алматы қаласы бойынша салық инспекциялары салық полицияларының бастықтарын, олардың орынбасарларын, Бас салық инспекциясы салық полициясы басқармасының қызметкерлерiн салық полициясы басқармасы бастығының ұсынуы бойынша Қазақстан Республикасы Қаржы министрлiгiнiң Бас салық инспекциясының бастығы қызметке тағайындайды және қызметтен босатады. </w:t>
      </w:r>
      <w:r>
        <w:br/>
      </w:r>
      <w:r>
        <w:rPr>
          <w:rFonts w:ascii="Times New Roman"/>
          <w:b w:val="false"/>
          <w:i w:val="false"/>
          <w:color w:val="000000"/>
          <w:sz w:val="28"/>
        </w:rPr>
        <w:t xml:space="preserve">
      Облыстар, Алматы қаласы бойынша салық полициялары бөлiмшелерiнiң аға инспекторларын, инспекторларын облыстар, Алматы қаласы бойынша салық инспекциялары салық полицияларының тиiстi бастықтары қызметке тағайындап, қызметтен босатады. </w:t>
      </w:r>
      <w:r>
        <w:br/>
      </w:r>
      <w:r>
        <w:rPr>
          <w:rFonts w:ascii="Times New Roman"/>
          <w:b w:val="false"/>
          <w:i w:val="false"/>
          <w:color w:val="000000"/>
          <w:sz w:val="28"/>
        </w:rPr>
        <w:t xml:space="preserve">
      Салық полициясының басқа қызметкерлерiн салық полициясы басқармасының бастығы қызметке тағайындап, қызметтен босатады.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Салық полициясының қызметкерлерiн қызметке </w:t>
      </w:r>
      <w:r>
        <w:br/>
      </w:r>
      <w:r>
        <w:rPr>
          <w:rFonts w:ascii="Times New Roman"/>
          <w:b w:val="false"/>
          <w:i w:val="false"/>
          <w:color w:val="000000"/>
          <w:sz w:val="28"/>
        </w:rPr>
        <w:t xml:space="preserve">
                        тағайындаудың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 қызметке тағайындай кезiнде оны негiзгi және сабақтас мамандық бойынша, не жинаған тәжiрибесiне сәйкес пайдалану, ал оны өзi үшiн жаңа мамандық бойынша лауазымға пайдалану қажет болған жағдайда тағайындар алдында бұл қызметкердi тиiсiнше қайта даярлау қамтамасыз етiледi. </w:t>
      </w:r>
      <w:r>
        <w:br/>
      </w:r>
      <w:r>
        <w:rPr>
          <w:rFonts w:ascii="Times New Roman"/>
          <w:b w:val="false"/>
          <w:i w:val="false"/>
          <w:color w:val="000000"/>
          <w:sz w:val="28"/>
        </w:rPr>
        <w:t xml:space="preserve">
      Кейбiр жағдайларда салық полициясының қызметкерi лауазым бойынша мiндеттi атқарушы болып тағайындалуы мүмкiн. Бұл орайда бос лауазым бойынша мiндеттi атқарудың үзiлiссiз мерзiмi бiр айдан аспауға тиiс. </w:t>
      </w:r>
      <w:r>
        <w:br/>
      </w:r>
      <w:r>
        <w:rPr>
          <w:rFonts w:ascii="Times New Roman"/>
          <w:b w:val="false"/>
          <w:i w:val="false"/>
          <w:color w:val="000000"/>
          <w:sz w:val="28"/>
        </w:rPr>
        <w:t xml:space="preserve">
      Орта және аға басшы құрамның бос қызметтерi мен бос емес қызметтерiн, егер осы қызметтердi атқарып жүрген адамдар штат бойынша қарамағында салық полициясының орта және аға басшы құрамының адамдарын ұстауға тиiс болмаса, салық полициясы органдарында қызметте жүрген неғұрлым даярлығы мол адамдардың атқаруына рұқсат етiледi. </w:t>
      </w:r>
      <w:r>
        <w:br/>
      </w:r>
      <w:r>
        <w:rPr>
          <w:rFonts w:ascii="Times New Roman"/>
          <w:b w:val="false"/>
          <w:i w:val="false"/>
          <w:color w:val="000000"/>
          <w:sz w:val="28"/>
        </w:rPr>
        <w:t xml:space="preserve">
      Салық полициясы органдарында ұйымдық-штаттық шараларды жүргiзу кезiнде қызметкер атқарып отырған қызметiнен босатылып, ақшасы толық сақталып осы органның қарамағына екi айдан аспайтын мерзiмге жiберiлуi мүмкiн. </w:t>
      </w:r>
      <w:r>
        <w:br/>
      </w:r>
      <w:r>
        <w:rPr>
          <w:rFonts w:ascii="Times New Roman"/>
          <w:b w:val="false"/>
          <w:i w:val="false"/>
          <w:color w:val="000000"/>
          <w:sz w:val="28"/>
        </w:rPr>
        <w:t xml:space="preserve">
      ұйымдық-штаттық шараларды жүргiзу кезiнде салық полициясының аталған органының қарамағында қызметкердiң үздiксiз болған мерзiмiне осы қызметкердiң сырқаттануға байланысты қызмет бабындағы мiндеттерден босатылған уақыты, оның кезектi және қосымша демалыстарда болған уақыты есептелмейдi.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Қызмет бабымен ауыстыру және жоғарлату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 қызмет бабымен ауыстыру: </w:t>
      </w:r>
      <w:r>
        <w:br/>
      </w:r>
      <w:r>
        <w:rPr>
          <w:rFonts w:ascii="Times New Roman"/>
          <w:b w:val="false"/>
          <w:i w:val="false"/>
          <w:color w:val="000000"/>
          <w:sz w:val="28"/>
        </w:rPr>
        <w:t xml:space="preserve">
      а) жоғары қызметке - қызметкердiң келiсуiмен қызмет бабымен жоғарылату тәртiбiмен; </w:t>
      </w:r>
      <w:r>
        <w:br/>
      </w:r>
      <w:r>
        <w:rPr>
          <w:rFonts w:ascii="Times New Roman"/>
          <w:b w:val="false"/>
          <w:i w:val="false"/>
          <w:color w:val="000000"/>
          <w:sz w:val="28"/>
        </w:rPr>
        <w:t xml:space="preserve">
      б) тең дәрежедегi қызметке - олардың келiсуiмен қызметкерлердi неғұрлым тиiмдi пайдалану үшiн қажет болғанда немесе отбасы жағдайына, денсаулығына немесе жасына байланысты; </w:t>
      </w:r>
      <w:r>
        <w:br/>
      </w:r>
      <w:r>
        <w:rPr>
          <w:rFonts w:ascii="Times New Roman"/>
          <w:b w:val="false"/>
          <w:i w:val="false"/>
          <w:color w:val="000000"/>
          <w:sz w:val="28"/>
        </w:rPr>
        <w:t xml:space="preserve">
      в) оқу орнына түсуiне байланысты атқарып отырған қызметiнен босата отырып, сондай-ақ оқу орнын бiтiргеннен кейiн қызметке тағайындау кезiнде; </w:t>
      </w:r>
      <w:r>
        <w:br/>
      </w:r>
      <w:r>
        <w:rPr>
          <w:rFonts w:ascii="Times New Roman"/>
          <w:b w:val="false"/>
          <w:i w:val="false"/>
          <w:color w:val="000000"/>
          <w:sz w:val="28"/>
        </w:rPr>
        <w:t xml:space="preserve">
      г) төменгi қызметке - штаттар қысқартылып, тең дәрежедегi лауазымға ауыстыру мүмкiн болмағанда; өз өтiнiшi бойынша, қызметкер келiсiм шарт талаптарын орындамағанда; аттестаттау тәртiбiмен қызметке сәйкес болмағанда; тәртiптiк жаза қолдану жолымен; </w:t>
      </w:r>
      <w:r>
        <w:br/>
      </w:r>
      <w:r>
        <w:rPr>
          <w:rFonts w:ascii="Times New Roman"/>
          <w:b w:val="false"/>
          <w:i w:val="false"/>
          <w:color w:val="000000"/>
          <w:sz w:val="28"/>
        </w:rPr>
        <w:t xml:space="preserve">
      д) мемлекеттiк өкiмет пен басқару органдарына жiберу тәртiбiмен жүзеге асырылады. </w:t>
      </w:r>
      <w:r>
        <w:br/>
      </w:r>
      <w:r>
        <w:rPr>
          <w:rFonts w:ascii="Times New Roman"/>
          <w:b w:val="false"/>
          <w:i w:val="false"/>
          <w:color w:val="000000"/>
          <w:sz w:val="28"/>
        </w:rPr>
        <w:t xml:space="preserve">
      Салық полициясының қызметкерiн қызмет бабымен ауыстыру, қарамағына беру барлық жағдайда лауазымды адамның бұйрығымен осы Ережеде айқындалған тәртiппен ресiмделедi. </w:t>
      </w:r>
      <w:r>
        <w:br/>
      </w:r>
      <w:r>
        <w:rPr>
          <w:rFonts w:ascii="Times New Roman"/>
          <w:b w:val="false"/>
          <w:i w:val="false"/>
          <w:color w:val="000000"/>
          <w:sz w:val="28"/>
        </w:rPr>
        <w:t xml:space="preserve">
      Штаттардың қысқартылуы кезiнде лауазымды айлық ақысының мөлшерi азайтылып төменгi қызметке ауыстырылған жағдайда 15 жыл және одан да көп жыл (күнтiзбелiк есеппен) қызмет өткерген салық полициясының қызметкерлерiне соңғы қызмет орны бойынша лауазымды жалақысының мөлшерi сақталады. </w:t>
      </w:r>
      <w:r>
        <w:br/>
      </w:r>
      <w:r>
        <w:rPr>
          <w:rFonts w:ascii="Times New Roman"/>
          <w:b w:val="false"/>
          <w:i w:val="false"/>
          <w:color w:val="000000"/>
          <w:sz w:val="28"/>
        </w:rPr>
        <w:t xml:space="preserve">
      Төменгi лауазымға ауыстырылған салық полициясының қызметкерi кейiннен оның қызмет бабындағы бiлiктiлiгiн, жұмыс тәжiрибесiн, iскерлiк және жеке басының қасиеттерiн, денсаулығын ескере отырып, қызмет бабымен лауазымын жоғарлатып ауыстырылуы мүмкiн. </w:t>
      </w:r>
      <w:r>
        <w:br/>
      </w:r>
      <w:r>
        <w:rPr>
          <w:rFonts w:ascii="Times New Roman"/>
          <w:b w:val="false"/>
          <w:i w:val="false"/>
          <w:color w:val="000000"/>
          <w:sz w:val="28"/>
        </w:rPr>
        <w:t xml:space="preserve">
      Салық полициясының қызметкерiне қылмыс жасады деген айып тағылған жағдайда, сондай-ақ қызмет тәртiбiн қызмет бабындағы мiндеттерiн атқаруына болмайтындай етiп өрескел бұзған жағдайда, ол салық полициясы басқармасының бастығы белгiлеген тәртiппен қызметтен уақытша шеттетiлуi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 Салық полициясының қызметкерiн басқа </w:t>
      </w:r>
      <w:r>
        <w:br/>
      </w:r>
      <w:r>
        <w:rPr>
          <w:rFonts w:ascii="Times New Roman"/>
          <w:b w:val="false"/>
          <w:i w:val="false"/>
          <w:color w:val="000000"/>
          <w:sz w:val="28"/>
        </w:rPr>
        <w:t xml:space="preserve">
                        жерге қызметке ауыстыру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қызметкерiн басқа жерге қызметке ауыстыруға, оның iшiнде салық полициясының органы қоныс ауыстыруына байланысты ауыстыруға, егер келiсiм шартта басқаша көзделмесе, оның келiсуiмен ғана рұқсат етiледi. </w:t>
      </w:r>
    </w:p>
    <w:bookmarkEnd w:id="10"/>
    <w:bookmarkStart w:name="z4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Салық полициясының кiшi басшы және ерiктi жалданған құрамының</w:t>
      </w:r>
    </w:p>
    <w:p>
      <w:pPr>
        <w:spacing w:after="0"/>
        <w:ind w:left="0"/>
        <w:jc w:val="both"/>
      </w:pPr>
      <w:r>
        <w:rPr>
          <w:rFonts w:ascii="Times New Roman"/>
          <w:b w:val="false"/>
          <w:i w:val="false"/>
          <w:color w:val="000000"/>
          <w:sz w:val="28"/>
        </w:rPr>
        <w:t>қызметкерiн басқа жерге қызметке оның өтiнiшiмен ауыстыруға тек</w:t>
      </w:r>
    </w:p>
    <w:p>
      <w:pPr>
        <w:spacing w:after="0"/>
        <w:ind w:left="0"/>
        <w:jc w:val="both"/>
      </w:pPr>
      <w:r>
        <w:rPr>
          <w:rFonts w:ascii="Times New Roman"/>
          <w:b w:val="false"/>
          <w:i w:val="false"/>
          <w:color w:val="000000"/>
          <w:sz w:val="28"/>
        </w:rPr>
        <w:t>салық полициясының тиiстi органдарының бастықтарымен келiсiм бойынша</w:t>
      </w:r>
    </w:p>
    <w:p>
      <w:pPr>
        <w:spacing w:after="0"/>
        <w:ind w:left="0"/>
        <w:jc w:val="both"/>
      </w:pPr>
      <w:r>
        <w:rPr>
          <w:rFonts w:ascii="Times New Roman"/>
          <w:b w:val="false"/>
          <w:i w:val="false"/>
          <w:color w:val="000000"/>
          <w:sz w:val="28"/>
        </w:rPr>
        <w:t>ғана рұқсат етiледi.</w:t>
      </w:r>
    </w:p>
    <w:p>
      <w:pPr>
        <w:spacing w:after="0"/>
        <w:ind w:left="0"/>
        <w:jc w:val="both"/>
      </w:pPr>
      <w:r>
        <w:rPr>
          <w:rFonts w:ascii="Times New Roman"/>
          <w:b w:val="false"/>
          <w:i w:val="false"/>
          <w:color w:val="000000"/>
          <w:sz w:val="28"/>
        </w:rPr>
        <w:t>     Салық полициясының қызметкерлерiн басқа жерге ауыстырған кезде</w:t>
      </w:r>
    </w:p>
    <w:p>
      <w:pPr>
        <w:spacing w:after="0"/>
        <w:ind w:left="0"/>
        <w:jc w:val="both"/>
      </w:pPr>
      <w:r>
        <w:rPr>
          <w:rFonts w:ascii="Times New Roman"/>
          <w:b w:val="false"/>
          <w:i w:val="false"/>
          <w:color w:val="000000"/>
          <w:sz w:val="28"/>
        </w:rPr>
        <w:t>олардың шығындарын Қазақстан Республикасының заңдарына сәйкес</w:t>
      </w:r>
    </w:p>
    <w:p>
      <w:pPr>
        <w:spacing w:after="0"/>
        <w:ind w:left="0"/>
        <w:jc w:val="both"/>
      </w:pPr>
      <w:r>
        <w:rPr>
          <w:rFonts w:ascii="Times New Roman"/>
          <w:b w:val="false"/>
          <w:i w:val="false"/>
          <w:color w:val="000000"/>
          <w:sz w:val="28"/>
        </w:rPr>
        <w:t>өтеледi.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Салық полициясының басшы құрамының адамдарын</w:t>
      </w:r>
    </w:p>
    <w:p>
      <w:pPr>
        <w:spacing w:after="0"/>
        <w:ind w:left="0"/>
        <w:jc w:val="both"/>
      </w:pPr>
      <w:r>
        <w:rPr>
          <w:rFonts w:ascii="Times New Roman"/>
          <w:b w:val="false"/>
          <w:i w:val="false"/>
          <w:color w:val="000000"/>
          <w:sz w:val="28"/>
        </w:rPr>
        <w:t>               Қазақстан Республикасы мемлекеттiк өкiметiнiң</w:t>
      </w:r>
    </w:p>
    <w:p>
      <w:pPr>
        <w:spacing w:after="0"/>
        <w:ind w:left="0"/>
        <w:jc w:val="both"/>
      </w:pPr>
      <w:r>
        <w:rPr>
          <w:rFonts w:ascii="Times New Roman"/>
          <w:b w:val="false"/>
          <w:i w:val="false"/>
          <w:color w:val="000000"/>
          <w:sz w:val="28"/>
        </w:rPr>
        <w:t>                 орталық органдарына жiберу тәртiбi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полициясының басшы құрамының қызметкерлерiн Қазақстан</w:t>
      </w:r>
    </w:p>
    <w:p>
      <w:pPr>
        <w:spacing w:after="0"/>
        <w:ind w:left="0"/>
        <w:jc w:val="both"/>
      </w:pPr>
      <w:r>
        <w:rPr>
          <w:rFonts w:ascii="Times New Roman"/>
          <w:b w:val="false"/>
          <w:i w:val="false"/>
          <w:color w:val="000000"/>
          <w:sz w:val="28"/>
        </w:rPr>
        <w:t>Республикасы мемлекеттiк өкiметiнiң орталық органдарына жұмысқа</w:t>
      </w:r>
    </w:p>
    <w:p>
      <w:pPr>
        <w:spacing w:after="0"/>
        <w:ind w:left="0"/>
        <w:jc w:val="both"/>
      </w:pPr>
      <w:r>
        <w:rPr>
          <w:rFonts w:ascii="Times New Roman"/>
          <w:b w:val="false"/>
          <w:i w:val="false"/>
          <w:color w:val="000000"/>
          <w:sz w:val="28"/>
        </w:rPr>
        <w:t>жiберу ұлттық қауiпсiздiк органдарының офицерлер құрамы және iшкi</w:t>
      </w:r>
    </w:p>
    <w:p>
      <w:pPr>
        <w:spacing w:after="0"/>
        <w:ind w:left="0"/>
        <w:jc w:val="both"/>
      </w:pPr>
      <w:r>
        <w:rPr>
          <w:rFonts w:ascii="Times New Roman"/>
          <w:b w:val="false"/>
          <w:i w:val="false"/>
          <w:color w:val="000000"/>
          <w:sz w:val="28"/>
        </w:rPr>
        <w:t>iстер органдарының басшы құрамының адамдары үшiн Қазақстан</w:t>
      </w:r>
    </w:p>
    <w:p>
      <w:pPr>
        <w:spacing w:after="0"/>
        <w:ind w:left="0"/>
        <w:jc w:val="both"/>
      </w:pPr>
      <w:r>
        <w:rPr>
          <w:rFonts w:ascii="Times New Roman"/>
          <w:b w:val="false"/>
          <w:i w:val="false"/>
          <w:color w:val="000000"/>
          <w:sz w:val="28"/>
        </w:rPr>
        <w:t>Республикасының Үкiметi белгiлеген негiзде және тәртiппен</w:t>
      </w:r>
    </w:p>
    <w:p>
      <w:pPr>
        <w:spacing w:after="0"/>
        <w:ind w:left="0"/>
        <w:jc w:val="both"/>
      </w:pPr>
      <w:r>
        <w:rPr>
          <w:rFonts w:ascii="Times New Roman"/>
          <w:b w:val="false"/>
          <w:i w:val="false"/>
          <w:color w:val="000000"/>
          <w:sz w:val="28"/>
        </w:rPr>
        <w:t>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Салық полициясының қызметкерлерiн басқа</w:t>
      </w:r>
    </w:p>
    <w:p>
      <w:pPr>
        <w:spacing w:after="0"/>
        <w:ind w:left="0"/>
        <w:jc w:val="both"/>
      </w:pPr>
      <w:r>
        <w:rPr>
          <w:rFonts w:ascii="Times New Roman"/>
          <w:b w:val="false"/>
          <w:i w:val="false"/>
          <w:color w:val="000000"/>
          <w:sz w:val="28"/>
        </w:rPr>
        <w:t>              министрлiктерге, мемлекеттiк комитеттерге</w:t>
      </w:r>
    </w:p>
    <w:p>
      <w:pPr>
        <w:spacing w:after="0"/>
        <w:ind w:left="0"/>
        <w:jc w:val="both"/>
      </w:pPr>
      <w:r>
        <w:rPr>
          <w:rFonts w:ascii="Times New Roman"/>
          <w:b w:val="false"/>
          <w:i w:val="false"/>
          <w:color w:val="000000"/>
          <w:sz w:val="28"/>
        </w:rPr>
        <w:t>              және өзге де органдарға ауыстыру тәртiбi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 Қарулы Күштерге, Ұлттық қауiпсiздiк комитетiнiң әскерлерi мен органдарына, темiр жол әскерлерiне, Азаматтық қорғаныс әскерлерiне, Мемлекеттiк шекараны қорғау жөнiндегi мемлекеттiк комитеттiң әскерлерiне, iшкi iстер </w:t>
      </w:r>
    </w:p>
    <w:bookmarkStart w:name="z49"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органдарына, Мемлекеттiк тергеу комитетiнiң органдарына, прокуратура</w:t>
      </w:r>
    </w:p>
    <w:p>
      <w:pPr>
        <w:spacing w:after="0"/>
        <w:ind w:left="0"/>
        <w:jc w:val="both"/>
      </w:pPr>
      <w:r>
        <w:rPr>
          <w:rFonts w:ascii="Times New Roman"/>
          <w:b w:val="false"/>
          <w:i w:val="false"/>
          <w:color w:val="000000"/>
          <w:sz w:val="28"/>
        </w:rPr>
        <w:t>органдарына Iшкi iстер министрлiгiнiң iшкi әскерлерiне, басқа да</w:t>
      </w:r>
    </w:p>
    <w:p>
      <w:pPr>
        <w:spacing w:after="0"/>
        <w:ind w:left="0"/>
        <w:jc w:val="both"/>
      </w:pPr>
      <w:r>
        <w:rPr>
          <w:rFonts w:ascii="Times New Roman"/>
          <w:b w:val="false"/>
          <w:i w:val="false"/>
          <w:color w:val="000000"/>
          <w:sz w:val="28"/>
        </w:rPr>
        <w:t>әскери және арнаулы құрамаларға ауыстыру салық полицисы</w:t>
      </w:r>
    </w:p>
    <w:p>
      <w:pPr>
        <w:spacing w:after="0"/>
        <w:ind w:left="0"/>
        <w:jc w:val="both"/>
      </w:pPr>
      <w:r>
        <w:rPr>
          <w:rFonts w:ascii="Times New Roman"/>
          <w:b w:val="false"/>
          <w:i w:val="false"/>
          <w:color w:val="000000"/>
          <w:sz w:val="28"/>
        </w:rPr>
        <w:t>қызметкерлерiнiң тiлегiн ескере отырып, тиiстi органдармен келiсiм</w:t>
      </w:r>
    </w:p>
    <w:p>
      <w:pPr>
        <w:spacing w:after="0"/>
        <w:ind w:left="0"/>
        <w:jc w:val="both"/>
      </w:pPr>
      <w:r>
        <w:rPr>
          <w:rFonts w:ascii="Times New Roman"/>
          <w:b w:val="false"/>
          <w:i w:val="false"/>
          <w:color w:val="000000"/>
          <w:sz w:val="28"/>
        </w:rPr>
        <w:t>бойынша жүргiзiлуi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Демалыс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полициясының қызметкерлерiне ақшалай қаражатты сақтай</w:t>
      </w:r>
    </w:p>
    <w:p>
      <w:pPr>
        <w:spacing w:after="0"/>
        <w:ind w:left="0"/>
        <w:jc w:val="both"/>
      </w:pPr>
      <w:r>
        <w:rPr>
          <w:rFonts w:ascii="Times New Roman"/>
          <w:b w:val="false"/>
          <w:i w:val="false"/>
          <w:color w:val="000000"/>
          <w:sz w:val="28"/>
        </w:rPr>
        <w:t>отырып демалыстың мынадай түрлерi берiледi:</w:t>
      </w:r>
    </w:p>
    <w:p>
      <w:pPr>
        <w:spacing w:after="0"/>
        <w:ind w:left="0"/>
        <w:jc w:val="both"/>
      </w:pPr>
      <w:r>
        <w:rPr>
          <w:rFonts w:ascii="Times New Roman"/>
          <w:b w:val="false"/>
          <w:i w:val="false"/>
          <w:color w:val="000000"/>
          <w:sz w:val="28"/>
        </w:rPr>
        <w:t>     жыл сайынғы негiзгi демалыс;</w:t>
      </w:r>
    </w:p>
    <w:p>
      <w:pPr>
        <w:spacing w:after="0"/>
        <w:ind w:left="0"/>
        <w:jc w:val="both"/>
      </w:pPr>
      <w:r>
        <w:rPr>
          <w:rFonts w:ascii="Times New Roman"/>
          <w:b w:val="false"/>
          <w:i w:val="false"/>
          <w:color w:val="000000"/>
          <w:sz w:val="28"/>
        </w:rPr>
        <w:t>     қысқа мерзiмдi демалыс;</w:t>
      </w:r>
    </w:p>
    <w:p>
      <w:pPr>
        <w:spacing w:after="0"/>
        <w:ind w:left="0"/>
        <w:jc w:val="both"/>
      </w:pPr>
      <w:r>
        <w:rPr>
          <w:rFonts w:ascii="Times New Roman"/>
          <w:b w:val="false"/>
          <w:i w:val="false"/>
          <w:color w:val="000000"/>
          <w:sz w:val="28"/>
        </w:rPr>
        <w:t>     сырқаттануын байланысты демалыс;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каникулдық демалыс (Қаржы министрлiгiнiң, Iшкi iстер министрлiгiнiң, Мемлекеттiк тергеу комитетiнiң, Ұлттық қауiпсiздiк комитетiнiң, Қорғаныс министрлiгiнiң, Мемлекеттiк шекараны қорғау жөнiндегi Мемлекеттiк комитеттiң, басқа да министрлiктердiң, Мемлекеттiк комитеттердiң және өзге органдардың оқу орындарын бiтiруiне байланысты); </w:t>
      </w:r>
      <w:r>
        <w:br/>
      </w:r>
      <w:r>
        <w:rPr>
          <w:rFonts w:ascii="Times New Roman"/>
          <w:b w:val="false"/>
          <w:i w:val="false"/>
          <w:color w:val="000000"/>
          <w:sz w:val="28"/>
        </w:rPr>
        <w:t xml:space="preserve">
      қосымша демалыс (қызмет стажы үшiн); </w:t>
      </w:r>
      <w:r>
        <w:br/>
      </w:r>
      <w:r>
        <w:rPr>
          <w:rFonts w:ascii="Times New Roman"/>
          <w:b w:val="false"/>
          <w:i w:val="false"/>
          <w:color w:val="000000"/>
          <w:sz w:val="28"/>
        </w:rPr>
        <w:t xml:space="preserve">
      әлеуметтiк демалыс (бала тууына, баланы күтуге байланысты демалыс, оқу, шығармашылық және заңдарда белгiленген басқа да демалыс). </w:t>
      </w:r>
      <w:r>
        <w:br/>
      </w:r>
      <w:r>
        <w:rPr>
          <w:rFonts w:ascii="Times New Roman"/>
          <w:b w:val="false"/>
          <w:i w:val="false"/>
          <w:color w:val="000000"/>
          <w:sz w:val="28"/>
        </w:rPr>
        <w:t xml:space="preserve">
      Өзiнiң жыл сайынғы кезектi демалысын пайдаланбаған қызметкерлердi жұмыстан босату жағдайларынан басқа кезде демалысты ақшалай өтемақымен ауыстыруға болмайды. </w:t>
      </w:r>
      <w:r>
        <w:br/>
      </w:r>
      <w:r>
        <w:rPr>
          <w:rFonts w:ascii="Times New Roman"/>
          <w:b w:val="false"/>
          <w:i w:val="false"/>
          <w:color w:val="000000"/>
          <w:sz w:val="28"/>
        </w:rPr>
        <w:t xml:space="preserve">
      Демалыстың ұзақтығы күнтiзбелiк күндермен есептеледi. </w:t>
      </w:r>
      <w:r>
        <w:br/>
      </w:r>
      <w:r>
        <w:rPr>
          <w:rFonts w:ascii="Times New Roman"/>
          <w:b w:val="false"/>
          <w:i w:val="false"/>
          <w:color w:val="000000"/>
          <w:sz w:val="28"/>
        </w:rPr>
        <w:t xml:space="preserve">
      Жыл сайынғы кезектi және каникулдық демалыс өткiзетiн жерге барып, келу жолақысының құны, сырқаттануына байланысты демалыстың құны белгiленген тәртiппен жылына бiр рет төленедi. Ұзақтығы 40 күн және одан да көп күнтiзбелiк күн болатын жыл сайынғы кезектi және қосымша демалысқа шығуға құқығы бар қызметкерлерге олардың қалауы бойынша демалысты екi мерзiмде пайдалануына рұқсат етiледi, бұл орайда Қазақстан Республикасының аумағында демалысты өткiзетiн жерге барып, келу жолақысының құны бiр рет төленедi. </w:t>
      </w:r>
      <w:r>
        <w:br/>
      </w:r>
      <w:r>
        <w:rPr>
          <w:rFonts w:ascii="Times New Roman"/>
          <w:b w:val="false"/>
          <w:i w:val="false"/>
          <w:color w:val="000000"/>
          <w:sz w:val="28"/>
        </w:rPr>
        <w:t>
 </w:t>
      </w:r>
      <w:r>
        <w:br/>
      </w:r>
      <w:r>
        <w:rPr>
          <w:rFonts w:ascii="Times New Roman"/>
          <w:b w:val="false"/>
          <w:i w:val="false"/>
          <w:color w:val="000000"/>
          <w:sz w:val="28"/>
        </w:rPr>
        <w:t xml:space="preserve">
           34. Жыл сайынғы негiзгi демалыс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Жыл сайынғы негiзгi демалыс салық полициясының қызметкерлерiне 30 күнтiзбелiк күн, ал климат жағдайы ауыр және қолайсыз жерлерде қызмет өткерiп жүрген қызметкерлерге - 45 тәулiк ұзақтығымен берiледi, бұған демалысты өткiзетiн жерге барып, келуге қажеттi уақыты кiрмейдi. </w:t>
      </w:r>
      <w:r>
        <w:br/>
      </w:r>
      <w:r>
        <w:rPr>
          <w:rFonts w:ascii="Times New Roman"/>
          <w:b w:val="false"/>
          <w:i w:val="false"/>
          <w:color w:val="000000"/>
          <w:sz w:val="28"/>
        </w:rPr>
        <w:t xml:space="preserve">
      Бұл орайда салық полициясының қызметкерлерiне және олардың отбасы мүшелерiне Қазақстан Республикасының заңдарына сәйкес iшкi iстер органдарының қызметкерлерi үшiн белгiленген нормалар бойынша және тәртiппен жол ақы құны төленедi. </w:t>
      </w:r>
      <w:r>
        <w:br/>
      </w:r>
      <w:r>
        <w:rPr>
          <w:rFonts w:ascii="Times New Roman"/>
          <w:b w:val="false"/>
          <w:i w:val="false"/>
          <w:color w:val="000000"/>
          <w:sz w:val="28"/>
        </w:rPr>
        <w:t xml:space="preserve">
      Салық полициясының қызметкерлерiне жыл сайынғы негiзгi демалыс күнтiзбелiк жыл iшiнде берiлуге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Қысқа мерзiмдi демалыс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Шұғыл әлеуметтiк-тұрмыстық мәселелердi, ең алдымен денсаулық сақтауға, туыстық парызды орындауға, сондай-ақ басқа да дәлелдi себептерге байланысты мәселелердi шешу үшiн салық полициясының қызметкерлерiне жыл сайын ұзақтығы көп дегенде 10 күнтiзбелiк күн болатын қысқа мерзiмдi демалыс берiледi, демалысты өткiзетiн жерге барып, келу үшiн қажеттi уақыт есептелмейдi. </w:t>
      </w:r>
      <w:r>
        <w:br/>
      </w:r>
      <w:r>
        <w:rPr>
          <w:rFonts w:ascii="Times New Roman"/>
          <w:b w:val="false"/>
          <w:i w:val="false"/>
          <w:color w:val="000000"/>
          <w:sz w:val="28"/>
        </w:rPr>
        <w:t xml:space="preserve">
      Қысқа мерзiмдi демалыс кезектi демалыс есебiне жатқызылмайды.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Сырқаттануына байланысты демалыс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Сырқаттануына байланысты демалыс салық полициясының қызметкерлерiне әскери-дәрiгерлiк комиссияның қорытындысы негiзiнде берiледi. Аталған демалыстың ұзақтығы аурудың сипатына қарай айқындалады. Сырқаттануына байланысты үзiлiссiз демалыста болу мерзiмi заңдарда көзделген жағдайлардан басқа ретте төрт айдан аспауға тиiс. Бұл мерзiм ерекше жағдайларда салық полициясының тиiстi бөлiмшесi бастығының шешiмiмен ұзартылуы мүмкiн. </w:t>
      </w:r>
      <w:r>
        <w:br/>
      </w:r>
      <w:r>
        <w:rPr>
          <w:rFonts w:ascii="Times New Roman"/>
          <w:b w:val="false"/>
          <w:i w:val="false"/>
          <w:color w:val="000000"/>
          <w:sz w:val="28"/>
        </w:rPr>
        <w:t xml:space="preserve">
      Сырқаттануына байланысты демалыста және емделуде үзiлiссiз болудың белгiленген мерзiмi өткеннен кейiн аталған қызметкерлердi олардың бұдан былай қызметке жарамдылығы туралы мәселенi шешу үшiн әскери-дәрiгерлiк комиссия куәландыруы тиiс. </w:t>
      </w:r>
      <w:r>
        <w:br/>
      </w:r>
      <w:r>
        <w:rPr>
          <w:rFonts w:ascii="Times New Roman"/>
          <w:b w:val="false"/>
          <w:i w:val="false"/>
          <w:color w:val="000000"/>
          <w:sz w:val="28"/>
        </w:rPr>
        <w:t xml:space="preserve">
      Қызметкерлердiң қызмет бабындағы мiндеттерiн атқару кезiнде алған жарақатына, контузиясына немесе мертiгуiне байланысты олардың емделуде болу уақыты шектелмейдi. Аталған қызметкерлер емделуiн аяқталғаннан кейiн немесе аурудың анықталған нәтижесi болған жағдайда медициналық куәландыруға жiберiледi. </w:t>
      </w:r>
    </w:p>
    <w:bookmarkEnd w:id="13"/>
    <w:bookmarkStart w:name="z56"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Сырқаттануына байланысты демалыс жыл сайынғы кезектi демалыс</w:t>
      </w:r>
    </w:p>
    <w:p>
      <w:pPr>
        <w:spacing w:after="0"/>
        <w:ind w:left="0"/>
        <w:jc w:val="both"/>
      </w:pPr>
      <w:r>
        <w:rPr>
          <w:rFonts w:ascii="Times New Roman"/>
          <w:b w:val="false"/>
          <w:i w:val="false"/>
          <w:color w:val="000000"/>
          <w:sz w:val="28"/>
        </w:rPr>
        <w:t>есебiне жатқызылмайды.</w:t>
      </w:r>
    </w:p>
    <w:p>
      <w:pPr>
        <w:spacing w:after="0"/>
        <w:ind w:left="0"/>
        <w:jc w:val="both"/>
      </w:pPr>
      <w:r>
        <w:rPr>
          <w:rFonts w:ascii="Times New Roman"/>
          <w:b w:val="false"/>
          <w:i w:val="false"/>
          <w:color w:val="000000"/>
          <w:sz w:val="28"/>
        </w:rPr>
        <w:t>     Салық полициясының қызметкерлерiн қызметтен босатқанда</w:t>
      </w:r>
    </w:p>
    <w:p>
      <w:pPr>
        <w:spacing w:after="0"/>
        <w:ind w:left="0"/>
        <w:jc w:val="both"/>
      </w:pPr>
      <w:r>
        <w:rPr>
          <w:rFonts w:ascii="Times New Roman"/>
          <w:b w:val="false"/>
          <w:i w:val="false"/>
          <w:color w:val="000000"/>
          <w:sz w:val="28"/>
        </w:rPr>
        <w:t>сырқаттануына байланысты демалыс берiлмейдi.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Каникулдық демалыс және оқу орнын бiтiруiне</w:t>
      </w:r>
    </w:p>
    <w:p>
      <w:pPr>
        <w:spacing w:after="0"/>
        <w:ind w:left="0"/>
        <w:jc w:val="both"/>
      </w:pPr>
      <w:r>
        <w:rPr>
          <w:rFonts w:ascii="Times New Roman"/>
          <w:b w:val="false"/>
          <w:i w:val="false"/>
          <w:color w:val="000000"/>
          <w:sz w:val="28"/>
        </w:rPr>
        <w:t>                        байланысты демалыс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орындарында күндiз оқып жүрген салық полициясының</w:t>
      </w:r>
    </w:p>
    <w:p>
      <w:pPr>
        <w:spacing w:after="0"/>
        <w:ind w:left="0"/>
        <w:jc w:val="both"/>
      </w:pPr>
      <w:r>
        <w:rPr>
          <w:rFonts w:ascii="Times New Roman"/>
          <w:b w:val="false"/>
          <w:i w:val="false"/>
          <w:color w:val="000000"/>
          <w:sz w:val="28"/>
        </w:rPr>
        <w:t>қызметкерлерiне:</w:t>
      </w:r>
    </w:p>
    <w:p>
      <w:pPr>
        <w:spacing w:after="0"/>
        <w:ind w:left="0"/>
        <w:jc w:val="both"/>
      </w:pPr>
      <w:r>
        <w:rPr>
          <w:rFonts w:ascii="Times New Roman"/>
          <w:b w:val="false"/>
          <w:i w:val="false"/>
          <w:color w:val="000000"/>
          <w:sz w:val="28"/>
        </w:rPr>
        <w:t>     ұзақтығы 14 күнтiзбелiк күн болатын қысқы каникулдық демалыс;</w:t>
      </w:r>
    </w:p>
    <w:p>
      <w:pPr>
        <w:spacing w:after="0"/>
        <w:ind w:left="0"/>
        <w:jc w:val="both"/>
      </w:pPr>
      <w:r>
        <w:rPr>
          <w:rFonts w:ascii="Times New Roman"/>
          <w:b w:val="false"/>
          <w:i w:val="false"/>
          <w:color w:val="000000"/>
          <w:sz w:val="28"/>
        </w:rPr>
        <w:t>     ұзақтығы 30 күнтiзбелiк күн болатын жазғы каникулдық демалыс</w:t>
      </w:r>
    </w:p>
    <w:p>
      <w:pPr>
        <w:spacing w:after="0"/>
        <w:ind w:left="0"/>
        <w:jc w:val="both"/>
      </w:pPr>
      <w:r>
        <w:rPr>
          <w:rFonts w:ascii="Times New Roman"/>
          <w:b w:val="false"/>
          <w:i w:val="false"/>
          <w:color w:val="000000"/>
          <w:sz w:val="28"/>
        </w:rPr>
        <w:t>берiледi. Оқу орнын бiтiруiне байланысты ұзақтығы 30 күн болатын</w:t>
      </w:r>
    </w:p>
    <w:p>
      <w:pPr>
        <w:spacing w:after="0"/>
        <w:ind w:left="0"/>
        <w:jc w:val="both"/>
      </w:pPr>
      <w:r>
        <w:rPr>
          <w:rFonts w:ascii="Times New Roman"/>
          <w:b w:val="false"/>
          <w:i w:val="false"/>
          <w:color w:val="000000"/>
          <w:sz w:val="28"/>
        </w:rPr>
        <w:t>демалыс берiледi және ол ағымдағы жылдың жыл сайынғы кезектi</w:t>
      </w:r>
    </w:p>
    <w:p>
      <w:pPr>
        <w:spacing w:after="0"/>
        <w:ind w:left="0"/>
        <w:jc w:val="both"/>
      </w:pPr>
      <w:r>
        <w:rPr>
          <w:rFonts w:ascii="Times New Roman"/>
          <w:b w:val="false"/>
          <w:i w:val="false"/>
          <w:color w:val="000000"/>
          <w:sz w:val="28"/>
        </w:rPr>
        <w:t>демалысы есебiне жатқызылады. Аталған демалысты қызметкер қызметiн</w:t>
      </w:r>
    </w:p>
    <w:p>
      <w:pPr>
        <w:spacing w:after="0"/>
        <w:ind w:left="0"/>
        <w:jc w:val="both"/>
      </w:pPr>
      <w:r>
        <w:rPr>
          <w:rFonts w:ascii="Times New Roman"/>
          <w:b w:val="false"/>
          <w:i w:val="false"/>
          <w:color w:val="000000"/>
          <w:sz w:val="28"/>
        </w:rPr>
        <w:t>өтейтiн жерге жiберiлгенге дейiн пайдалануға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Жыл сайынғы қосымша және әлеуметтiк</w:t>
      </w:r>
    </w:p>
    <w:p>
      <w:pPr>
        <w:spacing w:after="0"/>
        <w:ind w:left="0"/>
        <w:jc w:val="both"/>
      </w:pPr>
      <w:r>
        <w:rPr>
          <w:rFonts w:ascii="Times New Roman"/>
          <w:b w:val="false"/>
          <w:i w:val="false"/>
          <w:color w:val="000000"/>
          <w:sz w:val="28"/>
        </w:rPr>
        <w:t>                           демалыстар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полициясындағы қызмет стажы үшiн:</w:t>
      </w:r>
    </w:p>
    <w:p>
      <w:pPr>
        <w:spacing w:after="0"/>
        <w:ind w:left="0"/>
        <w:jc w:val="both"/>
      </w:pPr>
      <w:r>
        <w:rPr>
          <w:rFonts w:ascii="Times New Roman"/>
          <w:b w:val="false"/>
          <w:i w:val="false"/>
          <w:color w:val="000000"/>
          <w:sz w:val="28"/>
        </w:rPr>
        <w:t>     а) 10 жылдан 15 жылға дейiн өткергендерге - ұзақтығы 5</w:t>
      </w:r>
    </w:p>
    <w:p>
      <w:pPr>
        <w:spacing w:after="0"/>
        <w:ind w:left="0"/>
        <w:jc w:val="both"/>
      </w:pPr>
      <w:r>
        <w:rPr>
          <w:rFonts w:ascii="Times New Roman"/>
          <w:b w:val="false"/>
          <w:i w:val="false"/>
          <w:color w:val="000000"/>
          <w:sz w:val="28"/>
        </w:rPr>
        <w:t>күнтiзбелiк күн болатын;</w:t>
      </w:r>
    </w:p>
    <w:p>
      <w:pPr>
        <w:spacing w:after="0"/>
        <w:ind w:left="0"/>
        <w:jc w:val="both"/>
      </w:pPr>
      <w:r>
        <w:rPr>
          <w:rFonts w:ascii="Times New Roman"/>
          <w:b w:val="false"/>
          <w:i w:val="false"/>
          <w:color w:val="000000"/>
          <w:sz w:val="28"/>
        </w:rPr>
        <w:t>     б) 15 жылдан 20 жылға дейiн қызмет өткергендерге ұзақтығы 10</w:t>
      </w:r>
    </w:p>
    <w:p>
      <w:pPr>
        <w:spacing w:after="0"/>
        <w:ind w:left="0"/>
        <w:jc w:val="both"/>
      </w:pPr>
      <w:r>
        <w:rPr>
          <w:rFonts w:ascii="Times New Roman"/>
          <w:b w:val="false"/>
          <w:i w:val="false"/>
          <w:color w:val="000000"/>
          <w:sz w:val="28"/>
        </w:rPr>
        <w:t>күнтiзбелiк күн болатын;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20 жыл және одан да көп қызмет өткергендерге - ұзақтығы 15 күнтiзбелiк күн болатын жыл сайынғы қосымша демалыс берiледi. </w:t>
      </w:r>
      <w:r>
        <w:br/>
      </w:r>
      <w:r>
        <w:rPr>
          <w:rFonts w:ascii="Times New Roman"/>
          <w:b w:val="false"/>
          <w:i w:val="false"/>
          <w:color w:val="000000"/>
          <w:sz w:val="28"/>
        </w:rPr>
        <w:t xml:space="preserve">
      Жыл сайынғы қосымша демалыс жыл сайынғы кезектi демалысқа </w:t>
      </w:r>
    </w:p>
    <w:bookmarkStart w:name="z57"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қосылады және қызметкердiң қалауы бойынша сонымен бiр мезгiлде</w:t>
      </w:r>
    </w:p>
    <w:p>
      <w:pPr>
        <w:spacing w:after="0"/>
        <w:ind w:left="0"/>
        <w:jc w:val="both"/>
      </w:pPr>
      <w:r>
        <w:rPr>
          <w:rFonts w:ascii="Times New Roman"/>
          <w:b w:val="false"/>
          <w:i w:val="false"/>
          <w:color w:val="000000"/>
          <w:sz w:val="28"/>
        </w:rPr>
        <w:t>немесе одан бөлек берiлуi мүмкiн.</w:t>
      </w:r>
    </w:p>
    <w:p>
      <w:pPr>
        <w:spacing w:after="0"/>
        <w:ind w:left="0"/>
        <w:jc w:val="both"/>
      </w:pPr>
      <w:r>
        <w:rPr>
          <w:rFonts w:ascii="Times New Roman"/>
          <w:b w:val="false"/>
          <w:i w:val="false"/>
          <w:color w:val="000000"/>
          <w:sz w:val="28"/>
        </w:rPr>
        <w:t>     Ұзақтығы 45 күнтiзбелiк күн болатын демалысқа құқығы бар салық</w:t>
      </w:r>
    </w:p>
    <w:p>
      <w:pPr>
        <w:spacing w:after="0"/>
        <w:ind w:left="0"/>
        <w:jc w:val="both"/>
      </w:pPr>
      <w:r>
        <w:rPr>
          <w:rFonts w:ascii="Times New Roman"/>
          <w:b w:val="false"/>
          <w:i w:val="false"/>
          <w:color w:val="000000"/>
          <w:sz w:val="28"/>
        </w:rPr>
        <w:t>полициясының қызметкерлерiне қосымша демалыс берiлмейдi.</w:t>
      </w:r>
    </w:p>
    <w:p>
      <w:pPr>
        <w:spacing w:after="0"/>
        <w:ind w:left="0"/>
        <w:jc w:val="both"/>
      </w:pPr>
      <w:r>
        <w:rPr>
          <w:rFonts w:ascii="Times New Roman"/>
          <w:b w:val="false"/>
          <w:i w:val="false"/>
          <w:color w:val="000000"/>
          <w:sz w:val="28"/>
        </w:rPr>
        <w:t>     Жүктi болуына және босануына байланысты берiлетiн демалыс салық</w:t>
      </w:r>
    </w:p>
    <w:p>
      <w:pPr>
        <w:spacing w:after="0"/>
        <w:ind w:left="0"/>
        <w:jc w:val="both"/>
      </w:pPr>
      <w:r>
        <w:rPr>
          <w:rFonts w:ascii="Times New Roman"/>
          <w:b w:val="false"/>
          <w:i w:val="false"/>
          <w:color w:val="000000"/>
          <w:sz w:val="28"/>
        </w:rPr>
        <w:t>полициясының қызметкер әйелдерiне заңдарда белгiленген ұзақтықта</w:t>
      </w:r>
    </w:p>
    <w:p>
      <w:pPr>
        <w:spacing w:after="0"/>
        <w:ind w:left="0"/>
        <w:jc w:val="both"/>
      </w:pPr>
      <w:r>
        <w:rPr>
          <w:rFonts w:ascii="Times New Roman"/>
          <w:b w:val="false"/>
          <w:i w:val="false"/>
          <w:color w:val="000000"/>
          <w:sz w:val="28"/>
        </w:rPr>
        <w:t>және тәртiппен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Салық полициясының қызметкерлерiн</w:t>
      </w:r>
    </w:p>
    <w:p>
      <w:pPr>
        <w:spacing w:after="0"/>
        <w:ind w:left="0"/>
        <w:jc w:val="both"/>
      </w:pPr>
      <w:r>
        <w:rPr>
          <w:rFonts w:ascii="Times New Roman"/>
          <w:b w:val="false"/>
          <w:i w:val="false"/>
          <w:color w:val="000000"/>
          <w:sz w:val="28"/>
        </w:rPr>
        <w:t>                     әлеуметтiк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Ақшалай және материалдық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 қызметкерлерiнiң ақшалай үлесақысына мыналар</w:t>
      </w:r>
    </w:p>
    <w:p>
      <w:pPr>
        <w:spacing w:after="0"/>
        <w:ind w:left="0"/>
        <w:jc w:val="both"/>
      </w:pPr>
      <w:r>
        <w:rPr>
          <w:rFonts w:ascii="Times New Roman"/>
          <w:b w:val="false"/>
          <w:i w:val="false"/>
          <w:color w:val="000000"/>
          <w:sz w:val="28"/>
        </w:rPr>
        <w:t xml:space="preserve">жатады: </w:t>
      </w:r>
    </w:p>
    <w:p>
      <w:pPr>
        <w:spacing w:after="0"/>
        <w:ind w:left="0"/>
        <w:jc w:val="both"/>
      </w:pPr>
      <w:r>
        <w:rPr>
          <w:rFonts w:ascii="Times New Roman"/>
          <w:b w:val="false"/>
          <w:i w:val="false"/>
          <w:color w:val="000000"/>
          <w:sz w:val="28"/>
        </w:rPr>
        <w:t>     атқарып отырған штаттық лауазымның жалақысы;</w:t>
      </w:r>
    </w:p>
    <w:p>
      <w:pPr>
        <w:spacing w:after="0"/>
        <w:ind w:left="0"/>
        <w:jc w:val="both"/>
      </w:pPr>
      <w:r>
        <w:rPr>
          <w:rFonts w:ascii="Times New Roman"/>
          <w:b w:val="false"/>
          <w:i w:val="false"/>
          <w:color w:val="000000"/>
          <w:sz w:val="28"/>
        </w:rPr>
        <w:t>     берiлген арнаулы атақ бойынша айлық ақы;</w:t>
      </w:r>
    </w:p>
    <w:p>
      <w:pPr>
        <w:spacing w:after="0"/>
        <w:ind w:left="0"/>
        <w:jc w:val="both"/>
      </w:pPr>
      <w:r>
        <w:rPr>
          <w:rFonts w:ascii="Times New Roman"/>
          <w:b w:val="false"/>
          <w:i w:val="false"/>
          <w:color w:val="000000"/>
          <w:sz w:val="28"/>
        </w:rPr>
        <w:t>     қызмет өткерген жылдар үшiн проценттiк үстеме ақы;</w:t>
      </w:r>
    </w:p>
    <w:p>
      <w:pPr>
        <w:spacing w:after="0"/>
        <w:ind w:left="0"/>
        <w:jc w:val="both"/>
      </w:pPr>
      <w:r>
        <w:rPr>
          <w:rFonts w:ascii="Times New Roman"/>
          <w:b w:val="false"/>
          <w:i w:val="false"/>
          <w:color w:val="000000"/>
          <w:sz w:val="28"/>
        </w:rPr>
        <w:t>     азық-түлiк сыбағасының орнына берiлетiн өтемақы, үстеме 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iшкi iстер органдарының қызметкерлерi үшiн Қазақстан Республикасының Президентi белгiлеген басқа да төлемдер мен үстеме ақылар. </w:t>
      </w:r>
      <w:r>
        <w:br/>
      </w:r>
      <w:r>
        <w:rPr>
          <w:rFonts w:ascii="Times New Roman"/>
          <w:b w:val="false"/>
          <w:i w:val="false"/>
          <w:color w:val="000000"/>
          <w:sz w:val="28"/>
        </w:rPr>
        <w:t xml:space="preserve">
      Iшкi iстер органдары кадрларының еңбегiне ақы төлеу жүйесiнде әртүрлi жалақылар, лауазымдық жалақыға, зейнетақыға проценттiк үстемелер төлеу көзделген жағдайда Қаржы министрi өзiнiң бұйрығымен салық полициясының қызметкерлерi осы адамдардың қай санатына теңестiрiлетiнiн айқындай алады. </w:t>
      </w:r>
      <w:r>
        <w:br/>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қызметкерлерiне жыл сайын негiзгi демалысқа кеткен кезде, екi лауазымдық жалақы мөлшерiнде материалдық көмек көрсетiледi. </w:t>
      </w:r>
      <w:r>
        <w:br/>
      </w:r>
      <w:r>
        <w:rPr>
          <w:rFonts w:ascii="Times New Roman"/>
          <w:b w:val="false"/>
          <w:i w:val="false"/>
          <w:color w:val="000000"/>
          <w:sz w:val="28"/>
        </w:rPr>
        <w:t xml:space="preserve">
      Салық полициясының қызметкерлерiне сыйлық ақы Қазақстан Республикасының Қаржы министрлiгi жүйесiнiң қызметкерлерiне сыйлық ақы беру туралы Ережеде және басқа да нормативтiк актiлерде көзделген шарттар бойынша және мөлшерде, арнаулы атақты ескере отырып есептеледi. </w:t>
      </w:r>
      <w:r>
        <w:br/>
      </w:r>
      <w:r>
        <w:rPr>
          <w:rFonts w:ascii="Times New Roman"/>
          <w:b w:val="false"/>
          <w:i w:val="false"/>
          <w:color w:val="000000"/>
          <w:sz w:val="28"/>
        </w:rPr>
        <w:t xml:space="preserve">
      Жергiлiктi атқарушы органдар салық полициясының қызметкерлерi үшiн тиiстi бюджеттердiң қаражатынан қосымша төлемдер белгiлей алады. </w:t>
      </w:r>
      <w:r>
        <w:br/>
      </w:r>
      <w:r>
        <w:rPr>
          <w:rFonts w:ascii="Times New Roman"/>
          <w:b w:val="false"/>
          <w:i w:val="false"/>
          <w:color w:val="000000"/>
          <w:sz w:val="28"/>
        </w:rPr>
        <w:t xml:space="preserve">
      Салық полициясының қызметкерлерiн арнаулы киiм үлгiсiмен қамтамасыз ету Қазақстан Республикасының Үкiметi белгiлейтiн нормалар бойынша және тәртiппен белгiленедi. </w:t>
      </w:r>
      <w:r>
        <w:br/>
      </w:r>
      <w:r>
        <w:rPr>
          <w:rFonts w:ascii="Times New Roman"/>
          <w:b w:val="false"/>
          <w:i w:val="false"/>
          <w:color w:val="000000"/>
          <w:sz w:val="28"/>
        </w:rPr>
        <w:t xml:space="preserve">
      Салық полициясы қызметкерлерiнiң қалауы бойынша заттай мүлiктердiң орнына ақшалай өтемақы төленедi. Бұл орайда салық полициясының әрбiр қызметкерi формалық киiм киюге мiндеттi. </w:t>
      </w:r>
      <w:r>
        <w:br/>
      </w:r>
      <w:r>
        <w:rPr>
          <w:rFonts w:ascii="Times New Roman"/>
          <w:b w:val="false"/>
          <w:i w:val="false"/>
          <w:color w:val="000000"/>
          <w:sz w:val="28"/>
        </w:rPr>
        <w:t xml:space="preserve">
      Демалыс күндерi және мереке күндерi жұмыс iстегенi үшiн салық полициясының қызметкерлерiне төлем ақы Қазақстан Республикасының заңдарында көзделген жағдайларда және Қаржы министрлiгi салық қызметiнiң бұйрықтары негiзiнде төленедi. </w:t>
      </w:r>
      <w:r>
        <w:br/>
      </w:r>
      <w:r>
        <w:rPr>
          <w:rFonts w:ascii="Times New Roman"/>
          <w:b w:val="false"/>
          <w:i w:val="false"/>
          <w:color w:val="000000"/>
          <w:sz w:val="28"/>
        </w:rPr>
        <w:t xml:space="preserve">
      Салық полициясының қызметкерлерiне жеке меншiк көлiгiн қызмет бабындағы мақсатқа пайдалануына байланысты жұмсалған шығындары Қазақстан Республикасының Үкiметi белгiлеген тәртiппен төленедi. </w:t>
      </w:r>
      <w:r>
        <w:br/>
      </w:r>
      <w:r>
        <w:rPr>
          <w:rFonts w:ascii="Times New Roman"/>
          <w:b w:val="false"/>
          <w:i w:val="false"/>
          <w:color w:val="000000"/>
          <w:sz w:val="28"/>
        </w:rPr>
        <w:t xml:space="preserve">
      Тұрғын үй-жайды жалдау шарты бойынша пайдаланатын салық полициясының қызметкерлерiне iшкi iстер органдарының қызметкерлерi үшiн Қазақстан Республикасының Үкiметi белгiлейтiн тәртiппен және мөлшерде өтемақы төленедi. </w:t>
      </w:r>
      <w:r>
        <w:br/>
      </w:r>
      <w:r>
        <w:rPr>
          <w:rFonts w:ascii="Times New Roman"/>
          <w:b w:val="false"/>
          <w:i w:val="false"/>
          <w:color w:val="000000"/>
          <w:sz w:val="28"/>
        </w:rPr>
        <w:t xml:space="preserve">
      Салық полициясының қызметкерлерiне қызмет бабындағы iссапарларға, оқуға, бiлiктiлiгiн көтеру курстарына барып, қайтқанда, демалысқа шыққанда темiр жол, әуе, су, автомобиль көлiгiмен жол жүру құны төленедi, сонымен қатар қызмет бабымен орын ауыстырғанда iшкi iстер органдарының қызметкерлерi үшiн белгiленген нормалар бойынша және тәртiппен меншiктi мүлкiн тасымалдау құны төленедi. </w:t>
      </w:r>
      <w:r>
        <w:br/>
      </w:r>
      <w:r>
        <w:rPr>
          <w:rFonts w:ascii="Times New Roman"/>
          <w:b w:val="false"/>
          <w:i w:val="false"/>
          <w:color w:val="000000"/>
          <w:sz w:val="28"/>
        </w:rPr>
        <w:t xml:space="preserve">
      Салық полициясының қызметкерлерiне мынадай үстеме ақылар: аудандық коэффициенттер, сыныптық бiлiктiлiгi үшiн үстеме ақы белгiленедi. </w:t>
      </w:r>
      <w:r>
        <w:br/>
      </w:r>
      <w:r>
        <w:rPr>
          <w:rFonts w:ascii="Times New Roman"/>
          <w:b w:val="false"/>
          <w:i w:val="false"/>
          <w:color w:val="000000"/>
          <w:sz w:val="28"/>
        </w:rPr>
        <w:t xml:space="preserve">
      ЕСКЕРТУ. 39-тармағының 8-абзацы күшiн жойды, 9-абзацқа өзгерiс </w:t>
      </w:r>
      <w:r>
        <w:br/>
      </w:r>
      <w:r>
        <w:rPr>
          <w:rFonts w:ascii="Times New Roman"/>
          <w:b w:val="false"/>
          <w:i w:val="false"/>
          <w:color w:val="000000"/>
          <w:sz w:val="28"/>
        </w:rPr>
        <w:t xml:space="preserve">
               енгiзiлдi ҚРҮ-нiң 1996.12.25. N 1620 қаулысымен. </w:t>
      </w:r>
      <w:r>
        <w:br/>
      </w:r>
      <w:r>
        <w:rPr>
          <w:rFonts w:ascii="Times New Roman"/>
          <w:b w:val="false"/>
          <w:i w:val="false"/>
          <w:color w:val="000000"/>
          <w:sz w:val="28"/>
        </w:rPr>
        <w:t>
 </w:t>
      </w:r>
      <w:r>
        <w:br/>
      </w:r>
      <w:r>
        <w:rPr>
          <w:rFonts w:ascii="Times New Roman"/>
          <w:b w:val="false"/>
          <w:i w:val="false"/>
          <w:color w:val="000000"/>
          <w:sz w:val="28"/>
        </w:rPr>
        <w:t xml:space="preserve">
               40. Медициналық қамсыздандыру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 медициналық қамсыздандыру республикалық бюджет қаражаты есебiнен жүзеге асырылады. </w:t>
      </w:r>
      <w:r>
        <w:br/>
      </w:r>
      <w:r>
        <w:rPr>
          <w:rFonts w:ascii="Times New Roman"/>
          <w:b w:val="false"/>
          <w:i w:val="false"/>
          <w:color w:val="000000"/>
          <w:sz w:val="28"/>
        </w:rPr>
        <w:t xml:space="preserve">
      Салық полициясы қызметкерлерiнiң салық полициясы органдарына қызметке қабылдау кезiнде, олар қызметтен босатылғанда және басқа да қажеттi жағдайларда медициналық комиссиялардан өтуiн Қазақстан Республикасы iшкi iстер министрлiгi жүйесiнiң әскери-медициналық комиссиялары жүзеге асырады. </w:t>
      </w:r>
      <w:r>
        <w:br/>
      </w:r>
      <w:r>
        <w:rPr>
          <w:rFonts w:ascii="Times New Roman"/>
          <w:b w:val="false"/>
          <w:i w:val="false"/>
          <w:color w:val="000000"/>
          <w:sz w:val="28"/>
        </w:rPr>
        <w:t xml:space="preserve">
      Қаржы министрлiгiнiң салық қызметi салық полициясының қызметкерлерiне, зейнеткерлерiне және олардың отбасы мүшелерiне Қазақстан Республикасы Iшкi iстер министрлiгiнiң медициналық мекемелерiнде осы ведомствомен келiсiм бойынша шарттық негiзде медициналық қызмет көрсетiледi. </w:t>
      </w:r>
      <w:r>
        <w:br/>
      </w:r>
      <w:r>
        <w:rPr>
          <w:rFonts w:ascii="Times New Roman"/>
          <w:b w:val="false"/>
          <w:i w:val="false"/>
          <w:color w:val="000000"/>
          <w:sz w:val="28"/>
        </w:rPr>
        <w:t xml:space="preserve">
      Салық полициясының қызметкерлерi мен олардың отбасы мүшелерi демалысқа шыққан кезде санаторийлерде, демалыс үйлерiнде және басқа да мемлекеттiк сауықтыру мекемелерiнде iшкi iстер органдарының қызметкерлерi үшiн белгiленген тәртiппен санаторий-курорттық емдеумен және ұйымдасқан демалыспен қамтамасыз етiледi. </w:t>
      </w:r>
      <w:r>
        <w:br/>
      </w:r>
      <w:r>
        <w:rPr>
          <w:rFonts w:ascii="Times New Roman"/>
          <w:b w:val="false"/>
          <w:i w:val="false"/>
          <w:color w:val="000000"/>
          <w:sz w:val="28"/>
        </w:rPr>
        <w:t xml:space="preserve">
      Бұл құқық жасына, денсаулығына немесе штаттардың қысқартылуына байланысты қызметтен босатылған, қызмет өткеруiнiң жалпы ұзақтығы 20 және одан да көп жыл болған салық полициясының зейнеткерлерi мен олардың отбасы мүшелерiне 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Мiндеттi мемлекеттiк жеке және </w:t>
      </w:r>
      <w:r>
        <w:br/>
      </w:r>
      <w:r>
        <w:rPr>
          <w:rFonts w:ascii="Times New Roman"/>
          <w:b w:val="false"/>
          <w:i w:val="false"/>
          <w:color w:val="000000"/>
          <w:sz w:val="28"/>
        </w:rPr>
        <w:t xml:space="preserve">
                    мүлiктiк сақтандыру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 республикалық бюджет қаражаты есебiнен мiндеттi жеке және медициналық сақтандырылуы тиiс. </w:t>
      </w:r>
      <w:r>
        <w:br/>
      </w:r>
      <w:r>
        <w:rPr>
          <w:rFonts w:ascii="Times New Roman"/>
          <w:b w:val="false"/>
          <w:i w:val="false"/>
          <w:color w:val="000000"/>
          <w:sz w:val="28"/>
        </w:rPr>
        <w:t xml:space="preserve">
      Салық полициясының қызметкерi қызмет бабындағы мiндеттерiн жүзеге асыру кезiнде және қызметтен босатылғаннан кейiн қайтыс болған (өлген) жағдайда қаза тапқан (өлген) қызметкердiң отбасына немесе асырауындағыларға (мұрагерлерге) республикалық бюджет қаражатынан соңғы атқарған қызметi бойынша он жылдық ақшалай ақысы төленедi. </w:t>
      </w:r>
      <w:r>
        <w:br/>
      </w:r>
      <w:r>
        <w:rPr>
          <w:rFonts w:ascii="Times New Roman"/>
          <w:b w:val="false"/>
          <w:i w:val="false"/>
          <w:color w:val="000000"/>
          <w:sz w:val="28"/>
        </w:rPr>
        <w:t xml:space="preserve">
      Қайтыс болған немесе қазаға ұшыраған салық полициясының қызметкерлерi мен зейнеткерлерiн жерлеу үшiн үш айлық ақысы мөлшерiнде бiр жолғы ақшалай өтемақы төленедi. </w:t>
      </w:r>
      <w:r>
        <w:br/>
      </w:r>
      <w:r>
        <w:rPr>
          <w:rFonts w:ascii="Times New Roman"/>
          <w:b w:val="false"/>
          <w:i w:val="false"/>
          <w:color w:val="000000"/>
          <w:sz w:val="28"/>
        </w:rPr>
        <w:t xml:space="preserve">
      Салық полициясы қызметкерлерiнiң қызметтi өтеу кезеңiнде алған немесе контузия, мертiгуi, ауыруы салдарынан қызметтен босатылғаннан соң бiр жыл өткенге дейiн басталған мүгедектiгi анықталған жағдайда мемлекеттiк сақтандыру органдары: </w:t>
      </w:r>
      <w:r>
        <w:br/>
      </w:r>
      <w:r>
        <w:rPr>
          <w:rFonts w:ascii="Times New Roman"/>
          <w:b w:val="false"/>
          <w:i w:val="false"/>
          <w:color w:val="000000"/>
          <w:sz w:val="28"/>
        </w:rPr>
        <w:t xml:space="preserve">
      I топтағы мүгедекке - бес жылдық ақшалай ақысы; </w:t>
      </w:r>
      <w:r>
        <w:br/>
      </w:r>
      <w:r>
        <w:rPr>
          <w:rFonts w:ascii="Times New Roman"/>
          <w:b w:val="false"/>
          <w:i w:val="false"/>
          <w:color w:val="000000"/>
          <w:sz w:val="28"/>
        </w:rPr>
        <w:t xml:space="preserve">
      II топтағы мүгедекке - үш жылдық ақшалай ақысы; </w:t>
      </w:r>
      <w:r>
        <w:br/>
      </w:r>
      <w:r>
        <w:rPr>
          <w:rFonts w:ascii="Times New Roman"/>
          <w:b w:val="false"/>
          <w:i w:val="false"/>
          <w:color w:val="000000"/>
          <w:sz w:val="28"/>
        </w:rPr>
        <w:t xml:space="preserve">
      III топтағы мүгедекке - жылдық ақшалай ақысы мөлшерiнде бiр жолғы сақтандыру сомасын төлейдi. </w:t>
      </w:r>
      <w:r>
        <w:br/>
      </w:r>
      <w:r>
        <w:rPr>
          <w:rFonts w:ascii="Times New Roman"/>
          <w:b w:val="false"/>
          <w:i w:val="false"/>
          <w:color w:val="000000"/>
          <w:sz w:val="28"/>
        </w:rPr>
        <w:t xml:space="preserve">
      Салық полициясының қызметкерi қызмет бабындағы мiндеттерiн атқару кезiнде мүгедек болмай ауыр жарақат алған (жараланған, жарақат, контузия алған) жағдайда оған үш айлық ақшалай ақысы мөлшерiнде, жеңiл жарақат алғанда - бiр айлық ақшалай ақысы мөлшерiнде сақтандыру сомасы төленедi. </w:t>
      </w:r>
      <w:r>
        <w:br/>
      </w:r>
      <w:r>
        <w:rPr>
          <w:rFonts w:ascii="Times New Roman"/>
          <w:b w:val="false"/>
          <w:i w:val="false"/>
          <w:color w:val="000000"/>
          <w:sz w:val="28"/>
        </w:rPr>
        <w:t xml:space="preserve">
      Егер салық полициясы қызметкерiнiң қаза болуы (қайтыс болуы), жаралануы (мертiгуi), ауруға шалдығуы қызмет бабындағы мiндеттерiн атқарумен байланысы жоқ жағдайлардан болғаны белгiленген тәртiппен дәлелденсе, сақтандыру сомасы төленбейдi.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Салық полициясының қызметкерлерiне, олардың </w:t>
      </w:r>
      <w:r>
        <w:br/>
      </w:r>
      <w:r>
        <w:rPr>
          <w:rFonts w:ascii="Times New Roman"/>
          <w:b w:val="false"/>
          <w:i w:val="false"/>
          <w:color w:val="000000"/>
          <w:sz w:val="28"/>
        </w:rPr>
        <w:t xml:space="preserve">
                отбасы мүшелерiне берiлетiн жеңiлдiктер, </w:t>
      </w:r>
      <w:r>
        <w:br/>
      </w:r>
      <w:r>
        <w:rPr>
          <w:rFonts w:ascii="Times New Roman"/>
          <w:b w:val="false"/>
          <w:i w:val="false"/>
          <w:color w:val="000000"/>
          <w:sz w:val="28"/>
        </w:rPr>
        <w:t xml:space="preserve">
                       кепiлдiктер мен өтемақылар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Оқу орындарында сырттай және кешке оқитын салық полициясының қызметкерлерiне заңдарда белгiленген жеңiлдiктер берiледi. Салық полициясының қызметкерлерi қатарындағы жүктi әйелдер мен аналар заңдарда белгiленген барлық құқықтар мен жеңiлдiктердi пайдаланады. </w:t>
      </w:r>
      <w:r>
        <w:br/>
      </w:r>
      <w:r>
        <w:rPr>
          <w:rFonts w:ascii="Times New Roman"/>
          <w:b w:val="false"/>
          <w:i w:val="false"/>
          <w:color w:val="000000"/>
          <w:sz w:val="28"/>
        </w:rPr>
        <w:t xml:space="preserve">
      Салық полициясының әйел қызметкерлерi үшiн көзделген жеңiлдiктер балаларды анасыз (ол қайтыс болған, ата-аналық құқығынан айырылған жағдайда, аналық қамқорлығы жоқ басқа да жағдайларда) тәрбиелеп жүрген қызметкер әкелерге де белгiленген тәртiппен қолданылады. </w:t>
      </w:r>
      <w:r>
        <w:br/>
      </w:r>
      <w:r>
        <w:rPr>
          <w:rFonts w:ascii="Times New Roman"/>
          <w:b w:val="false"/>
          <w:i w:val="false"/>
          <w:color w:val="000000"/>
          <w:sz w:val="28"/>
        </w:rPr>
        <w:t xml:space="preserve">
      Салық полициясының қызметкерлерi iссапарға шыққанда, жаңа қызмет орнына, сондай-ақ демалысын өткiзетiн жерлерге барып, қайтқанда көлiктiң барлық түрлерiне кезектен тыс билет алу құқығын пайдаланады. </w:t>
      </w:r>
      <w:r>
        <w:br/>
      </w:r>
      <w:r>
        <w:rPr>
          <w:rFonts w:ascii="Times New Roman"/>
          <w:b w:val="false"/>
          <w:i w:val="false"/>
          <w:color w:val="000000"/>
          <w:sz w:val="28"/>
        </w:rPr>
        <w:t xml:space="preserve">
      Салық полициясының қызметкерлерi қызмет өткерген жылдарына қарамастан, сондай-ақ салық полициясынан жасына, денсаулығына, немесе штаттардың қысқартылуына байланысты босатылған, 20 жыл және одан да көп жыл қызмет өткерген азаматтар мемлекеттiк және ведомстволық тұрғын үй қорлары (соның iшiнде жекешелендiрiлген) </w:t>
      </w:r>
    </w:p>
    <w:bookmarkEnd w:id="16"/>
    <w:bookmarkStart w:name="z64"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үйлерiнде отбасы мүшелерiмен тұратын бүкiл тұрғын алаңдары және</w:t>
      </w:r>
    </w:p>
    <w:p>
      <w:pPr>
        <w:spacing w:after="0"/>
        <w:ind w:left="0"/>
        <w:jc w:val="both"/>
      </w:pPr>
      <w:r>
        <w:rPr>
          <w:rFonts w:ascii="Times New Roman"/>
          <w:b w:val="false"/>
          <w:i w:val="false"/>
          <w:color w:val="000000"/>
          <w:sz w:val="28"/>
        </w:rPr>
        <w:t>коммуналдық қызметтер үшiн 50 процент мөлшерiнде төлейдi.</w:t>
      </w:r>
    </w:p>
    <w:p>
      <w:pPr>
        <w:spacing w:after="0"/>
        <w:ind w:left="0"/>
        <w:jc w:val="both"/>
      </w:pPr>
      <w:r>
        <w:rPr>
          <w:rFonts w:ascii="Times New Roman"/>
          <w:b w:val="false"/>
          <w:i w:val="false"/>
          <w:color w:val="000000"/>
          <w:sz w:val="28"/>
        </w:rPr>
        <w:t>     Салық полициясының қызметкерлерi мен зейнеткерлерiнiң Қазақстан</w:t>
      </w:r>
    </w:p>
    <w:p>
      <w:pPr>
        <w:spacing w:after="0"/>
        <w:ind w:left="0"/>
        <w:jc w:val="both"/>
      </w:pPr>
      <w:r>
        <w:rPr>
          <w:rFonts w:ascii="Times New Roman"/>
          <w:b w:val="false"/>
          <w:i w:val="false"/>
          <w:color w:val="000000"/>
          <w:sz w:val="28"/>
        </w:rPr>
        <w:t>Республикасының Үкiметi белгiлеген шекте iшкi iстер органдарының</w:t>
      </w:r>
    </w:p>
    <w:p>
      <w:pPr>
        <w:spacing w:after="0"/>
        <w:ind w:left="0"/>
        <w:jc w:val="both"/>
      </w:pPr>
      <w:r>
        <w:rPr>
          <w:rFonts w:ascii="Times New Roman"/>
          <w:b w:val="false"/>
          <w:i w:val="false"/>
          <w:color w:val="000000"/>
          <w:sz w:val="28"/>
        </w:rPr>
        <w:t>қызметкерлерi үшiн заңдарда белгiленген өзге де әлеуметтiк қорғау</w:t>
      </w:r>
    </w:p>
    <w:p>
      <w:pPr>
        <w:spacing w:after="0"/>
        <w:ind w:left="0"/>
        <w:jc w:val="both"/>
      </w:pPr>
      <w:r>
        <w:rPr>
          <w:rFonts w:ascii="Times New Roman"/>
          <w:b w:val="false"/>
          <w:i w:val="false"/>
          <w:color w:val="000000"/>
          <w:sz w:val="28"/>
        </w:rPr>
        <w:t>шаралары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Қызметтен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Салық полициясының органдарынан босататын негiздер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полициясының қызметкерi қызметтен мынадай негiздер</w:t>
      </w:r>
    </w:p>
    <w:p>
      <w:pPr>
        <w:spacing w:after="0"/>
        <w:ind w:left="0"/>
        <w:jc w:val="both"/>
      </w:pPr>
      <w:r>
        <w:rPr>
          <w:rFonts w:ascii="Times New Roman"/>
          <w:b w:val="false"/>
          <w:i w:val="false"/>
          <w:color w:val="000000"/>
          <w:sz w:val="28"/>
        </w:rPr>
        <w:t>бойынша босатылады:</w:t>
      </w:r>
    </w:p>
    <w:p>
      <w:pPr>
        <w:spacing w:after="0"/>
        <w:ind w:left="0"/>
        <w:jc w:val="both"/>
      </w:pPr>
      <w:r>
        <w:rPr>
          <w:rFonts w:ascii="Times New Roman"/>
          <w:b w:val="false"/>
          <w:i w:val="false"/>
          <w:color w:val="000000"/>
          <w:sz w:val="28"/>
        </w:rPr>
        <w:t>     а) зейнетақы алу құқығын беретiн қызмет өткерген жылдары</w:t>
      </w:r>
    </w:p>
    <w:p>
      <w:pPr>
        <w:spacing w:after="0"/>
        <w:ind w:left="0"/>
        <w:jc w:val="both"/>
      </w:pPr>
      <w:r>
        <w:rPr>
          <w:rFonts w:ascii="Times New Roman"/>
          <w:b w:val="false"/>
          <w:i w:val="false"/>
          <w:color w:val="000000"/>
          <w:sz w:val="28"/>
        </w:rPr>
        <w:t>(қызмет ету мерзiмi) бойынша;</w:t>
      </w:r>
    </w:p>
    <w:p>
      <w:pPr>
        <w:spacing w:after="0"/>
        <w:ind w:left="0"/>
        <w:jc w:val="both"/>
      </w:pPr>
      <w:r>
        <w:rPr>
          <w:rFonts w:ascii="Times New Roman"/>
          <w:b w:val="false"/>
          <w:i w:val="false"/>
          <w:color w:val="000000"/>
          <w:sz w:val="28"/>
        </w:rPr>
        <w:t>     б) жасына байланысты, яғни қызметте болудың шектi жасына</w:t>
      </w:r>
    </w:p>
    <w:p>
      <w:pPr>
        <w:spacing w:after="0"/>
        <w:ind w:left="0"/>
        <w:jc w:val="both"/>
      </w:pPr>
      <w:r>
        <w:rPr>
          <w:rFonts w:ascii="Times New Roman"/>
          <w:b w:val="false"/>
          <w:i w:val="false"/>
          <w:color w:val="000000"/>
          <w:sz w:val="28"/>
        </w:rPr>
        <w:t>жетуiне байланысты;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денсаулығына байланысты - әскери қызметке жарамсыздығы немесе жарамдылығы шектеулi екенi туралы әскери-дәрiгерлiк комиссияның қорытындысы (қаулысы) негiзiнде; </w:t>
      </w:r>
      <w:r>
        <w:br/>
      </w:r>
      <w:r>
        <w:rPr>
          <w:rFonts w:ascii="Times New Roman"/>
          <w:b w:val="false"/>
          <w:i w:val="false"/>
          <w:color w:val="000000"/>
          <w:sz w:val="28"/>
        </w:rPr>
        <w:t xml:space="preserve">
      г) салық полициясы органдары штаттарының қысқартылуына немесе </w:t>
      </w:r>
    </w:p>
    <w:bookmarkStart w:name="z65"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олардың қайта құрылуына байланысты басқа қызметте пайдалануға</w:t>
      </w:r>
    </w:p>
    <w:p>
      <w:pPr>
        <w:spacing w:after="0"/>
        <w:ind w:left="0"/>
        <w:jc w:val="both"/>
      </w:pPr>
      <w:r>
        <w:rPr>
          <w:rFonts w:ascii="Times New Roman"/>
          <w:b w:val="false"/>
          <w:i w:val="false"/>
          <w:color w:val="000000"/>
          <w:sz w:val="28"/>
        </w:rPr>
        <w:t>мүмкiндiк болмаған жағдайда;</w:t>
      </w:r>
    </w:p>
    <w:p>
      <w:pPr>
        <w:spacing w:after="0"/>
        <w:ind w:left="0"/>
        <w:jc w:val="both"/>
      </w:pPr>
      <w:r>
        <w:rPr>
          <w:rFonts w:ascii="Times New Roman"/>
          <w:b w:val="false"/>
          <w:i w:val="false"/>
          <w:color w:val="000000"/>
          <w:sz w:val="28"/>
        </w:rPr>
        <w:t>     д) келiсiм шарттың бұзылуына байланысты;</w:t>
      </w:r>
    </w:p>
    <w:p>
      <w:pPr>
        <w:spacing w:after="0"/>
        <w:ind w:left="0"/>
        <w:jc w:val="both"/>
      </w:pPr>
      <w:r>
        <w:rPr>
          <w:rFonts w:ascii="Times New Roman"/>
          <w:b w:val="false"/>
          <w:i w:val="false"/>
          <w:color w:val="000000"/>
          <w:sz w:val="28"/>
        </w:rPr>
        <w:t>     е) өз өтiнiшi бойынша;</w:t>
      </w:r>
    </w:p>
    <w:p>
      <w:pPr>
        <w:spacing w:after="0"/>
        <w:ind w:left="0"/>
        <w:jc w:val="both"/>
      </w:pPr>
      <w:r>
        <w:rPr>
          <w:rFonts w:ascii="Times New Roman"/>
          <w:b w:val="false"/>
          <w:i w:val="false"/>
          <w:color w:val="000000"/>
          <w:sz w:val="28"/>
        </w:rPr>
        <w:t>     ж) белгiленген тәртiппен басқа мемлекеттiк органдарға</w:t>
      </w:r>
    </w:p>
    <w:p>
      <w:pPr>
        <w:spacing w:after="0"/>
        <w:ind w:left="0"/>
        <w:jc w:val="both"/>
      </w:pPr>
      <w:r>
        <w:rPr>
          <w:rFonts w:ascii="Times New Roman"/>
          <w:b w:val="false"/>
          <w:i w:val="false"/>
          <w:color w:val="000000"/>
          <w:sz w:val="28"/>
        </w:rPr>
        <w:t>(ұйымдарға) жұмысқа ауысуына байланысты;</w:t>
      </w:r>
    </w:p>
    <w:p>
      <w:pPr>
        <w:spacing w:after="0"/>
        <w:ind w:left="0"/>
        <w:jc w:val="both"/>
      </w:pPr>
      <w:r>
        <w:rPr>
          <w:rFonts w:ascii="Times New Roman"/>
          <w:b w:val="false"/>
          <w:i w:val="false"/>
          <w:color w:val="000000"/>
          <w:sz w:val="28"/>
        </w:rPr>
        <w:t>     з) сынақ мерзiмi кезiнде қызметке жарамсыздығы байқалған</w:t>
      </w:r>
    </w:p>
    <w:p>
      <w:pPr>
        <w:spacing w:after="0"/>
        <w:ind w:left="0"/>
        <w:jc w:val="both"/>
      </w:pPr>
      <w:r>
        <w:rPr>
          <w:rFonts w:ascii="Times New Roman"/>
          <w:b w:val="false"/>
          <w:i w:val="false"/>
          <w:color w:val="000000"/>
          <w:sz w:val="28"/>
        </w:rPr>
        <w:t>жағдайда;</w:t>
      </w:r>
    </w:p>
    <w:p>
      <w:pPr>
        <w:spacing w:after="0"/>
        <w:ind w:left="0"/>
        <w:jc w:val="both"/>
      </w:pPr>
      <w:r>
        <w:rPr>
          <w:rFonts w:ascii="Times New Roman"/>
          <w:b w:val="false"/>
          <w:i w:val="false"/>
          <w:color w:val="000000"/>
          <w:sz w:val="28"/>
        </w:rPr>
        <w:t>     и) қызметтiк-әскери тәртiптi ұдайы бұзғандығы үшiн;</w:t>
      </w:r>
    </w:p>
    <w:p>
      <w:pPr>
        <w:spacing w:after="0"/>
        <w:ind w:left="0"/>
        <w:jc w:val="both"/>
      </w:pPr>
      <w:r>
        <w:rPr>
          <w:rFonts w:ascii="Times New Roman"/>
          <w:b w:val="false"/>
          <w:i w:val="false"/>
          <w:color w:val="000000"/>
          <w:sz w:val="28"/>
        </w:rPr>
        <w:t>     к) аттестацияның қорытындылары бойынша қызметке жарамсыздығы</w:t>
      </w:r>
    </w:p>
    <w:p>
      <w:pPr>
        <w:spacing w:after="0"/>
        <w:ind w:left="0"/>
        <w:jc w:val="both"/>
      </w:pPr>
      <w:r>
        <w:rPr>
          <w:rFonts w:ascii="Times New Roman"/>
          <w:b w:val="false"/>
          <w:i w:val="false"/>
          <w:color w:val="000000"/>
          <w:sz w:val="28"/>
        </w:rPr>
        <w:t>анықталған жағдайда;</w:t>
      </w:r>
    </w:p>
    <w:p>
      <w:pPr>
        <w:spacing w:after="0"/>
        <w:ind w:left="0"/>
        <w:jc w:val="both"/>
      </w:pPr>
      <w:r>
        <w:rPr>
          <w:rFonts w:ascii="Times New Roman"/>
          <w:b w:val="false"/>
          <w:i w:val="false"/>
          <w:color w:val="000000"/>
          <w:sz w:val="28"/>
        </w:rPr>
        <w:t>     л) салық полициясы қызметкерлерiнiң атағына кiр келтiретiн</w:t>
      </w:r>
    </w:p>
    <w:p>
      <w:pPr>
        <w:spacing w:after="0"/>
        <w:ind w:left="0"/>
        <w:jc w:val="both"/>
      </w:pPr>
      <w:r>
        <w:rPr>
          <w:rFonts w:ascii="Times New Roman"/>
          <w:b w:val="false"/>
          <w:i w:val="false"/>
          <w:color w:val="000000"/>
          <w:sz w:val="28"/>
        </w:rPr>
        <w:t>жағымсыз әрекет жасағаны үшiн;</w:t>
      </w:r>
    </w:p>
    <w:p>
      <w:pPr>
        <w:spacing w:after="0"/>
        <w:ind w:left="0"/>
        <w:jc w:val="both"/>
      </w:pPr>
      <w:r>
        <w:rPr>
          <w:rFonts w:ascii="Times New Roman"/>
          <w:b w:val="false"/>
          <w:i w:val="false"/>
          <w:color w:val="000000"/>
          <w:sz w:val="28"/>
        </w:rPr>
        <w:t>     м) ол жөнiнде заңды күшiне енген соттың айыптау үкiмi болғанда;</w:t>
      </w:r>
    </w:p>
    <w:p>
      <w:pPr>
        <w:spacing w:after="0"/>
        <w:ind w:left="0"/>
        <w:jc w:val="both"/>
      </w:pPr>
      <w:r>
        <w:rPr>
          <w:rFonts w:ascii="Times New Roman"/>
          <w:b w:val="false"/>
          <w:i w:val="false"/>
          <w:color w:val="000000"/>
          <w:sz w:val="28"/>
        </w:rPr>
        <w:t>     н) Қазақстан Республикасының азаматтығынан айырылуына</w:t>
      </w:r>
    </w:p>
    <w:p>
      <w:pPr>
        <w:spacing w:after="0"/>
        <w:ind w:left="0"/>
        <w:jc w:val="both"/>
      </w:pPr>
      <w:r>
        <w:rPr>
          <w:rFonts w:ascii="Times New Roman"/>
          <w:b w:val="false"/>
          <w:i w:val="false"/>
          <w:color w:val="000000"/>
          <w:sz w:val="28"/>
        </w:rPr>
        <w:t>байланысты;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Салық полициясы органдарында қызмет</w:t>
      </w:r>
    </w:p>
    <w:p>
      <w:pPr>
        <w:spacing w:after="0"/>
        <w:ind w:left="0"/>
        <w:jc w:val="both"/>
      </w:pPr>
      <w:r>
        <w:rPr>
          <w:rFonts w:ascii="Times New Roman"/>
          <w:b w:val="false"/>
          <w:i w:val="false"/>
          <w:color w:val="000000"/>
          <w:sz w:val="28"/>
        </w:rPr>
        <w:t>                       өткерудiң шектi жасы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полициясындағы қызметте кiшi басшы құрамның адамдары 45</w:t>
      </w:r>
    </w:p>
    <w:p>
      <w:pPr>
        <w:spacing w:after="0"/>
        <w:ind w:left="0"/>
        <w:jc w:val="both"/>
      </w:pPr>
      <w:r>
        <w:rPr>
          <w:rFonts w:ascii="Times New Roman"/>
          <w:b w:val="false"/>
          <w:i w:val="false"/>
          <w:color w:val="000000"/>
          <w:sz w:val="28"/>
        </w:rPr>
        <w:t>жасқа дейiн бола алады.</w:t>
      </w:r>
    </w:p>
    <w:p>
      <w:pPr>
        <w:spacing w:after="0"/>
        <w:ind w:left="0"/>
        <w:jc w:val="both"/>
      </w:pPr>
      <w:r>
        <w:rPr>
          <w:rFonts w:ascii="Times New Roman"/>
          <w:b w:val="false"/>
          <w:i w:val="false"/>
          <w:color w:val="000000"/>
          <w:sz w:val="28"/>
        </w:rPr>
        <w:t>     Орта, аға және жоғары басшы құрамның адамдары салық</w:t>
      </w:r>
    </w:p>
    <w:p>
      <w:pPr>
        <w:spacing w:after="0"/>
        <w:ind w:left="0"/>
        <w:jc w:val="both"/>
      </w:pPr>
      <w:r>
        <w:rPr>
          <w:rFonts w:ascii="Times New Roman"/>
          <w:b w:val="false"/>
          <w:i w:val="false"/>
          <w:color w:val="000000"/>
          <w:sz w:val="28"/>
        </w:rPr>
        <w:t>полициясындағы қызметте мынадай шектi жасқа дейiн бола алады:</w:t>
      </w:r>
    </w:p>
    <w:p>
      <w:pPr>
        <w:spacing w:after="0"/>
        <w:ind w:left="0"/>
        <w:jc w:val="both"/>
      </w:pPr>
      <w:r>
        <w:rPr>
          <w:rFonts w:ascii="Times New Roman"/>
          <w:b w:val="false"/>
          <w:i w:val="false"/>
          <w:color w:val="000000"/>
          <w:sz w:val="28"/>
        </w:rPr>
        <w:t>     салық полициясының кiшi лейтенанттарынан</w:t>
      </w:r>
    </w:p>
    <w:p>
      <w:pPr>
        <w:spacing w:after="0"/>
        <w:ind w:left="0"/>
        <w:jc w:val="both"/>
      </w:pPr>
      <w:r>
        <w:rPr>
          <w:rFonts w:ascii="Times New Roman"/>
          <w:b w:val="false"/>
          <w:i w:val="false"/>
          <w:color w:val="000000"/>
          <w:sz w:val="28"/>
        </w:rPr>
        <w:t>     салық полициясының подполковниктерiне дейiн</w:t>
      </w:r>
    </w:p>
    <w:p>
      <w:pPr>
        <w:spacing w:after="0"/>
        <w:ind w:left="0"/>
        <w:jc w:val="both"/>
      </w:pPr>
      <w:r>
        <w:rPr>
          <w:rFonts w:ascii="Times New Roman"/>
          <w:b w:val="false"/>
          <w:i w:val="false"/>
          <w:color w:val="000000"/>
          <w:sz w:val="28"/>
        </w:rPr>
        <w:t>     қоса алғанда                                 - 45 жас</w:t>
      </w:r>
    </w:p>
    <w:p>
      <w:pPr>
        <w:spacing w:after="0"/>
        <w:ind w:left="0"/>
        <w:jc w:val="both"/>
      </w:pPr>
      <w:r>
        <w:rPr>
          <w:rFonts w:ascii="Times New Roman"/>
          <w:b w:val="false"/>
          <w:i w:val="false"/>
          <w:color w:val="000000"/>
          <w:sz w:val="28"/>
        </w:rPr>
        <w:t>     салық полициясының полковниктерi             - 50 жас</w:t>
      </w:r>
    </w:p>
    <w:p>
      <w:pPr>
        <w:spacing w:after="0"/>
        <w:ind w:left="0"/>
        <w:jc w:val="both"/>
      </w:pPr>
      <w:r>
        <w:rPr>
          <w:rFonts w:ascii="Times New Roman"/>
          <w:b w:val="false"/>
          <w:i w:val="false"/>
          <w:color w:val="000000"/>
          <w:sz w:val="28"/>
        </w:rPr>
        <w:t>     салық полициясының генерал-майоры, салық</w:t>
      </w:r>
    </w:p>
    <w:p>
      <w:pPr>
        <w:spacing w:after="0"/>
        <w:ind w:left="0"/>
        <w:jc w:val="both"/>
      </w:pPr>
      <w:r>
        <w:rPr>
          <w:rFonts w:ascii="Times New Roman"/>
          <w:b w:val="false"/>
          <w:i w:val="false"/>
          <w:color w:val="000000"/>
          <w:sz w:val="28"/>
        </w:rPr>
        <w:t>     полициясының генерал-лейтенанты              - 55 жас.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Қажет болған жағдайда және салық полициясы қызметкерлерiнiң келiсуiмен олар қызметке жарамды болған жағдайда қызмет ету мерзiмiн лауазымға тағайындау құқығы берiлген бастықтар 5 жылға ұзарта алады. </w:t>
      </w:r>
      <w:r>
        <w:br/>
      </w:r>
      <w:r>
        <w:rPr>
          <w:rFonts w:ascii="Times New Roman"/>
          <w:b w:val="false"/>
          <w:i w:val="false"/>
          <w:color w:val="000000"/>
          <w:sz w:val="28"/>
        </w:rPr>
        <w:t xml:space="preserve">
      Айрықша жағдайларда бұл адамдарға осы мерзiм сол тәртiппен қайталап 5 жылға ұзартылуы мүмкiн, бұл орайда олардың қызметте болу жасы 60-тан аспайды. </w:t>
      </w:r>
      <w:r>
        <w:br/>
      </w:r>
      <w:r>
        <w:rPr>
          <w:rFonts w:ascii="Times New Roman"/>
          <w:b w:val="false"/>
          <w:i w:val="false"/>
          <w:color w:val="000000"/>
          <w:sz w:val="28"/>
        </w:rPr>
        <w:t xml:space="preserve">
      Қызмет мерзiмiн ұзарту мәселесiн шешу кезiнде аталған адамдарды олардың қызметке жарамдылығын айқындау үшiн медициналық комиссияға жолдау мiндеттi шарт болып табылады. </w:t>
      </w:r>
      <w:r>
        <w:br/>
      </w:r>
      <w:r>
        <w:rPr>
          <w:rFonts w:ascii="Times New Roman"/>
          <w:b w:val="false"/>
          <w:i w:val="false"/>
          <w:color w:val="000000"/>
          <w:sz w:val="28"/>
        </w:rPr>
        <w:t xml:space="preserve">
      Қызметте қалдыру мерзiмiн ұзарту туралы шешiм салық полициясының қызметкерiн осы Ережеде көзделген негiздер бойынша қызметтен босату мүмкiндiгiн жоққа шығармайды. </w:t>
      </w:r>
      <w:r>
        <w:br/>
      </w:r>
      <w:r>
        <w:rPr>
          <w:rFonts w:ascii="Times New Roman"/>
          <w:b w:val="false"/>
          <w:i w:val="false"/>
          <w:color w:val="000000"/>
          <w:sz w:val="28"/>
        </w:rPr>
        <w:t>
 </w:t>
      </w:r>
      <w:r>
        <w:br/>
      </w:r>
      <w:r>
        <w:rPr>
          <w:rFonts w:ascii="Times New Roman"/>
          <w:b w:val="false"/>
          <w:i w:val="false"/>
          <w:color w:val="000000"/>
          <w:sz w:val="28"/>
        </w:rPr>
        <w:t xml:space="preserve">
            45. Салық полициясы органдарында қызметтен </w:t>
      </w:r>
      <w:r>
        <w:br/>
      </w:r>
      <w:r>
        <w:rPr>
          <w:rFonts w:ascii="Times New Roman"/>
          <w:b w:val="false"/>
          <w:i w:val="false"/>
          <w:color w:val="000000"/>
          <w:sz w:val="28"/>
        </w:rPr>
        <w:t xml:space="preserve">
                        босату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қызметкерлерiне тiкелей бастықтары қызметтен босатылардан кемiнде екi ай бұрын алдағы уақытта қызметтен босатылатынын хабарлайды, бұған осы Ереженiң 43-тармағының "и", "к", "л", "м", "н" тармақшаларында көзделген жағдайлар бұған кiрмейдi. </w:t>
      </w:r>
      <w:r>
        <w:br/>
      </w:r>
      <w:r>
        <w:rPr>
          <w:rFonts w:ascii="Times New Roman"/>
          <w:b w:val="false"/>
          <w:i w:val="false"/>
          <w:color w:val="000000"/>
          <w:sz w:val="28"/>
        </w:rPr>
        <w:t xml:space="preserve">
      Қайтыс болған, қаза тапқан, белгiсiз себеппен жұмысына шықпай қойған, сондай-ақ арнаулы атақтан айырылған салық полициясының қызметкерлерi салық полициясы қызметкерлерiнiң тiзiмiнен шығарылады. </w:t>
      </w:r>
      <w:r>
        <w:br/>
      </w:r>
      <w:r>
        <w:rPr>
          <w:rFonts w:ascii="Times New Roman"/>
          <w:b w:val="false"/>
          <w:i w:val="false"/>
          <w:color w:val="000000"/>
          <w:sz w:val="28"/>
        </w:rPr>
        <w:t xml:space="preserve">
      Өз тiлегiмен қызметтен кететiн салық полициясының қызметкерлерi бұл жайында екi айы бұрын рапорт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Салық полициясы органдарындағы қызметтен </w:t>
      </w:r>
      <w:r>
        <w:br/>
      </w:r>
      <w:r>
        <w:rPr>
          <w:rFonts w:ascii="Times New Roman"/>
          <w:b w:val="false"/>
          <w:i w:val="false"/>
          <w:color w:val="000000"/>
          <w:sz w:val="28"/>
        </w:rPr>
        <w:t xml:space="preserve">
                    босатылудың мүлiктiк салдары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қызметкерi келiсiм шарт талаптарын бұзғаны үшiн, сондай-ақ осы Ереженiң 43-тармағының "и", "к", "л", "м" тармақшаларында көзделген негiздер бойынша босатылғанда берiлген киiм үлгiсiнiң құны оның тозуын ескере отырып, даусыз тәртiппен өндiрiп алынуға тиiс. Аталған негiздер бойынша қызметтен босатудың қызметкер үшiн қызмет туралы өзара шартта және қолданылып жүрген заңдарда көзделген өзге де мүлiктiк салдары болуы мүмкiн. </w:t>
      </w:r>
      <w:r>
        <w:br/>
      </w:r>
      <w:r>
        <w:rPr>
          <w:rFonts w:ascii="Times New Roman"/>
          <w:b w:val="false"/>
          <w:i w:val="false"/>
          <w:color w:val="000000"/>
          <w:sz w:val="28"/>
        </w:rPr>
        <w:t xml:space="preserve">
      Қызметтен босатылған жағдайда куәлiк пен өңiрге тағылатын жеке белгi қайтарылуы тиiс. Зейнеткерлiкке шығарылғанда қызмет куәлiгiндегi жапсырманың екi жағына iрi әрiптермен "Зейнеткер", "Пенсионер" деген жазу жазылған мөртабан басылып, иесiне ескерткiшке қалдырылады. Барлық басқа жағдайларда куәлiк қайтарып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Салық полициясының қызметкерлерiн </w:t>
      </w:r>
      <w:r>
        <w:br/>
      </w:r>
      <w:r>
        <w:rPr>
          <w:rFonts w:ascii="Times New Roman"/>
          <w:b w:val="false"/>
          <w:i w:val="false"/>
          <w:color w:val="000000"/>
          <w:sz w:val="28"/>
        </w:rPr>
        <w:t xml:space="preserve">
                  зейнетақымен қамсыздандыру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 зейнетақымен "Әскери қызметшiлердi, iшкi iстер органдарының қатардағы және басшы құрамының адамдарын және олардың отбасы мүшелерiн зейнетақымен қамсыздандыру туралы" Қазақстан Республикасының Заңында белгiленген норма бойынша және тәртiппен қамсыздандырылады. </w:t>
      </w:r>
      <w:r>
        <w:br/>
      </w:r>
      <w:r>
        <w:rPr>
          <w:rFonts w:ascii="Times New Roman"/>
          <w:b w:val="false"/>
          <w:i w:val="false"/>
          <w:color w:val="000000"/>
          <w:sz w:val="28"/>
        </w:rPr>
        <w:t xml:space="preserve">
      Салық полициясының қызметкерлерiн зейнетақымен Қазақстан Республикасы Қаржы министрлiгi салық қызметiн салық полициясы қамсыздандырады. Қаржы министрлiгiнiң салық қызметi салық полициясының қажетiне жұмсалатын шығындар сметасында салық полициясының қызметкерлерiн зейнетақымен қамсыздандыратын қаражат көзделедi. </w:t>
      </w:r>
      <w:r>
        <w:br/>
      </w:r>
      <w:r>
        <w:rPr>
          <w:rFonts w:ascii="Times New Roman"/>
          <w:b w:val="false"/>
          <w:i w:val="false"/>
          <w:color w:val="000000"/>
          <w:sz w:val="28"/>
        </w:rPr>
        <w:t xml:space="preserve">
      Заңдарға сәйкес зейнетақы алуға құқығы бар салық полициясының қызметкерлерiне алатын ақшалай ақысына оларға тағайындалуы мүмкiн зейнетақы сомасының елу процентi мөлшерiнде ай сайынғы үстеме ақы белгiленедi. </w:t>
      </w:r>
      <w:r>
        <w:br/>
      </w:r>
      <w:r>
        <w:rPr>
          <w:rFonts w:ascii="Times New Roman"/>
          <w:b w:val="false"/>
          <w:i w:val="false"/>
          <w:color w:val="000000"/>
          <w:sz w:val="28"/>
        </w:rPr>
        <w:t xml:space="preserve">
      Салық полициясының құпия жағдайларда жұмыс iстейтiн бөлiмшелерi қызметкерiнiң қызмет ету мерзiмi Қазақстан Республикасының Үкiметi белгiлеген тәртiппен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Салық полициясының қызметкерлерiне қызмет </w:t>
      </w:r>
      <w:r>
        <w:br/>
      </w:r>
      <w:r>
        <w:rPr>
          <w:rFonts w:ascii="Times New Roman"/>
          <w:b w:val="false"/>
          <w:i w:val="false"/>
          <w:color w:val="000000"/>
          <w:sz w:val="28"/>
        </w:rPr>
        <w:t xml:space="preserve">
               өткерген жылдарға проценттiк үстеме ақы </w:t>
      </w:r>
      <w:r>
        <w:br/>
      </w:r>
      <w:r>
        <w:rPr>
          <w:rFonts w:ascii="Times New Roman"/>
          <w:b w:val="false"/>
          <w:i w:val="false"/>
          <w:color w:val="000000"/>
          <w:sz w:val="28"/>
        </w:rPr>
        <w:t xml:space="preserve">
              төлеу үшiн стажды есептеу, зейнетақы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полициясының қызметкерлерiне қызмет өткерген жылдар үшiн қызметтегi үзiлiстерге қарамастан лауазымды айлық ақыға үстеме ақы алуға құқық беретiн жұмыс стажына: </w:t>
      </w:r>
      <w:r>
        <w:br/>
      </w:r>
      <w:r>
        <w:rPr>
          <w:rFonts w:ascii="Times New Roman"/>
          <w:b w:val="false"/>
          <w:i w:val="false"/>
          <w:color w:val="000000"/>
          <w:sz w:val="28"/>
        </w:rPr>
        <w:t xml:space="preserve">
      а) салық қызметi органдарында, соттар мен прокуратурада инспекторлардың, судьялардың, прокурорлардың, тергеушiлердiң қызметтерiнде жұмыс iстеген уақыты олар салық полициясының қызметкерлерi ретiнде салық полициясы органдарына қызметке ауысқан жағдайларда; </w:t>
      </w:r>
      <w:r>
        <w:br/>
      </w:r>
      <w:r>
        <w:rPr>
          <w:rFonts w:ascii="Times New Roman"/>
          <w:b w:val="false"/>
          <w:i w:val="false"/>
          <w:color w:val="000000"/>
          <w:sz w:val="28"/>
        </w:rPr>
        <w:t xml:space="preserve">
      б) Iшкi iстер министрлiгiнiң, Мемлекеттiк тергеу комитетiнiң, Ұлттық қауiпсiздiк комитетiнiң, Қорғаныс министрлiгiнiң, Мемлекеттiк шекараны қорғау жөнiндегi мемлекеттiк комитеттiң оқу орындарында, Қаржы министрлiгiнiң жанындағы салық полициясының қызметкерлерiн даярлау мен қайта даярлау және бiлiктiлiгiн жетiлдiру жөнiндегi бөлемшелер мен курстарда оқыған уақыты; </w:t>
      </w:r>
      <w:r>
        <w:br/>
      </w:r>
      <w:r>
        <w:rPr>
          <w:rFonts w:ascii="Times New Roman"/>
          <w:b w:val="false"/>
          <w:i w:val="false"/>
          <w:color w:val="000000"/>
          <w:sz w:val="28"/>
        </w:rPr>
        <w:t xml:space="preserve">
      в) ұлттық қауiпсiздiк органдарында, iшкi iстер органдарында, Мемлекеттiк тергеу комитетiнiң, Қазақстан Республикасы Президентiнiң Күзет қызметiнiң органдарында қызмет iстеген уақыты; </w:t>
      </w:r>
      <w:r>
        <w:br/>
      </w:r>
      <w:r>
        <w:rPr>
          <w:rFonts w:ascii="Times New Roman"/>
          <w:b w:val="false"/>
          <w:i w:val="false"/>
          <w:color w:val="000000"/>
          <w:sz w:val="28"/>
        </w:rPr>
        <w:t xml:space="preserve">
      г) бұрынғы КСРО-нiң, Қазақстан Республикасының Қарулы Күштерiнде, Республикалық ұланда, Мемлекеттiк шекараны қорғау жөнiндегi мемлекеттiк комитетте, Қазақстан Республикасының басқа да арнаулы әскери құрамаларында қызмет iстеген уақыты; </w:t>
      </w:r>
      <w:r>
        <w:br/>
      </w:r>
      <w:r>
        <w:rPr>
          <w:rFonts w:ascii="Times New Roman"/>
          <w:b w:val="false"/>
          <w:i w:val="false"/>
          <w:color w:val="000000"/>
          <w:sz w:val="28"/>
        </w:rPr>
        <w:t xml:space="preserve">
      д) 1992 жылдың 1 қаңтарынан дейiн Қазақстан Республикасының партия, кәсiподақ және комсомол органдарында жұмыс iстеген уақыты; </w:t>
      </w:r>
      <w:r>
        <w:br/>
      </w:r>
      <w:r>
        <w:rPr>
          <w:rFonts w:ascii="Times New Roman"/>
          <w:b w:val="false"/>
          <w:i w:val="false"/>
          <w:color w:val="000000"/>
          <w:sz w:val="28"/>
        </w:rPr>
        <w:t xml:space="preserve">
      и) қызметкерлердiң салық полициясының кадрларында болған уақыты, егер олар Қазақстан Республикасының мемлекеттiк өкiметiнiң орталық органдарына белгiленген тәртiппен жiберiлген болса; </w:t>
      </w:r>
      <w:r>
        <w:br/>
      </w:r>
      <w:r>
        <w:rPr>
          <w:rFonts w:ascii="Times New Roman"/>
          <w:b w:val="false"/>
          <w:i w:val="false"/>
          <w:color w:val="000000"/>
          <w:sz w:val="28"/>
        </w:rPr>
        <w:t xml:space="preserve">
      к) салық полициясы қызметкерлерiнiң азаматтық жоғары оқу орындарында, болмаса арнаулы орта оқу орындарында 5 жылға дейiнгi шекте оқыған жылдары - алты ай үшiн бiр жыл есебiнен. </w:t>
      </w:r>
      <w:r>
        <w:br/>
      </w:r>
      <w:r>
        <w:rPr>
          <w:rFonts w:ascii="Times New Roman"/>
          <w:b w:val="false"/>
          <w:i w:val="false"/>
          <w:color w:val="000000"/>
          <w:sz w:val="28"/>
        </w:rPr>
        <w:t xml:space="preserve">
      Салық полициясының қызметкерлерiне зейнетақы тағайындау үшiн жұмыс өткерген жылдарына қосымша есептелетiн өзге де қызмет iстеген кезеңдер Қазақстан Республикасының Үкiметi iшкi iстер органдарының қызметкерлерi үшiн айқындаған тәртiппен белгiленедi. </w:t>
      </w:r>
      <w:r>
        <w:br/>
      </w:r>
      <w:r>
        <w:rPr>
          <w:rFonts w:ascii="Times New Roman"/>
          <w:b w:val="false"/>
          <w:i w:val="false"/>
          <w:color w:val="000000"/>
          <w:sz w:val="28"/>
        </w:rPr>
        <w:t xml:space="preserve">
      Салық полициясының қызметкерлерiне қызмет өткерген жылдары үшiн лауазымдық жалақыға (оның iшiнде сақталған және өсiрiлген лауазымдық жалақыға) және дербес берiлген арнаулы атақтар бойынша жалақыға проценттiк үстеме ақы мынадай мөлшерде төленедi: </w:t>
      </w:r>
      <w:r>
        <w:br/>
      </w:r>
      <w:r>
        <w:rPr>
          <w:rFonts w:ascii="Times New Roman"/>
          <w:b w:val="false"/>
          <w:i w:val="false"/>
          <w:color w:val="000000"/>
          <w:sz w:val="28"/>
        </w:rPr>
        <w:t xml:space="preserve">
      қызмет стажы 3 жылдан 5 жылға дейiн болса - 15% </w:t>
      </w:r>
      <w:r>
        <w:br/>
      </w:r>
      <w:r>
        <w:rPr>
          <w:rFonts w:ascii="Times New Roman"/>
          <w:b w:val="false"/>
          <w:i w:val="false"/>
          <w:color w:val="000000"/>
          <w:sz w:val="28"/>
        </w:rPr>
        <w:t xml:space="preserve">
      5 жылдан 10 жылға дейiн - 20% </w:t>
      </w:r>
      <w:r>
        <w:br/>
      </w:r>
      <w:r>
        <w:rPr>
          <w:rFonts w:ascii="Times New Roman"/>
          <w:b w:val="false"/>
          <w:i w:val="false"/>
          <w:color w:val="000000"/>
          <w:sz w:val="28"/>
        </w:rPr>
        <w:t xml:space="preserve">
      10 жылдан 15 жылға дейiн - 30% </w:t>
      </w:r>
      <w:r>
        <w:br/>
      </w:r>
      <w:r>
        <w:rPr>
          <w:rFonts w:ascii="Times New Roman"/>
          <w:b w:val="false"/>
          <w:i w:val="false"/>
          <w:color w:val="000000"/>
          <w:sz w:val="28"/>
        </w:rPr>
        <w:t xml:space="preserve">
      15 жылдан 20 жылға дейiн - 40% </w:t>
      </w:r>
      <w:r>
        <w:br/>
      </w:r>
      <w:r>
        <w:rPr>
          <w:rFonts w:ascii="Times New Roman"/>
          <w:b w:val="false"/>
          <w:i w:val="false"/>
          <w:color w:val="000000"/>
          <w:sz w:val="28"/>
        </w:rPr>
        <w:t xml:space="preserve">
      20 жылдан жоғары - 50%. </w:t>
      </w:r>
      <w:r>
        <w:br/>
      </w:r>
      <w:r>
        <w:rPr>
          <w:rFonts w:ascii="Times New Roman"/>
          <w:b w:val="false"/>
          <w:i w:val="false"/>
          <w:color w:val="000000"/>
          <w:sz w:val="28"/>
        </w:rPr>
        <w:t xml:space="preserve">
      Бұл орайда қызмет өткерген жылдар үшiн проценттiк үстеме ақы лауазымдық жалақының (салық полициясы қызметкерлерiнiң барлық санаттары үшiн белгiленген үстеме ақыны ескере отырып) және арнаулы атақ бойынша жалақының сомасынан айқыналады. </w:t>
      </w:r>
    </w:p>
    <w:bookmarkEnd w:id="19"/>
    <w:bookmarkStart w:name="z74"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Салық полициясының қызметкерлерiне қызмет өткерген жылдарына</w:t>
      </w:r>
    </w:p>
    <w:p>
      <w:pPr>
        <w:spacing w:after="0"/>
        <w:ind w:left="0"/>
        <w:jc w:val="both"/>
      </w:pPr>
      <w:r>
        <w:rPr>
          <w:rFonts w:ascii="Times New Roman"/>
          <w:b w:val="false"/>
          <w:i w:val="false"/>
          <w:color w:val="000000"/>
          <w:sz w:val="28"/>
        </w:rPr>
        <w:t>проценттiк үстеме ақы белгiлеу үшiн стаж есептеу тәртiбiн Қазақстан</w:t>
      </w:r>
    </w:p>
    <w:p>
      <w:pPr>
        <w:spacing w:after="0"/>
        <w:ind w:left="0"/>
        <w:jc w:val="both"/>
      </w:pPr>
      <w:r>
        <w:rPr>
          <w:rFonts w:ascii="Times New Roman"/>
          <w:b w:val="false"/>
          <w:i w:val="false"/>
          <w:color w:val="000000"/>
          <w:sz w:val="28"/>
        </w:rPr>
        <w:t>Республикасының Қаржы министрi айқындайды.</w:t>
      </w:r>
    </w:p>
    <w:p>
      <w:pPr>
        <w:spacing w:after="0"/>
        <w:ind w:left="0"/>
        <w:jc w:val="both"/>
      </w:pPr>
      <w:r>
        <w:rPr>
          <w:rFonts w:ascii="Times New Roman"/>
          <w:b w:val="false"/>
          <w:i w:val="false"/>
          <w:color w:val="000000"/>
          <w:sz w:val="28"/>
        </w:rPr>
        <w:t>     Қоса атқарылған лауазымдар бойынша жалақыға қызмет өткерген</w:t>
      </w:r>
    </w:p>
    <w:p>
      <w:pPr>
        <w:spacing w:after="0"/>
        <w:ind w:left="0"/>
        <w:jc w:val="both"/>
      </w:pPr>
      <w:r>
        <w:rPr>
          <w:rFonts w:ascii="Times New Roman"/>
          <w:b w:val="false"/>
          <w:i w:val="false"/>
          <w:color w:val="000000"/>
          <w:sz w:val="28"/>
        </w:rPr>
        <w:t>жылдар үшiн үстеме ақы есептелмейдi.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Салық полициясы қызметкерлерiнiң киiм үлгiсi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Салық полициясының жоғары басшы құрамына</w:t>
      </w:r>
    </w:p>
    <w:p>
      <w:pPr>
        <w:spacing w:after="0"/>
        <w:ind w:left="0"/>
        <w:jc w:val="both"/>
      </w:pPr>
      <w:r>
        <w:rPr>
          <w:rFonts w:ascii="Times New Roman"/>
          <w:b w:val="false"/>
          <w:i w:val="false"/>
          <w:color w:val="000000"/>
          <w:sz w:val="28"/>
        </w:rPr>
        <w:t>                      арналған киiм үлгiсi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Салтанатты бiркиер киiм үлгiсiне мыналар кiредi:</w:t>
      </w:r>
    </w:p>
    <w:p>
      <w:pPr>
        <w:spacing w:after="0"/>
        <w:ind w:left="0"/>
        <w:jc w:val="both"/>
      </w:pPr>
      <w:r>
        <w:rPr>
          <w:rFonts w:ascii="Times New Roman"/>
          <w:b w:val="false"/>
          <w:i w:val="false"/>
          <w:color w:val="000000"/>
          <w:sz w:val="28"/>
        </w:rPr>
        <w:t>     бас киiм - алтын түстi және жиегiнде алтын жiптен тiгiсi бар</w:t>
      </w:r>
    </w:p>
    <w:p>
      <w:pPr>
        <w:spacing w:after="0"/>
        <w:ind w:left="0"/>
        <w:jc w:val="both"/>
      </w:pPr>
      <w:r>
        <w:rPr>
          <w:rFonts w:ascii="Times New Roman"/>
          <w:b w:val="false"/>
          <w:i w:val="false"/>
          <w:color w:val="000000"/>
          <w:sz w:val="28"/>
        </w:rPr>
        <w:t>кокардалы, жиегi көгiлдiр, толқын түстес фуражка;</w:t>
      </w:r>
    </w:p>
    <w:p>
      <w:pPr>
        <w:spacing w:after="0"/>
        <w:ind w:left="0"/>
        <w:jc w:val="both"/>
      </w:pPr>
      <w:r>
        <w:rPr>
          <w:rFonts w:ascii="Times New Roman"/>
          <w:b w:val="false"/>
          <w:i w:val="false"/>
          <w:color w:val="000000"/>
          <w:sz w:val="28"/>
        </w:rPr>
        <w:t>     мундирдiң жағасы мен жеңi алтын жiппен әдiптелген, толқын</w:t>
      </w:r>
    </w:p>
    <w:p>
      <w:pPr>
        <w:spacing w:after="0"/>
        <w:ind w:left="0"/>
        <w:jc w:val="both"/>
      </w:pPr>
      <w:r>
        <w:rPr>
          <w:rFonts w:ascii="Times New Roman"/>
          <w:b w:val="false"/>
          <w:i w:val="false"/>
          <w:color w:val="000000"/>
          <w:sz w:val="28"/>
        </w:rPr>
        <w:t>түстес, қос қаусырмалы ашық салтанат мундирi;</w:t>
      </w:r>
    </w:p>
    <w:p>
      <w:pPr>
        <w:spacing w:after="0"/>
        <w:ind w:left="0"/>
        <w:jc w:val="both"/>
      </w:pPr>
      <w:r>
        <w:rPr>
          <w:rFonts w:ascii="Times New Roman"/>
          <w:b w:val="false"/>
          <w:i w:val="false"/>
          <w:color w:val="000000"/>
          <w:sz w:val="28"/>
        </w:rPr>
        <w:t>     қара галстук пен ақ жейде;</w:t>
      </w:r>
    </w:p>
    <w:p>
      <w:pPr>
        <w:spacing w:after="0"/>
        <w:ind w:left="0"/>
        <w:jc w:val="both"/>
      </w:pPr>
      <w:r>
        <w:rPr>
          <w:rFonts w:ascii="Times New Roman"/>
          <w:b w:val="false"/>
          <w:i w:val="false"/>
          <w:color w:val="000000"/>
          <w:sz w:val="28"/>
        </w:rPr>
        <w:t>     көгiлдiр көмкермесi және лампасы бар, толқын түстес кең балақ</w:t>
      </w:r>
    </w:p>
    <w:p>
      <w:pPr>
        <w:spacing w:after="0"/>
        <w:ind w:left="0"/>
        <w:jc w:val="both"/>
      </w:pPr>
      <w:r>
        <w:rPr>
          <w:rFonts w:ascii="Times New Roman"/>
          <w:b w:val="false"/>
          <w:i w:val="false"/>
          <w:color w:val="000000"/>
          <w:sz w:val="28"/>
        </w:rPr>
        <w:t>шалбар;</w:t>
      </w:r>
    </w:p>
    <w:p>
      <w:pPr>
        <w:spacing w:after="0"/>
        <w:ind w:left="0"/>
        <w:jc w:val="both"/>
      </w:pPr>
      <w:r>
        <w:rPr>
          <w:rFonts w:ascii="Times New Roman"/>
          <w:b w:val="false"/>
          <w:i w:val="false"/>
          <w:color w:val="000000"/>
          <w:sz w:val="28"/>
        </w:rPr>
        <w:t>     алтын түстi салтанат белдiгi;</w:t>
      </w:r>
    </w:p>
    <w:p>
      <w:pPr>
        <w:spacing w:after="0"/>
        <w:ind w:left="0"/>
        <w:jc w:val="both"/>
      </w:pPr>
      <w:r>
        <w:rPr>
          <w:rFonts w:ascii="Times New Roman"/>
          <w:b w:val="false"/>
          <w:i w:val="false"/>
          <w:color w:val="000000"/>
          <w:sz w:val="28"/>
        </w:rPr>
        <w:t>     ақ қолғап;</w:t>
      </w:r>
    </w:p>
    <w:p>
      <w:pPr>
        <w:spacing w:after="0"/>
        <w:ind w:left="0"/>
        <w:jc w:val="both"/>
      </w:pPr>
      <w:r>
        <w:rPr>
          <w:rFonts w:ascii="Times New Roman"/>
          <w:b w:val="false"/>
          <w:i w:val="false"/>
          <w:color w:val="000000"/>
          <w:sz w:val="28"/>
        </w:rPr>
        <w:t>     аяқ киiм - шевролы қара туфли;</w:t>
      </w:r>
    </w:p>
    <w:p>
      <w:pPr>
        <w:spacing w:after="0"/>
        <w:ind w:left="0"/>
        <w:jc w:val="both"/>
      </w:pPr>
      <w:r>
        <w:rPr>
          <w:rFonts w:ascii="Times New Roman"/>
          <w:b w:val="false"/>
          <w:i w:val="false"/>
          <w:color w:val="000000"/>
          <w:sz w:val="28"/>
        </w:rPr>
        <w:t>     қара ұйық;</w:t>
      </w:r>
    </w:p>
    <w:p>
      <w:pPr>
        <w:spacing w:after="0"/>
        <w:ind w:left="0"/>
        <w:jc w:val="both"/>
      </w:pPr>
      <w:r>
        <w:rPr>
          <w:rFonts w:ascii="Times New Roman"/>
          <w:b w:val="false"/>
          <w:i w:val="false"/>
          <w:color w:val="000000"/>
          <w:sz w:val="28"/>
        </w:rPr>
        <w:t>     б) Күнделiктi киiм үлгiсiне мыналар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 киiм - алтын түстi және жиегiнде алтын жiптен тiгiсi бар </w:t>
      </w:r>
    </w:p>
    <w:bookmarkStart w:name="z75"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кокардалы, жиегi көгiлдiр, қоңыр түстi күнделiктi киетiн фуражка;</w:t>
      </w:r>
    </w:p>
    <w:p>
      <w:pPr>
        <w:spacing w:after="0"/>
        <w:ind w:left="0"/>
        <w:jc w:val="both"/>
      </w:pPr>
      <w:r>
        <w:rPr>
          <w:rFonts w:ascii="Times New Roman"/>
          <w:b w:val="false"/>
          <w:i w:val="false"/>
          <w:color w:val="000000"/>
          <w:sz w:val="28"/>
        </w:rPr>
        <w:t>     қоңыр түстi, жалғыз қаусырмалы күнделiктi киетiн ашық китель,</w:t>
      </w:r>
    </w:p>
    <w:p>
      <w:pPr>
        <w:spacing w:after="0"/>
        <w:ind w:left="0"/>
        <w:jc w:val="both"/>
      </w:pPr>
      <w:r>
        <w:rPr>
          <w:rFonts w:ascii="Times New Roman"/>
          <w:b w:val="false"/>
          <w:i w:val="false"/>
          <w:color w:val="000000"/>
          <w:sz w:val="28"/>
        </w:rPr>
        <w:t>төрт түйемен түймеленедi, төсқалталары жапсырмалы, iшке қараған</w:t>
      </w:r>
    </w:p>
    <w:p>
      <w:pPr>
        <w:spacing w:after="0"/>
        <w:ind w:left="0"/>
        <w:jc w:val="both"/>
      </w:pPr>
      <w:r>
        <w:rPr>
          <w:rFonts w:ascii="Times New Roman"/>
          <w:b w:val="false"/>
          <w:i w:val="false"/>
          <w:color w:val="000000"/>
          <w:sz w:val="28"/>
        </w:rPr>
        <w:t>жанқалталары жабық. Кительдiң жағасында алтын түстес тiгiсi бар;</w:t>
      </w:r>
    </w:p>
    <w:p>
      <w:pPr>
        <w:spacing w:after="0"/>
        <w:ind w:left="0"/>
        <w:jc w:val="both"/>
      </w:pPr>
      <w:r>
        <w:rPr>
          <w:rFonts w:ascii="Times New Roman"/>
          <w:b w:val="false"/>
          <w:i w:val="false"/>
          <w:color w:val="000000"/>
          <w:sz w:val="28"/>
        </w:rPr>
        <w:t>     қоңыр галстук пен ашық-қоңыр жейде;</w:t>
      </w:r>
    </w:p>
    <w:p>
      <w:pPr>
        <w:spacing w:after="0"/>
        <w:ind w:left="0"/>
        <w:jc w:val="both"/>
      </w:pPr>
      <w:r>
        <w:rPr>
          <w:rFonts w:ascii="Times New Roman"/>
          <w:b w:val="false"/>
          <w:i w:val="false"/>
          <w:color w:val="000000"/>
          <w:sz w:val="28"/>
        </w:rPr>
        <w:t>     жабық жапсырмалы қалталары және iшке қараған ысырмалы</w:t>
      </w:r>
    </w:p>
    <w:p>
      <w:pPr>
        <w:spacing w:after="0"/>
        <w:ind w:left="0"/>
        <w:jc w:val="both"/>
      </w:pPr>
      <w:r>
        <w:rPr>
          <w:rFonts w:ascii="Times New Roman"/>
          <w:b w:val="false"/>
          <w:i w:val="false"/>
          <w:color w:val="000000"/>
          <w:sz w:val="28"/>
        </w:rPr>
        <w:t>жанқалталары бар ысырмалы кеудеше;</w:t>
      </w:r>
    </w:p>
    <w:p>
      <w:pPr>
        <w:spacing w:after="0"/>
        <w:ind w:left="0"/>
        <w:jc w:val="both"/>
      </w:pPr>
      <w:r>
        <w:rPr>
          <w:rFonts w:ascii="Times New Roman"/>
          <w:b w:val="false"/>
          <w:i w:val="false"/>
          <w:color w:val="000000"/>
          <w:sz w:val="28"/>
        </w:rPr>
        <w:t>     көк көмкермесi және лампасы бар кең балақ қоңыр шалбар;</w:t>
      </w:r>
    </w:p>
    <w:p>
      <w:pPr>
        <w:spacing w:after="0"/>
        <w:ind w:left="0"/>
        <w:jc w:val="both"/>
      </w:pPr>
      <w:r>
        <w:rPr>
          <w:rFonts w:ascii="Times New Roman"/>
          <w:b w:val="false"/>
          <w:i w:val="false"/>
          <w:color w:val="000000"/>
          <w:sz w:val="28"/>
        </w:rPr>
        <w:t>     аяқ киiм - күңгiрт-қоңыр түстi шевролы туфли;</w:t>
      </w:r>
    </w:p>
    <w:p>
      <w:pPr>
        <w:spacing w:after="0"/>
        <w:ind w:left="0"/>
        <w:jc w:val="both"/>
      </w:pPr>
      <w:r>
        <w:rPr>
          <w:rFonts w:ascii="Times New Roman"/>
          <w:b w:val="false"/>
          <w:i w:val="false"/>
          <w:color w:val="000000"/>
          <w:sz w:val="28"/>
        </w:rPr>
        <w:t>     қоңыр ұйық.</w:t>
      </w:r>
    </w:p>
    <w:p>
      <w:pPr>
        <w:spacing w:after="0"/>
        <w:ind w:left="0"/>
        <w:jc w:val="both"/>
      </w:pPr>
      <w:r>
        <w:rPr>
          <w:rFonts w:ascii="Times New Roman"/>
          <w:b w:val="false"/>
          <w:i w:val="false"/>
          <w:color w:val="000000"/>
          <w:sz w:val="28"/>
        </w:rPr>
        <w:t>     Жеңiл жазғы киiм нұсқасы - күнделiктi фуражка, галстуксыз қысқа</w:t>
      </w:r>
    </w:p>
    <w:p>
      <w:pPr>
        <w:spacing w:after="0"/>
        <w:ind w:left="0"/>
        <w:jc w:val="both"/>
      </w:pPr>
      <w:r>
        <w:rPr>
          <w:rFonts w:ascii="Times New Roman"/>
          <w:b w:val="false"/>
          <w:i w:val="false"/>
          <w:color w:val="000000"/>
          <w:sz w:val="28"/>
        </w:rPr>
        <w:t>жең жейде, кең балақ шалбар. Бәрi де жеңiл матадан тiгiлген, қоңыр</w:t>
      </w:r>
    </w:p>
    <w:p>
      <w:pPr>
        <w:spacing w:after="0"/>
        <w:ind w:left="0"/>
        <w:jc w:val="both"/>
      </w:pPr>
      <w:r>
        <w:rPr>
          <w:rFonts w:ascii="Times New Roman"/>
          <w:b w:val="false"/>
          <w:i w:val="false"/>
          <w:color w:val="000000"/>
          <w:sz w:val="28"/>
        </w:rPr>
        <w:t>туфли.</w:t>
      </w:r>
    </w:p>
    <w:p>
      <w:pPr>
        <w:spacing w:after="0"/>
        <w:ind w:left="0"/>
        <w:jc w:val="both"/>
      </w:pPr>
      <w:r>
        <w:rPr>
          <w:rFonts w:ascii="Times New Roman"/>
          <w:b w:val="false"/>
          <w:i w:val="false"/>
          <w:color w:val="000000"/>
          <w:sz w:val="28"/>
        </w:rPr>
        <w:t>     Салқын күндерi жазғы киiм кигенде:</w:t>
      </w:r>
    </w:p>
    <w:p>
      <w:pPr>
        <w:spacing w:after="0"/>
        <w:ind w:left="0"/>
        <w:jc w:val="both"/>
      </w:pPr>
      <w:r>
        <w:rPr>
          <w:rFonts w:ascii="Times New Roman"/>
          <w:b w:val="false"/>
          <w:i w:val="false"/>
          <w:color w:val="000000"/>
          <w:sz w:val="28"/>
        </w:rPr>
        <w:t>     жүн матадан тiгiлген күңгiрт-қоңыр түстi пальто;</w:t>
      </w:r>
    </w:p>
    <w:p>
      <w:pPr>
        <w:spacing w:after="0"/>
        <w:ind w:left="0"/>
        <w:jc w:val="both"/>
      </w:pPr>
      <w:r>
        <w:rPr>
          <w:rFonts w:ascii="Times New Roman"/>
          <w:b w:val="false"/>
          <w:i w:val="false"/>
          <w:color w:val="000000"/>
          <w:sz w:val="28"/>
        </w:rPr>
        <w:t>     қоңыр кашне;</w:t>
      </w:r>
    </w:p>
    <w:p>
      <w:pPr>
        <w:spacing w:after="0"/>
        <w:ind w:left="0"/>
        <w:jc w:val="both"/>
      </w:pPr>
      <w:r>
        <w:rPr>
          <w:rFonts w:ascii="Times New Roman"/>
          <w:b w:val="false"/>
          <w:i w:val="false"/>
          <w:color w:val="000000"/>
          <w:sz w:val="28"/>
        </w:rPr>
        <w:t>     аяқ киiм - қоңыр туфли.</w:t>
      </w:r>
    </w:p>
    <w:p>
      <w:pPr>
        <w:spacing w:after="0"/>
        <w:ind w:left="0"/>
        <w:jc w:val="both"/>
      </w:pPr>
      <w:r>
        <w:rPr>
          <w:rFonts w:ascii="Times New Roman"/>
          <w:b w:val="false"/>
          <w:i w:val="false"/>
          <w:color w:val="000000"/>
          <w:sz w:val="28"/>
        </w:rPr>
        <w:t>     Күнделiктi қысқы киiмдер жиынтығына мыналар кiредi:</w:t>
      </w:r>
    </w:p>
    <w:p>
      <w:pPr>
        <w:spacing w:after="0"/>
        <w:ind w:left="0"/>
        <w:jc w:val="both"/>
      </w:pPr>
      <w:r>
        <w:rPr>
          <w:rFonts w:ascii="Times New Roman"/>
          <w:b w:val="false"/>
          <w:i w:val="false"/>
          <w:color w:val="000000"/>
          <w:sz w:val="28"/>
        </w:rPr>
        <w:t>     кокардасы бар, төбесi көгiлдiр түстi шұғадан қаракөл папаха;</w:t>
      </w:r>
    </w:p>
    <w:p>
      <w:pPr>
        <w:spacing w:after="0"/>
        <w:ind w:left="0"/>
        <w:jc w:val="both"/>
      </w:pPr>
      <w:r>
        <w:rPr>
          <w:rFonts w:ascii="Times New Roman"/>
          <w:b w:val="false"/>
          <w:i w:val="false"/>
          <w:color w:val="000000"/>
          <w:sz w:val="28"/>
        </w:rPr>
        <w:t>     жылы астары бар, сұрғылт түстi драптан тiгiлген және қаракөл</w:t>
      </w:r>
    </w:p>
    <w:p>
      <w:pPr>
        <w:spacing w:after="0"/>
        <w:ind w:left="0"/>
        <w:jc w:val="both"/>
      </w:pPr>
      <w:r>
        <w:rPr>
          <w:rFonts w:ascii="Times New Roman"/>
          <w:b w:val="false"/>
          <w:i w:val="false"/>
          <w:color w:val="000000"/>
          <w:sz w:val="28"/>
        </w:rPr>
        <w:t>жағалы қос қаусырмалы пальто, үш түймемен түймеленедi. Сол жағында</w:t>
      </w:r>
    </w:p>
    <w:p>
      <w:pPr>
        <w:spacing w:after="0"/>
        <w:ind w:left="0"/>
        <w:jc w:val="both"/>
      </w:pPr>
      <w:r>
        <w:rPr>
          <w:rFonts w:ascii="Times New Roman"/>
          <w:b w:val="false"/>
          <w:i w:val="false"/>
          <w:color w:val="000000"/>
          <w:sz w:val="28"/>
        </w:rPr>
        <w:t>сәндiк үшiн қадалған үш түймесi бар, қалталары iшке қараған, жабық;</w:t>
      </w:r>
    </w:p>
    <w:p>
      <w:pPr>
        <w:spacing w:after="0"/>
        <w:ind w:left="0"/>
        <w:jc w:val="both"/>
      </w:pPr>
      <w:r>
        <w:rPr>
          <w:rFonts w:ascii="Times New Roman"/>
          <w:b w:val="false"/>
          <w:i w:val="false"/>
          <w:color w:val="000000"/>
          <w:sz w:val="28"/>
        </w:rPr>
        <w:t>     табиғи мехтан астары бар, қоңыр түстi матадан тiгiлген, қоңыр</w:t>
      </w:r>
    </w:p>
    <w:p>
      <w:pPr>
        <w:spacing w:after="0"/>
        <w:ind w:left="0"/>
        <w:jc w:val="both"/>
      </w:pPr>
      <w:r>
        <w:rPr>
          <w:rFonts w:ascii="Times New Roman"/>
          <w:b w:val="false"/>
          <w:i w:val="false"/>
          <w:color w:val="000000"/>
          <w:sz w:val="28"/>
        </w:rPr>
        <w:t>түстi қаракөл жағасы бар кеудеше-бушлат;</w:t>
      </w:r>
    </w:p>
    <w:p>
      <w:pPr>
        <w:spacing w:after="0"/>
        <w:ind w:left="0"/>
        <w:jc w:val="both"/>
      </w:pPr>
      <w:r>
        <w:rPr>
          <w:rFonts w:ascii="Times New Roman"/>
          <w:b w:val="false"/>
          <w:i w:val="false"/>
          <w:color w:val="000000"/>
          <w:sz w:val="28"/>
        </w:rPr>
        <w:t>     ақ және сұр кашне;</w:t>
      </w:r>
    </w:p>
    <w:p>
      <w:pPr>
        <w:spacing w:after="0"/>
        <w:ind w:left="0"/>
        <w:jc w:val="both"/>
      </w:pPr>
      <w:r>
        <w:rPr>
          <w:rFonts w:ascii="Times New Roman"/>
          <w:b w:val="false"/>
          <w:i w:val="false"/>
          <w:color w:val="000000"/>
          <w:sz w:val="28"/>
        </w:rPr>
        <w:t>     қоңыр түстi қысқа қонышты жылы етiк;</w:t>
      </w:r>
    </w:p>
    <w:p>
      <w:pPr>
        <w:spacing w:after="0"/>
        <w:ind w:left="0"/>
        <w:jc w:val="both"/>
      </w:pPr>
      <w:r>
        <w:rPr>
          <w:rFonts w:ascii="Times New Roman"/>
          <w:b w:val="false"/>
          <w:i w:val="false"/>
          <w:color w:val="000000"/>
          <w:sz w:val="28"/>
        </w:rPr>
        <w:t>     жылы астарлы қоңыр былғары қолғап;</w:t>
      </w:r>
    </w:p>
    <w:p>
      <w:pPr>
        <w:spacing w:after="0"/>
        <w:ind w:left="0"/>
        <w:jc w:val="both"/>
      </w:pPr>
      <w:r>
        <w:rPr>
          <w:rFonts w:ascii="Times New Roman"/>
          <w:b w:val="false"/>
          <w:i w:val="false"/>
          <w:color w:val="000000"/>
          <w:sz w:val="28"/>
        </w:rPr>
        <w:t>     жартылай жүн ұйық;</w:t>
      </w:r>
    </w:p>
    <w:p>
      <w:pPr>
        <w:spacing w:after="0"/>
        <w:ind w:left="0"/>
        <w:jc w:val="both"/>
      </w:pPr>
      <w:r>
        <w:rPr>
          <w:rFonts w:ascii="Times New Roman"/>
          <w:b w:val="false"/>
          <w:i w:val="false"/>
          <w:color w:val="000000"/>
          <w:sz w:val="28"/>
        </w:rPr>
        <w:t>     в) Әйелдер үшiн салтанатты бiркиер киiм үлгiсiне мыналар</w:t>
      </w:r>
    </w:p>
    <w:p>
      <w:pPr>
        <w:spacing w:after="0"/>
        <w:ind w:left="0"/>
        <w:jc w:val="both"/>
      </w:pPr>
      <w:r>
        <w:rPr>
          <w:rFonts w:ascii="Times New Roman"/>
          <w:b w:val="false"/>
          <w:i w:val="false"/>
          <w:color w:val="000000"/>
          <w:sz w:val="28"/>
        </w:rPr>
        <w:t>кiредi:</w:t>
      </w:r>
    </w:p>
    <w:p>
      <w:pPr>
        <w:spacing w:after="0"/>
        <w:ind w:left="0"/>
        <w:jc w:val="both"/>
      </w:pPr>
      <w:r>
        <w:rPr>
          <w:rFonts w:ascii="Times New Roman"/>
          <w:b w:val="false"/>
          <w:i w:val="false"/>
          <w:color w:val="000000"/>
          <w:sz w:val="28"/>
        </w:rPr>
        <w:t>     алтын түстi және алтын жiптен тiгiсi бар кокардалы, көк оқалы,</w:t>
      </w:r>
    </w:p>
    <w:p>
      <w:pPr>
        <w:spacing w:after="0"/>
        <w:ind w:left="0"/>
        <w:jc w:val="both"/>
      </w:pPr>
      <w:r>
        <w:rPr>
          <w:rFonts w:ascii="Times New Roman"/>
          <w:b w:val="false"/>
          <w:i w:val="false"/>
          <w:color w:val="000000"/>
          <w:sz w:val="28"/>
        </w:rPr>
        <w:t>тоқын түстес телпек;</w:t>
      </w:r>
    </w:p>
    <w:p>
      <w:pPr>
        <w:spacing w:after="0"/>
        <w:ind w:left="0"/>
        <w:jc w:val="both"/>
      </w:pPr>
      <w:r>
        <w:rPr>
          <w:rFonts w:ascii="Times New Roman"/>
          <w:b w:val="false"/>
          <w:i w:val="false"/>
          <w:color w:val="000000"/>
          <w:sz w:val="28"/>
        </w:rPr>
        <w:t>     жағасында алтын жiптен тiгiсi, және қайырмасында петлицалары</w:t>
      </w:r>
    </w:p>
    <w:p>
      <w:pPr>
        <w:spacing w:after="0"/>
        <w:ind w:left="0"/>
        <w:jc w:val="both"/>
      </w:pPr>
      <w:r>
        <w:rPr>
          <w:rFonts w:ascii="Times New Roman"/>
          <w:b w:val="false"/>
          <w:i w:val="false"/>
          <w:color w:val="000000"/>
          <w:sz w:val="28"/>
        </w:rPr>
        <w:t>бар, толқын түстес, қос қаусырмалы салтанат мундирi;</w:t>
      </w:r>
    </w:p>
    <w:p>
      <w:pPr>
        <w:spacing w:after="0"/>
        <w:ind w:left="0"/>
        <w:jc w:val="both"/>
      </w:pPr>
      <w:r>
        <w:rPr>
          <w:rFonts w:ascii="Times New Roman"/>
          <w:b w:val="false"/>
          <w:i w:val="false"/>
          <w:color w:val="000000"/>
          <w:sz w:val="28"/>
        </w:rPr>
        <w:t>     толқын түстес юбка;</w:t>
      </w:r>
    </w:p>
    <w:p>
      <w:pPr>
        <w:spacing w:after="0"/>
        <w:ind w:left="0"/>
        <w:jc w:val="both"/>
      </w:pPr>
      <w:r>
        <w:rPr>
          <w:rFonts w:ascii="Times New Roman"/>
          <w:b w:val="false"/>
          <w:i w:val="false"/>
          <w:color w:val="000000"/>
          <w:sz w:val="28"/>
        </w:rPr>
        <w:t>     қара галстук пен ақ жейде (блузка);</w:t>
      </w:r>
    </w:p>
    <w:p>
      <w:pPr>
        <w:spacing w:after="0"/>
        <w:ind w:left="0"/>
        <w:jc w:val="both"/>
      </w:pPr>
      <w:r>
        <w:rPr>
          <w:rFonts w:ascii="Times New Roman"/>
          <w:b w:val="false"/>
          <w:i w:val="false"/>
          <w:color w:val="000000"/>
          <w:sz w:val="28"/>
        </w:rPr>
        <w:t>     ақ қолғап;</w:t>
      </w:r>
    </w:p>
    <w:p>
      <w:pPr>
        <w:spacing w:after="0"/>
        <w:ind w:left="0"/>
        <w:jc w:val="both"/>
      </w:pPr>
      <w:r>
        <w:rPr>
          <w:rFonts w:ascii="Times New Roman"/>
          <w:b w:val="false"/>
          <w:i w:val="false"/>
          <w:color w:val="000000"/>
          <w:sz w:val="28"/>
        </w:rPr>
        <w:t>     шевролы қара туфли;</w:t>
      </w:r>
    </w:p>
    <w:p>
      <w:pPr>
        <w:spacing w:after="0"/>
        <w:ind w:left="0"/>
        <w:jc w:val="both"/>
      </w:pPr>
      <w:r>
        <w:rPr>
          <w:rFonts w:ascii="Times New Roman"/>
          <w:b w:val="false"/>
          <w:i w:val="false"/>
          <w:color w:val="000000"/>
          <w:sz w:val="28"/>
        </w:rPr>
        <w:t>     "Эластик" колготкалар;</w:t>
      </w:r>
    </w:p>
    <w:p>
      <w:pPr>
        <w:spacing w:after="0"/>
        <w:ind w:left="0"/>
        <w:jc w:val="both"/>
      </w:pPr>
      <w:r>
        <w:rPr>
          <w:rFonts w:ascii="Times New Roman"/>
          <w:b w:val="false"/>
          <w:i w:val="false"/>
          <w:color w:val="000000"/>
          <w:sz w:val="28"/>
        </w:rPr>
        <w:t>     г) Әйелдер үшiн күнделiктi киiм үлгiсiне мыналар кiредi:</w:t>
      </w:r>
    </w:p>
    <w:p>
      <w:pPr>
        <w:spacing w:after="0"/>
        <w:ind w:left="0"/>
        <w:jc w:val="both"/>
      </w:pPr>
      <w:r>
        <w:rPr>
          <w:rFonts w:ascii="Times New Roman"/>
          <w:b w:val="false"/>
          <w:i w:val="false"/>
          <w:color w:val="000000"/>
          <w:sz w:val="28"/>
        </w:rPr>
        <w:t>     көк оқалы, алтын түстi кокардалы қоңыр телпек;</w:t>
      </w:r>
    </w:p>
    <w:p>
      <w:pPr>
        <w:spacing w:after="0"/>
        <w:ind w:left="0"/>
        <w:jc w:val="both"/>
      </w:pPr>
      <w:r>
        <w:rPr>
          <w:rFonts w:ascii="Times New Roman"/>
          <w:b w:val="false"/>
          <w:i w:val="false"/>
          <w:color w:val="000000"/>
          <w:sz w:val="28"/>
        </w:rPr>
        <w:t>     күнделiктi киетiн қоңыр түстi, жалғыз қаусырмалы китель, төрт</w:t>
      </w:r>
    </w:p>
    <w:p>
      <w:pPr>
        <w:spacing w:after="0"/>
        <w:ind w:left="0"/>
        <w:jc w:val="both"/>
      </w:pPr>
      <w:r>
        <w:rPr>
          <w:rFonts w:ascii="Times New Roman"/>
          <w:b w:val="false"/>
          <w:i w:val="false"/>
          <w:color w:val="000000"/>
          <w:sz w:val="28"/>
        </w:rPr>
        <w:t>түймемен түймеленедi, iшке қараған жанқалталары жабық. Жағасы алтын</w:t>
      </w:r>
    </w:p>
    <w:p>
      <w:pPr>
        <w:spacing w:after="0"/>
        <w:ind w:left="0"/>
        <w:jc w:val="both"/>
      </w:pPr>
      <w:r>
        <w:rPr>
          <w:rFonts w:ascii="Times New Roman"/>
          <w:b w:val="false"/>
          <w:i w:val="false"/>
          <w:color w:val="000000"/>
          <w:sz w:val="28"/>
        </w:rPr>
        <w:t>жiппен әдiптелген;</w:t>
      </w:r>
    </w:p>
    <w:p>
      <w:pPr>
        <w:spacing w:after="0"/>
        <w:ind w:left="0"/>
        <w:jc w:val="both"/>
      </w:pPr>
      <w:r>
        <w:rPr>
          <w:rFonts w:ascii="Times New Roman"/>
          <w:b w:val="false"/>
          <w:i w:val="false"/>
          <w:color w:val="000000"/>
          <w:sz w:val="28"/>
        </w:rPr>
        <w:t>     қоңыр галстук пен ашық-қоңыр жейде;</w:t>
      </w:r>
    </w:p>
    <w:p>
      <w:pPr>
        <w:spacing w:after="0"/>
        <w:ind w:left="0"/>
        <w:jc w:val="both"/>
      </w:pPr>
      <w:r>
        <w:rPr>
          <w:rFonts w:ascii="Times New Roman"/>
          <w:b w:val="false"/>
          <w:i w:val="false"/>
          <w:color w:val="000000"/>
          <w:sz w:val="28"/>
        </w:rPr>
        <w:t>     қоңыр юбка;</w:t>
      </w:r>
    </w:p>
    <w:p>
      <w:pPr>
        <w:spacing w:after="0"/>
        <w:ind w:left="0"/>
        <w:jc w:val="both"/>
      </w:pPr>
      <w:r>
        <w:rPr>
          <w:rFonts w:ascii="Times New Roman"/>
          <w:b w:val="false"/>
          <w:i w:val="false"/>
          <w:color w:val="000000"/>
          <w:sz w:val="28"/>
        </w:rPr>
        <w:t>     шевролы қара туфли;</w:t>
      </w:r>
    </w:p>
    <w:p>
      <w:pPr>
        <w:spacing w:after="0"/>
        <w:ind w:left="0"/>
        <w:jc w:val="both"/>
      </w:pPr>
      <w:r>
        <w:rPr>
          <w:rFonts w:ascii="Times New Roman"/>
          <w:b w:val="false"/>
          <w:i w:val="false"/>
          <w:color w:val="000000"/>
          <w:sz w:val="28"/>
        </w:rPr>
        <w:t>     жеңiл жазғы киiм нұсқасы - ашық-қоңыр пилотка, жеңiл матадан</w:t>
      </w:r>
    </w:p>
    <w:p>
      <w:pPr>
        <w:spacing w:after="0"/>
        <w:ind w:left="0"/>
        <w:jc w:val="both"/>
      </w:pPr>
      <w:r>
        <w:rPr>
          <w:rFonts w:ascii="Times New Roman"/>
          <w:b w:val="false"/>
          <w:i w:val="false"/>
          <w:color w:val="000000"/>
          <w:sz w:val="28"/>
        </w:rPr>
        <w:t>тiгiлген ашық-қоңыр көйлек.</w:t>
      </w:r>
    </w:p>
    <w:p>
      <w:pPr>
        <w:spacing w:after="0"/>
        <w:ind w:left="0"/>
        <w:jc w:val="both"/>
      </w:pPr>
      <w:r>
        <w:rPr>
          <w:rFonts w:ascii="Times New Roman"/>
          <w:b w:val="false"/>
          <w:i w:val="false"/>
          <w:color w:val="000000"/>
          <w:sz w:val="28"/>
        </w:rPr>
        <w:t>     Салқын күндерi киетiн жазғы киiм:</w:t>
      </w:r>
    </w:p>
    <w:p>
      <w:pPr>
        <w:spacing w:after="0"/>
        <w:ind w:left="0"/>
        <w:jc w:val="both"/>
      </w:pPr>
      <w:r>
        <w:rPr>
          <w:rFonts w:ascii="Times New Roman"/>
          <w:b w:val="false"/>
          <w:i w:val="false"/>
          <w:color w:val="000000"/>
          <w:sz w:val="28"/>
        </w:rPr>
        <w:t>     жүн матадан тiгiлген қоңыр пальто;</w:t>
      </w:r>
    </w:p>
    <w:p>
      <w:pPr>
        <w:spacing w:after="0"/>
        <w:ind w:left="0"/>
        <w:jc w:val="both"/>
      </w:pPr>
      <w:r>
        <w:rPr>
          <w:rFonts w:ascii="Times New Roman"/>
          <w:b w:val="false"/>
          <w:i w:val="false"/>
          <w:color w:val="000000"/>
          <w:sz w:val="28"/>
        </w:rPr>
        <w:t>     қоңыр кашне;</w:t>
      </w:r>
    </w:p>
    <w:p>
      <w:pPr>
        <w:spacing w:after="0"/>
        <w:ind w:left="0"/>
        <w:jc w:val="both"/>
      </w:pPr>
      <w:r>
        <w:rPr>
          <w:rFonts w:ascii="Times New Roman"/>
          <w:b w:val="false"/>
          <w:i w:val="false"/>
          <w:color w:val="000000"/>
          <w:sz w:val="28"/>
        </w:rPr>
        <w:t>     қара туфли.</w:t>
      </w:r>
    </w:p>
    <w:p>
      <w:pPr>
        <w:spacing w:after="0"/>
        <w:ind w:left="0"/>
        <w:jc w:val="both"/>
      </w:pPr>
      <w:r>
        <w:rPr>
          <w:rFonts w:ascii="Times New Roman"/>
          <w:b w:val="false"/>
          <w:i w:val="false"/>
          <w:color w:val="000000"/>
          <w:sz w:val="28"/>
        </w:rPr>
        <w:t>     қысқы киiмдер жиынтығына мыналар кiредi:</w:t>
      </w:r>
    </w:p>
    <w:p>
      <w:pPr>
        <w:spacing w:after="0"/>
        <w:ind w:left="0"/>
        <w:jc w:val="both"/>
      </w:pPr>
      <w:r>
        <w:rPr>
          <w:rFonts w:ascii="Times New Roman"/>
          <w:b w:val="false"/>
          <w:i w:val="false"/>
          <w:color w:val="000000"/>
          <w:sz w:val="28"/>
        </w:rPr>
        <w:t>     алтын түстi кокардалы, төбесi көгiлдiр шұғадан сұр</w:t>
      </w:r>
    </w:p>
    <w:p>
      <w:pPr>
        <w:spacing w:after="0"/>
        <w:ind w:left="0"/>
        <w:jc w:val="both"/>
      </w:pPr>
      <w:r>
        <w:rPr>
          <w:rFonts w:ascii="Times New Roman"/>
          <w:b w:val="false"/>
          <w:i w:val="false"/>
          <w:color w:val="000000"/>
          <w:sz w:val="28"/>
        </w:rPr>
        <w:t>қаракөлкубанка;</w:t>
      </w:r>
    </w:p>
    <w:p>
      <w:pPr>
        <w:spacing w:after="0"/>
        <w:ind w:left="0"/>
        <w:jc w:val="both"/>
      </w:pPr>
      <w:r>
        <w:rPr>
          <w:rFonts w:ascii="Times New Roman"/>
          <w:b w:val="false"/>
          <w:i w:val="false"/>
          <w:color w:val="000000"/>
          <w:sz w:val="28"/>
        </w:rPr>
        <w:t>     қайырмасы көк оқалы және сұр қаракөл жағалы, қос қаусырмалы</w:t>
      </w:r>
    </w:p>
    <w:p>
      <w:pPr>
        <w:spacing w:after="0"/>
        <w:ind w:left="0"/>
        <w:jc w:val="both"/>
      </w:pPr>
      <w:r>
        <w:rPr>
          <w:rFonts w:ascii="Times New Roman"/>
          <w:b w:val="false"/>
          <w:i w:val="false"/>
          <w:color w:val="000000"/>
          <w:sz w:val="28"/>
        </w:rPr>
        <w:t>маусымдық сұр пальто;</w:t>
      </w:r>
    </w:p>
    <w:p>
      <w:pPr>
        <w:spacing w:after="0"/>
        <w:ind w:left="0"/>
        <w:jc w:val="both"/>
      </w:pPr>
      <w:r>
        <w:rPr>
          <w:rFonts w:ascii="Times New Roman"/>
          <w:b w:val="false"/>
          <w:i w:val="false"/>
          <w:color w:val="000000"/>
          <w:sz w:val="28"/>
        </w:rPr>
        <w:t>     ақ және сұр кашне;</w:t>
      </w:r>
    </w:p>
    <w:p>
      <w:pPr>
        <w:spacing w:after="0"/>
        <w:ind w:left="0"/>
        <w:jc w:val="both"/>
      </w:pPr>
      <w:r>
        <w:rPr>
          <w:rFonts w:ascii="Times New Roman"/>
          <w:b w:val="false"/>
          <w:i w:val="false"/>
          <w:color w:val="000000"/>
          <w:sz w:val="28"/>
        </w:rPr>
        <w:t>     жылы астары бар қара етiк;</w:t>
      </w:r>
    </w:p>
    <w:p>
      <w:pPr>
        <w:spacing w:after="0"/>
        <w:ind w:left="0"/>
        <w:jc w:val="both"/>
      </w:pPr>
      <w:r>
        <w:rPr>
          <w:rFonts w:ascii="Times New Roman"/>
          <w:b w:val="false"/>
          <w:i w:val="false"/>
          <w:color w:val="000000"/>
          <w:sz w:val="28"/>
        </w:rPr>
        <w:t>     жылы астары бар қоңыр былғары қолғап;</w:t>
      </w:r>
    </w:p>
    <w:p>
      <w:pPr>
        <w:spacing w:after="0"/>
        <w:ind w:left="0"/>
        <w:jc w:val="both"/>
      </w:pPr>
      <w:r>
        <w:rPr>
          <w:rFonts w:ascii="Times New Roman"/>
          <w:b w:val="false"/>
          <w:i w:val="false"/>
          <w:color w:val="000000"/>
          <w:sz w:val="28"/>
        </w:rPr>
        <w:t>     жартылай жүн колготка.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Аға, орта және кiшi басшы құрамға</w:t>
      </w:r>
    </w:p>
    <w:p>
      <w:pPr>
        <w:spacing w:after="0"/>
        <w:ind w:left="0"/>
        <w:jc w:val="both"/>
      </w:pPr>
      <w:r>
        <w:rPr>
          <w:rFonts w:ascii="Times New Roman"/>
          <w:b w:val="false"/>
          <w:i w:val="false"/>
          <w:color w:val="000000"/>
          <w:sz w:val="28"/>
        </w:rPr>
        <w:t>                    арналған киiм үлгiсi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Салтанатты-бiркиер киiм үлгiсiне мыналар кiредi:</w:t>
      </w:r>
    </w:p>
    <w:p>
      <w:pPr>
        <w:spacing w:after="0"/>
        <w:ind w:left="0"/>
        <w:jc w:val="both"/>
      </w:pPr>
      <w:r>
        <w:rPr>
          <w:rFonts w:ascii="Times New Roman"/>
          <w:b w:val="false"/>
          <w:i w:val="false"/>
          <w:color w:val="000000"/>
          <w:sz w:val="28"/>
        </w:rPr>
        <w:t>     бас киiм - көк жиектi, толқын түстес фуражка;</w:t>
      </w:r>
    </w:p>
    <w:p>
      <w:pPr>
        <w:spacing w:after="0"/>
        <w:ind w:left="0"/>
        <w:jc w:val="both"/>
      </w:pPr>
      <w:r>
        <w:rPr>
          <w:rFonts w:ascii="Times New Roman"/>
          <w:b w:val="false"/>
          <w:i w:val="false"/>
          <w:color w:val="000000"/>
          <w:sz w:val="28"/>
        </w:rPr>
        <w:t>     жағасында эмблемалы көк петлицалары бар, толқын түстi,</w:t>
      </w:r>
    </w:p>
    <w:p>
      <w:pPr>
        <w:spacing w:after="0"/>
        <w:ind w:left="0"/>
        <w:jc w:val="both"/>
      </w:pPr>
      <w:r>
        <w:rPr>
          <w:rFonts w:ascii="Times New Roman"/>
          <w:b w:val="false"/>
          <w:i w:val="false"/>
          <w:color w:val="000000"/>
          <w:sz w:val="28"/>
        </w:rPr>
        <w:t>салтанатты-бiркиер ақын мундир;</w:t>
      </w:r>
    </w:p>
    <w:p>
      <w:pPr>
        <w:spacing w:after="0"/>
        <w:ind w:left="0"/>
        <w:jc w:val="both"/>
      </w:pPr>
      <w:r>
        <w:rPr>
          <w:rFonts w:ascii="Times New Roman"/>
          <w:b w:val="false"/>
          <w:i w:val="false"/>
          <w:color w:val="000000"/>
          <w:sz w:val="28"/>
        </w:rPr>
        <w:t>     алтын түстi, пропорщиктер үшiн көк погондар;</w:t>
      </w:r>
    </w:p>
    <w:p>
      <w:pPr>
        <w:spacing w:after="0"/>
        <w:ind w:left="0"/>
        <w:jc w:val="both"/>
      </w:pPr>
      <w:r>
        <w:rPr>
          <w:rFonts w:ascii="Times New Roman"/>
          <w:b w:val="false"/>
          <w:i w:val="false"/>
          <w:color w:val="000000"/>
          <w:sz w:val="28"/>
        </w:rPr>
        <w:t>     қара галстук пен ақ жейде;</w:t>
      </w:r>
    </w:p>
    <w:p>
      <w:pPr>
        <w:spacing w:after="0"/>
        <w:ind w:left="0"/>
        <w:jc w:val="both"/>
      </w:pPr>
      <w:r>
        <w:rPr>
          <w:rFonts w:ascii="Times New Roman"/>
          <w:b w:val="false"/>
          <w:i w:val="false"/>
          <w:color w:val="000000"/>
          <w:sz w:val="28"/>
        </w:rPr>
        <w:t>     көк оқалы кең балақ шалбар;</w:t>
      </w:r>
    </w:p>
    <w:p>
      <w:pPr>
        <w:spacing w:after="0"/>
        <w:ind w:left="0"/>
        <w:jc w:val="both"/>
      </w:pPr>
      <w:r>
        <w:rPr>
          <w:rFonts w:ascii="Times New Roman"/>
          <w:b w:val="false"/>
          <w:i w:val="false"/>
          <w:color w:val="000000"/>
          <w:sz w:val="28"/>
        </w:rPr>
        <w:t>     алтын түстi салтанат белдiгi;</w:t>
      </w:r>
    </w:p>
    <w:p>
      <w:pPr>
        <w:spacing w:after="0"/>
        <w:ind w:left="0"/>
        <w:jc w:val="both"/>
      </w:pPr>
      <w:r>
        <w:rPr>
          <w:rFonts w:ascii="Times New Roman"/>
          <w:b w:val="false"/>
          <w:i w:val="false"/>
          <w:color w:val="000000"/>
          <w:sz w:val="28"/>
        </w:rPr>
        <w:t>     аяқ киiм - шевролы қара туфли;</w:t>
      </w:r>
    </w:p>
    <w:p>
      <w:pPr>
        <w:spacing w:after="0"/>
        <w:ind w:left="0"/>
        <w:jc w:val="both"/>
      </w:pPr>
      <w:r>
        <w:rPr>
          <w:rFonts w:ascii="Times New Roman"/>
          <w:b w:val="false"/>
          <w:i w:val="false"/>
          <w:color w:val="000000"/>
          <w:sz w:val="28"/>
        </w:rPr>
        <w:t>     ақ қолғап;</w:t>
      </w:r>
    </w:p>
    <w:p>
      <w:pPr>
        <w:spacing w:after="0"/>
        <w:ind w:left="0"/>
        <w:jc w:val="both"/>
      </w:pPr>
      <w:r>
        <w:rPr>
          <w:rFonts w:ascii="Times New Roman"/>
          <w:b w:val="false"/>
          <w:i w:val="false"/>
          <w:color w:val="000000"/>
          <w:sz w:val="28"/>
        </w:rPr>
        <w:t>     қара ұйық;</w:t>
      </w:r>
    </w:p>
    <w:p>
      <w:pPr>
        <w:spacing w:after="0"/>
        <w:ind w:left="0"/>
        <w:jc w:val="both"/>
      </w:pPr>
      <w:r>
        <w:rPr>
          <w:rFonts w:ascii="Times New Roman"/>
          <w:b w:val="false"/>
          <w:i w:val="false"/>
          <w:color w:val="000000"/>
          <w:sz w:val="28"/>
        </w:rPr>
        <w:t>     б) Күнделiктi киiм үлгiсiне мыналар кiредi:</w:t>
      </w:r>
    </w:p>
    <w:p>
      <w:pPr>
        <w:spacing w:after="0"/>
        <w:ind w:left="0"/>
        <w:jc w:val="both"/>
      </w:pPr>
      <w:r>
        <w:rPr>
          <w:rFonts w:ascii="Times New Roman"/>
          <w:b w:val="false"/>
          <w:i w:val="false"/>
          <w:color w:val="000000"/>
          <w:sz w:val="28"/>
        </w:rPr>
        <w:t>     бас киiм - күнделiктi қоңыр фуражка. Кокардасы мен өрмелi бауы</w:t>
      </w:r>
    </w:p>
    <w:p>
      <w:pPr>
        <w:spacing w:after="0"/>
        <w:ind w:left="0"/>
        <w:jc w:val="both"/>
      </w:pPr>
      <w:r>
        <w:rPr>
          <w:rFonts w:ascii="Times New Roman"/>
          <w:b w:val="false"/>
          <w:i w:val="false"/>
          <w:color w:val="000000"/>
          <w:sz w:val="28"/>
        </w:rPr>
        <w:t>алтын түстi, прапорщиктерде алтын түстi баудың орнына - лакталған</w:t>
      </w:r>
    </w:p>
    <w:p>
      <w:pPr>
        <w:spacing w:after="0"/>
        <w:ind w:left="0"/>
        <w:jc w:val="both"/>
      </w:pPr>
      <w:r>
        <w:rPr>
          <w:rFonts w:ascii="Times New Roman"/>
          <w:b w:val="false"/>
          <w:i w:val="false"/>
          <w:color w:val="000000"/>
          <w:sz w:val="28"/>
        </w:rPr>
        <w:t>қара бау;</w:t>
      </w:r>
    </w:p>
    <w:p>
      <w:pPr>
        <w:spacing w:after="0"/>
        <w:ind w:left="0"/>
        <w:jc w:val="both"/>
      </w:pPr>
      <w:r>
        <w:rPr>
          <w:rFonts w:ascii="Times New Roman"/>
          <w:b w:val="false"/>
          <w:i w:val="false"/>
          <w:color w:val="000000"/>
          <w:sz w:val="28"/>
        </w:rPr>
        <w:t>     қоңыр түстi, жалғыз қапсырмалы күнделiктi ашық китель, төрт</w:t>
      </w:r>
    </w:p>
    <w:p>
      <w:pPr>
        <w:spacing w:after="0"/>
        <w:ind w:left="0"/>
        <w:jc w:val="both"/>
      </w:pPr>
      <w:r>
        <w:rPr>
          <w:rFonts w:ascii="Times New Roman"/>
          <w:b w:val="false"/>
          <w:i w:val="false"/>
          <w:color w:val="000000"/>
          <w:sz w:val="28"/>
        </w:rPr>
        <w:t>түймемен түймеленедi, төсқалталары жапсырмалы, iшке қараған</w:t>
      </w:r>
    </w:p>
    <w:p>
      <w:pPr>
        <w:spacing w:after="0"/>
        <w:ind w:left="0"/>
        <w:jc w:val="both"/>
      </w:pPr>
      <w:r>
        <w:rPr>
          <w:rFonts w:ascii="Times New Roman"/>
          <w:b w:val="false"/>
          <w:i w:val="false"/>
          <w:color w:val="000000"/>
          <w:sz w:val="28"/>
        </w:rPr>
        <w:t>жанқалталары жабық. Жағасында эмблемалары бар;</w:t>
      </w:r>
    </w:p>
    <w:p>
      <w:pPr>
        <w:spacing w:after="0"/>
        <w:ind w:left="0"/>
        <w:jc w:val="both"/>
      </w:pPr>
      <w:r>
        <w:rPr>
          <w:rFonts w:ascii="Times New Roman"/>
          <w:b w:val="false"/>
          <w:i w:val="false"/>
          <w:color w:val="000000"/>
          <w:sz w:val="28"/>
        </w:rPr>
        <w:t>     қоңыр галстук пен ашық-қоңыр жейде;</w:t>
      </w:r>
    </w:p>
    <w:p>
      <w:pPr>
        <w:spacing w:after="0"/>
        <w:ind w:left="0"/>
        <w:jc w:val="both"/>
      </w:pPr>
      <w:r>
        <w:rPr>
          <w:rFonts w:ascii="Times New Roman"/>
          <w:b w:val="false"/>
          <w:i w:val="false"/>
          <w:color w:val="000000"/>
          <w:sz w:val="28"/>
        </w:rPr>
        <w:t>     көк оқалы кең балақ қоңыр шалбар;</w:t>
      </w:r>
    </w:p>
    <w:p>
      <w:pPr>
        <w:spacing w:after="0"/>
        <w:ind w:left="0"/>
        <w:jc w:val="both"/>
      </w:pPr>
      <w:r>
        <w:rPr>
          <w:rFonts w:ascii="Times New Roman"/>
          <w:b w:val="false"/>
          <w:i w:val="false"/>
          <w:color w:val="000000"/>
          <w:sz w:val="28"/>
        </w:rPr>
        <w:t>     қақпақты жапсырмалы қалталары, iшке қараған тiстүймелi</w:t>
      </w:r>
    </w:p>
    <w:p>
      <w:pPr>
        <w:spacing w:after="0"/>
        <w:ind w:left="0"/>
        <w:jc w:val="both"/>
      </w:pPr>
      <w:r>
        <w:rPr>
          <w:rFonts w:ascii="Times New Roman"/>
          <w:b w:val="false"/>
          <w:i w:val="false"/>
          <w:color w:val="000000"/>
          <w:sz w:val="28"/>
        </w:rPr>
        <w:t>жанқалталары бар тiстүймелi кеудеше;</w:t>
      </w:r>
    </w:p>
    <w:p>
      <w:pPr>
        <w:spacing w:after="0"/>
        <w:ind w:left="0"/>
        <w:jc w:val="both"/>
      </w:pPr>
      <w:r>
        <w:rPr>
          <w:rFonts w:ascii="Times New Roman"/>
          <w:b w:val="false"/>
          <w:i w:val="false"/>
          <w:color w:val="000000"/>
          <w:sz w:val="28"/>
        </w:rPr>
        <w:t>     аяқ киiм - шевролы қоңыр туфли;</w:t>
      </w:r>
    </w:p>
    <w:p>
      <w:pPr>
        <w:spacing w:after="0"/>
        <w:ind w:left="0"/>
        <w:jc w:val="both"/>
      </w:pPr>
      <w:r>
        <w:rPr>
          <w:rFonts w:ascii="Times New Roman"/>
          <w:b w:val="false"/>
          <w:i w:val="false"/>
          <w:color w:val="000000"/>
          <w:sz w:val="28"/>
        </w:rPr>
        <w:t>     қоңыр ұйық.</w:t>
      </w:r>
    </w:p>
    <w:p>
      <w:pPr>
        <w:spacing w:after="0"/>
        <w:ind w:left="0"/>
        <w:jc w:val="both"/>
      </w:pPr>
      <w:r>
        <w:rPr>
          <w:rFonts w:ascii="Times New Roman"/>
          <w:b w:val="false"/>
          <w:i w:val="false"/>
          <w:color w:val="000000"/>
          <w:sz w:val="28"/>
        </w:rPr>
        <w:t>     Жеңiл жазғы киiм нұсқасы - күнделiктi фуражка, галстуксыз қысқа</w:t>
      </w:r>
    </w:p>
    <w:p>
      <w:pPr>
        <w:spacing w:after="0"/>
        <w:ind w:left="0"/>
        <w:jc w:val="both"/>
      </w:pPr>
      <w:r>
        <w:rPr>
          <w:rFonts w:ascii="Times New Roman"/>
          <w:b w:val="false"/>
          <w:i w:val="false"/>
          <w:color w:val="000000"/>
          <w:sz w:val="28"/>
        </w:rPr>
        <w:t>жең жейде, кең балақ шалбар. Бәрi де жеңiл матадан тiгiлген.</w:t>
      </w:r>
    </w:p>
    <w:p>
      <w:pPr>
        <w:spacing w:after="0"/>
        <w:ind w:left="0"/>
        <w:jc w:val="both"/>
      </w:pPr>
      <w:r>
        <w:rPr>
          <w:rFonts w:ascii="Times New Roman"/>
          <w:b w:val="false"/>
          <w:i w:val="false"/>
          <w:color w:val="000000"/>
          <w:sz w:val="28"/>
        </w:rPr>
        <w:t>     Салқын күндерi киетiн жазғы киiм:</w:t>
      </w:r>
    </w:p>
    <w:p>
      <w:pPr>
        <w:spacing w:after="0"/>
        <w:ind w:left="0"/>
        <w:jc w:val="both"/>
      </w:pPr>
      <w:r>
        <w:rPr>
          <w:rFonts w:ascii="Times New Roman"/>
          <w:b w:val="false"/>
          <w:i w:val="false"/>
          <w:color w:val="000000"/>
          <w:sz w:val="28"/>
        </w:rPr>
        <w:t>     жартылай жүн матадан тiгiлген белдiктi пальто;</w:t>
      </w:r>
    </w:p>
    <w:p>
      <w:pPr>
        <w:spacing w:after="0"/>
        <w:ind w:left="0"/>
        <w:jc w:val="both"/>
      </w:pPr>
      <w:r>
        <w:rPr>
          <w:rFonts w:ascii="Times New Roman"/>
          <w:b w:val="false"/>
          <w:i w:val="false"/>
          <w:color w:val="000000"/>
          <w:sz w:val="28"/>
        </w:rPr>
        <w:t>     қоңыр кашне;</w:t>
      </w:r>
    </w:p>
    <w:p>
      <w:pPr>
        <w:spacing w:after="0"/>
        <w:ind w:left="0"/>
        <w:jc w:val="both"/>
      </w:pPr>
      <w:r>
        <w:rPr>
          <w:rFonts w:ascii="Times New Roman"/>
          <w:b w:val="false"/>
          <w:i w:val="false"/>
          <w:color w:val="000000"/>
          <w:sz w:val="28"/>
        </w:rPr>
        <w:t>     аяқ киiм - қоңыр туфли.</w:t>
      </w:r>
    </w:p>
    <w:p>
      <w:pPr>
        <w:spacing w:after="0"/>
        <w:ind w:left="0"/>
        <w:jc w:val="both"/>
      </w:pPr>
      <w:r>
        <w:rPr>
          <w:rFonts w:ascii="Times New Roman"/>
          <w:b w:val="false"/>
          <w:i w:val="false"/>
          <w:color w:val="000000"/>
          <w:sz w:val="28"/>
        </w:rPr>
        <w:t>     Күнделiктi қысқы киiмдер жиынтығына мыналар кiредi:</w:t>
      </w:r>
    </w:p>
    <w:p>
      <w:pPr>
        <w:spacing w:after="0"/>
        <w:ind w:left="0"/>
        <w:jc w:val="both"/>
      </w:pPr>
      <w:r>
        <w:rPr>
          <w:rFonts w:ascii="Times New Roman"/>
          <w:b w:val="false"/>
          <w:i w:val="false"/>
          <w:color w:val="000000"/>
          <w:sz w:val="28"/>
        </w:rPr>
        <w:t>     цигейкадан (салық полициясының полковниктерi үшiн қаракөлден)</w:t>
      </w:r>
    </w:p>
    <w:p>
      <w:pPr>
        <w:spacing w:after="0"/>
        <w:ind w:left="0"/>
        <w:jc w:val="both"/>
      </w:pPr>
      <w:r>
        <w:rPr>
          <w:rFonts w:ascii="Times New Roman"/>
          <w:b w:val="false"/>
          <w:i w:val="false"/>
          <w:color w:val="000000"/>
          <w:sz w:val="28"/>
        </w:rPr>
        <w:t>тiгiлген кокардалы сұр құлақшын;</w:t>
      </w:r>
    </w:p>
    <w:p>
      <w:pPr>
        <w:spacing w:after="0"/>
        <w:ind w:left="0"/>
        <w:jc w:val="both"/>
      </w:pPr>
      <w:r>
        <w:rPr>
          <w:rFonts w:ascii="Times New Roman"/>
          <w:b w:val="false"/>
          <w:i w:val="false"/>
          <w:color w:val="000000"/>
          <w:sz w:val="28"/>
        </w:rPr>
        <w:t>     жылы астары алмалы-салмалы және цигейка (қаракөл) жағалы, сұр</w:t>
      </w:r>
    </w:p>
    <w:p>
      <w:pPr>
        <w:spacing w:after="0"/>
        <w:ind w:left="0"/>
        <w:jc w:val="both"/>
      </w:pPr>
      <w:r>
        <w:rPr>
          <w:rFonts w:ascii="Times New Roman"/>
          <w:b w:val="false"/>
          <w:i w:val="false"/>
          <w:color w:val="000000"/>
          <w:sz w:val="28"/>
        </w:rPr>
        <w:t>шұғадан тiгiлген қос қаусырмалы пальто, үш түймемен түймеленедi. Сол</w:t>
      </w:r>
    </w:p>
    <w:p>
      <w:pPr>
        <w:spacing w:after="0"/>
        <w:ind w:left="0"/>
        <w:jc w:val="both"/>
      </w:pPr>
      <w:r>
        <w:rPr>
          <w:rFonts w:ascii="Times New Roman"/>
          <w:b w:val="false"/>
          <w:i w:val="false"/>
          <w:color w:val="000000"/>
          <w:sz w:val="28"/>
        </w:rPr>
        <w:t>жағында сәндiк үшiн қадалған үш түймесi бар. Қалталары iшке қараған,</w:t>
      </w:r>
    </w:p>
    <w:p>
      <w:pPr>
        <w:spacing w:after="0"/>
        <w:ind w:left="0"/>
        <w:jc w:val="both"/>
      </w:pPr>
      <w:r>
        <w:rPr>
          <w:rFonts w:ascii="Times New Roman"/>
          <w:b w:val="false"/>
          <w:i w:val="false"/>
          <w:color w:val="000000"/>
          <w:sz w:val="28"/>
        </w:rPr>
        <w:t>жабық;</w:t>
      </w:r>
    </w:p>
    <w:p>
      <w:pPr>
        <w:spacing w:after="0"/>
        <w:ind w:left="0"/>
        <w:jc w:val="both"/>
      </w:pPr>
      <w:r>
        <w:rPr>
          <w:rFonts w:ascii="Times New Roman"/>
          <w:b w:val="false"/>
          <w:i w:val="false"/>
          <w:color w:val="000000"/>
          <w:sz w:val="28"/>
        </w:rPr>
        <w:t>     сұр цигейка жағалы, қоңыр матадан тiгiлген кеудеше-бушлат;</w:t>
      </w:r>
    </w:p>
    <w:p>
      <w:pPr>
        <w:spacing w:after="0"/>
        <w:ind w:left="0"/>
        <w:jc w:val="both"/>
      </w:pPr>
      <w:r>
        <w:rPr>
          <w:rFonts w:ascii="Times New Roman"/>
          <w:b w:val="false"/>
          <w:i w:val="false"/>
          <w:color w:val="000000"/>
          <w:sz w:val="28"/>
        </w:rPr>
        <w:t>     ақ және сұр кашне;</w:t>
      </w:r>
    </w:p>
    <w:p>
      <w:pPr>
        <w:spacing w:after="0"/>
        <w:ind w:left="0"/>
        <w:jc w:val="both"/>
      </w:pPr>
      <w:r>
        <w:rPr>
          <w:rFonts w:ascii="Times New Roman"/>
          <w:b w:val="false"/>
          <w:i w:val="false"/>
          <w:color w:val="000000"/>
          <w:sz w:val="28"/>
        </w:rPr>
        <w:t>     қысқа қонышты қысқы етiк;</w:t>
      </w:r>
    </w:p>
    <w:p>
      <w:pPr>
        <w:spacing w:after="0"/>
        <w:ind w:left="0"/>
        <w:jc w:val="both"/>
      </w:pPr>
      <w:r>
        <w:rPr>
          <w:rFonts w:ascii="Times New Roman"/>
          <w:b w:val="false"/>
          <w:i w:val="false"/>
          <w:color w:val="000000"/>
          <w:sz w:val="28"/>
        </w:rPr>
        <w:t>     жартылай жүн ұйық;</w:t>
      </w:r>
    </w:p>
    <w:p>
      <w:pPr>
        <w:spacing w:after="0"/>
        <w:ind w:left="0"/>
        <w:jc w:val="both"/>
      </w:pPr>
      <w:r>
        <w:rPr>
          <w:rFonts w:ascii="Times New Roman"/>
          <w:b w:val="false"/>
          <w:i w:val="false"/>
          <w:color w:val="000000"/>
          <w:sz w:val="28"/>
        </w:rPr>
        <w:t>     в) Күзет адамдары бөлiмшелерiнiң қызметкерлерiне арналған киiм</w:t>
      </w:r>
    </w:p>
    <w:p>
      <w:pPr>
        <w:spacing w:after="0"/>
        <w:ind w:left="0"/>
        <w:jc w:val="both"/>
      </w:pPr>
      <w:r>
        <w:rPr>
          <w:rFonts w:ascii="Times New Roman"/>
          <w:b w:val="false"/>
          <w:i w:val="false"/>
          <w:color w:val="000000"/>
          <w:sz w:val="28"/>
        </w:rPr>
        <w:t>үлгiсiне мыналар кiредi:</w:t>
      </w:r>
    </w:p>
    <w:p>
      <w:pPr>
        <w:spacing w:after="0"/>
        <w:ind w:left="0"/>
        <w:jc w:val="both"/>
      </w:pPr>
      <w:r>
        <w:rPr>
          <w:rFonts w:ascii="Times New Roman"/>
          <w:b w:val="false"/>
          <w:i w:val="false"/>
          <w:color w:val="000000"/>
          <w:sz w:val="28"/>
        </w:rPr>
        <w:t>     жер түстi мақта-мата фуражка;</w:t>
      </w:r>
    </w:p>
    <w:p>
      <w:pPr>
        <w:spacing w:after="0"/>
        <w:ind w:left="0"/>
        <w:jc w:val="both"/>
      </w:pPr>
      <w:r>
        <w:rPr>
          <w:rFonts w:ascii="Times New Roman"/>
          <w:b w:val="false"/>
          <w:i w:val="false"/>
          <w:color w:val="000000"/>
          <w:sz w:val="28"/>
        </w:rPr>
        <w:t>     мақта-матадан бойлай пiшiлген жер түстi кеудеше мен шалбар, жер</w:t>
      </w:r>
    </w:p>
    <w:p>
      <w:pPr>
        <w:spacing w:after="0"/>
        <w:ind w:left="0"/>
        <w:jc w:val="both"/>
      </w:pPr>
      <w:r>
        <w:rPr>
          <w:rFonts w:ascii="Times New Roman"/>
          <w:b w:val="false"/>
          <w:i w:val="false"/>
          <w:color w:val="000000"/>
          <w:sz w:val="28"/>
        </w:rPr>
        <w:t>түстi iшкөйлек;</w:t>
      </w:r>
    </w:p>
    <w:p>
      <w:pPr>
        <w:spacing w:after="0"/>
        <w:ind w:left="0"/>
        <w:jc w:val="both"/>
      </w:pPr>
      <w:r>
        <w:rPr>
          <w:rFonts w:ascii="Times New Roman"/>
          <w:b w:val="false"/>
          <w:i w:val="false"/>
          <w:color w:val="000000"/>
          <w:sz w:val="28"/>
        </w:rPr>
        <w:t>     биiк қонышты бәтеңке;</w:t>
      </w:r>
    </w:p>
    <w:p>
      <w:pPr>
        <w:spacing w:after="0"/>
        <w:ind w:left="0"/>
        <w:jc w:val="both"/>
      </w:pPr>
      <w:r>
        <w:rPr>
          <w:rFonts w:ascii="Times New Roman"/>
          <w:b w:val="false"/>
          <w:i w:val="false"/>
          <w:color w:val="000000"/>
          <w:sz w:val="28"/>
        </w:rPr>
        <w:t>     былғары керек-жарақ;</w:t>
      </w:r>
    </w:p>
    <w:p>
      <w:pPr>
        <w:spacing w:after="0"/>
        <w:ind w:left="0"/>
        <w:jc w:val="both"/>
      </w:pPr>
      <w:r>
        <w:rPr>
          <w:rFonts w:ascii="Times New Roman"/>
          <w:b w:val="false"/>
          <w:i w:val="false"/>
          <w:color w:val="000000"/>
          <w:sz w:val="28"/>
        </w:rPr>
        <w:t>     қоңыр ұйық.</w:t>
      </w:r>
    </w:p>
    <w:p>
      <w:pPr>
        <w:spacing w:after="0"/>
        <w:ind w:left="0"/>
        <w:jc w:val="both"/>
      </w:pPr>
      <w:r>
        <w:rPr>
          <w:rFonts w:ascii="Times New Roman"/>
          <w:b w:val="false"/>
          <w:i w:val="false"/>
          <w:color w:val="000000"/>
          <w:sz w:val="28"/>
        </w:rPr>
        <w:t>     Қысқы киiмдер жиынтығына мыналар кiредi:</w:t>
      </w:r>
    </w:p>
    <w:p>
      <w:pPr>
        <w:spacing w:after="0"/>
        <w:ind w:left="0"/>
        <w:jc w:val="both"/>
      </w:pPr>
      <w:r>
        <w:rPr>
          <w:rFonts w:ascii="Times New Roman"/>
          <w:b w:val="false"/>
          <w:i w:val="false"/>
          <w:color w:val="000000"/>
          <w:sz w:val="28"/>
        </w:rPr>
        <w:t>     цигейкадан (салық полициясының полковниктерi үшiн қаракөлден)</w:t>
      </w:r>
    </w:p>
    <w:p>
      <w:pPr>
        <w:spacing w:after="0"/>
        <w:ind w:left="0"/>
        <w:jc w:val="both"/>
      </w:pPr>
      <w:r>
        <w:rPr>
          <w:rFonts w:ascii="Times New Roman"/>
          <w:b w:val="false"/>
          <w:i w:val="false"/>
          <w:color w:val="000000"/>
          <w:sz w:val="28"/>
        </w:rPr>
        <w:t>тiгiлген құлақшын;</w:t>
      </w:r>
    </w:p>
    <w:p>
      <w:pPr>
        <w:spacing w:after="0"/>
        <w:ind w:left="0"/>
        <w:jc w:val="both"/>
      </w:pPr>
      <w:r>
        <w:rPr>
          <w:rFonts w:ascii="Times New Roman"/>
          <w:b w:val="false"/>
          <w:i w:val="false"/>
          <w:color w:val="000000"/>
          <w:sz w:val="28"/>
        </w:rPr>
        <w:t>     жағасы жасанды мехтан (салық полициясының полковниктерi үшiн</w:t>
      </w:r>
    </w:p>
    <w:p>
      <w:pPr>
        <w:spacing w:after="0"/>
        <w:ind w:left="0"/>
        <w:jc w:val="both"/>
      </w:pPr>
      <w:r>
        <w:rPr>
          <w:rFonts w:ascii="Times New Roman"/>
          <w:b w:val="false"/>
          <w:i w:val="false"/>
          <w:color w:val="000000"/>
          <w:sz w:val="28"/>
        </w:rPr>
        <w:t>цигейкадан) салынған,жылы астары бар кеудеше;</w:t>
      </w:r>
    </w:p>
    <w:p>
      <w:pPr>
        <w:spacing w:after="0"/>
        <w:ind w:left="0"/>
        <w:jc w:val="both"/>
      </w:pPr>
      <w:r>
        <w:rPr>
          <w:rFonts w:ascii="Times New Roman"/>
          <w:b w:val="false"/>
          <w:i w:val="false"/>
          <w:color w:val="000000"/>
          <w:sz w:val="28"/>
        </w:rPr>
        <w:t>     жылы астары бар биiк қонышты бәтеңке;</w:t>
      </w:r>
    </w:p>
    <w:p>
      <w:pPr>
        <w:spacing w:after="0"/>
        <w:ind w:left="0"/>
        <w:jc w:val="both"/>
      </w:pPr>
      <w:r>
        <w:rPr>
          <w:rFonts w:ascii="Times New Roman"/>
          <w:b w:val="false"/>
          <w:i w:val="false"/>
          <w:color w:val="000000"/>
          <w:sz w:val="28"/>
        </w:rPr>
        <w:t>     былғары керек-жарақ;</w:t>
      </w:r>
    </w:p>
    <w:p>
      <w:pPr>
        <w:spacing w:after="0"/>
        <w:ind w:left="0"/>
        <w:jc w:val="both"/>
      </w:pPr>
      <w:r>
        <w:rPr>
          <w:rFonts w:ascii="Times New Roman"/>
          <w:b w:val="false"/>
          <w:i w:val="false"/>
          <w:color w:val="000000"/>
          <w:sz w:val="28"/>
        </w:rPr>
        <w:t>     жартылай жүн ұйық;</w:t>
      </w:r>
    </w:p>
    <w:p>
      <w:pPr>
        <w:spacing w:after="0"/>
        <w:ind w:left="0"/>
        <w:jc w:val="both"/>
      </w:pPr>
      <w:r>
        <w:rPr>
          <w:rFonts w:ascii="Times New Roman"/>
          <w:b w:val="false"/>
          <w:i w:val="false"/>
          <w:color w:val="000000"/>
          <w:sz w:val="28"/>
        </w:rPr>
        <w:t>     г) Әйелдердiң салтанатты-бiркиер киiм үлгiсi:</w:t>
      </w:r>
    </w:p>
    <w:p>
      <w:pPr>
        <w:spacing w:after="0"/>
        <w:ind w:left="0"/>
        <w:jc w:val="both"/>
      </w:pPr>
      <w:r>
        <w:rPr>
          <w:rFonts w:ascii="Times New Roman"/>
          <w:b w:val="false"/>
          <w:i w:val="false"/>
          <w:color w:val="000000"/>
          <w:sz w:val="28"/>
        </w:rPr>
        <w:t>     алтын түстi кокардалы, қой терiсiнен тiгiлген толқын түстес</w:t>
      </w:r>
    </w:p>
    <w:p>
      <w:pPr>
        <w:spacing w:after="0"/>
        <w:ind w:left="0"/>
        <w:jc w:val="both"/>
      </w:pPr>
      <w:r>
        <w:rPr>
          <w:rFonts w:ascii="Times New Roman"/>
          <w:b w:val="false"/>
          <w:i w:val="false"/>
          <w:color w:val="000000"/>
          <w:sz w:val="28"/>
        </w:rPr>
        <w:t>телпек;</w:t>
      </w:r>
    </w:p>
    <w:p>
      <w:pPr>
        <w:spacing w:after="0"/>
        <w:ind w:left="0"/>
        <w:jc w:val="both"/>
      </w:pPr>
      <w:r>
        <w:rPr>
          <w:rFonts w:ascii="Times New Roman"/>
          <w:b w:val="false"/>
          <w:i w:val="false"/>
          <w:color w:val="000000"/>
          <w:sz w:val="28"/>
        </w:rPr>
        <w:t>     жалғыз қапсырмалы, салтанатты-бiркиер ашық мундир, жанқалталары</w:t>
      </w:r>
    </w:p>
    <w:p>
      <w:pPr>
        <w:spacing w:after="0"/>
        <w:ind w:left="0"/>
        <w:jc w:val="both"/>
      </w:pPr>
      <w:r>
        <w:rPr>
          <w:rFonts w:ascii="Times New Roman"/>
          <w:b w:val="false"/>
          <w:i w:val="false"/>
          <w:color w:val="000000"/>
          <w:sz w:val="28"/>
        </w:rPr>
        <w:t>iшке қараған, жабық, жағасында эмблемалы көк петлицалары бар;</w:t>
      </w:r>
    </w:p>
    <w:p>
      <w:pPr>
        <w:spacing w:after="0"/>
        <w:ind w:left="0"/>
        <w:jc w:val="both"/>
      </w:pPr>
      <w:r>
        <w:rPr>
          <w:rFonts w:ascii="Times New Roman"/>
          <w:b w:val="false"/>
          <w:i w:val="false"/>
          <w:color w:val="000000"/>
          <w:sz w:val="28"/>
        </w:rPr>
        <w:t>     толқын түстес юбка;</w:t>
      </w:r>
    </w:p>
    <w:p>
      <w:pPr>
        <w:spacing w:after="0"/>
        <w:ind w:left="0"/>
        <w:jc w:val="both"/>
      </w:pPr>
      <w:r>
        <w:rPr>
          <w:rFonts w:ascii="Times New Roman"/>
          <w:b w:val="false"/>
          <w:i w:val="false"/>
          <w:color w:val="000000"/>
          <w:sz w:val="28"/>
        </w:rPr>
        <w:t>     қара галстук пен ақ жейде;</w:t>
      </w:r>
    </w:p>
    <w:p>
      <w:pPr>
        <w:spacing w:after="0"/>
        <w:ind w:left="0"/>
        <w:jc w:val="both"/>
      </w:pPr>
      <w:r>
        <w:rPr>
          <w:rFonts w:ascii="Times New Roman"/>
          <w:b w:val="false"/>
          <w:i w:val="false"/>
          <w:color w:val="000000"/>
          <w:sz w:val="28"/>
        </w:rPr>
        <w:t>     погондары алтын түстi;</w:t>
      </w:r>
    </w:p>
    <w:p>
      <w:pPr>
        <w:spacing w:after="0"/>
        <w:ind w:left="0"/>
        <w:jc w:val="both"/>
      </w:pPr>
      <w:r>
        <w:rPr>
          <w:rFonts w:ascii="Times New Roman"/>
          <w:b w:val="false"/>
          <w:i w:val="false"/>
          <w:color w:val="000000"/>
          <w:sz w:val="28"/>
        </w:rPr>
        <w:t>     қара туфли;</w:t>
      </w:r>
    </w:p>
    <w:p>
      <w:pPr>
        <w:spacing w:after="0"/>
        <w:ind w:left="0"/>
        <w:jc w:val="both"/>
      </w:pPr>
      <w:r>
        <w:rPr>
          <w:rFonts w:ascii="Times New Roman"/>
          <w:b w:val="false"/>
          <w:i w:val="false"/>
          <w:color w:val="000000"/>
          <w:sz w:val="28"/>
        </w:rPr>
        <w:t>     ақ қолғап;</w:t>
      </w:r>
    </w:p>
    <w:p>
      <w:pPr>
        <w:spacing w:after="0"/>
        <w:ind w:left="0"/>
        <w:jc w:val="both"/>
      </w:pPr>
      <w:r>
        <w:rPr>
          <w:rFonts w:ascii="Times New Roman"/>
          <w:b w:val="false"/>
          <w:i w:val="false"/>
          <w:color w:val="000000"/>
          <w:sz w:val="28"/>
        </w:rPr>
        <w:t>     "Эластик" колготкалар;</w:t>
      </w:r>
    </w:p>
    <w:p>
      <w:pPr>
        <w:spacing w:after="0"/>
        <w:ind w:left="0"/>
        <w:jc w:val="both"/>
      </w:pPr>
      <w:r>
        <w:rPr>
          <w:rFonts w:ascii="Times New Roman"/>
          <w:b w:val="false"/>
          <w:i w:val="false"/>
          <w:color w:val="000000"/>
          <w:sz w:val="28"/>
        </w:rPr>
        <w:t>     д) Әйелдердiң күнделiктi киiм үлгiсiне мыналар кiредi:</w:t>
      </w:r>
    </w:p>
    <w:p>
      <w:pPr>
        <w:spacing w:after="0"/>
        <w:ind w:left="0"/>
        <w:jc w:val="both"/>
      </w:pPr>
      <w:r>
        <w:rPr>
          <w:rFonts w:ascii="Times New Roman"/>
          <w:b w:val="false"/>
          <w:i w:val="false"/>
          <w:color w:val="000000"/>
          <w:sz w:val="28"/>
        </w:rPr>
        <w:t>     көк оқалы, алтын түстi кокардалы қоңыр телпек;</w:t>
      </w:r>
    </w:p>
    <w:p>
      <w:pPr>
        <w:spacing w:after="0"/>
        <w:ind w:left="0"/>
        <w:jc w:val="both"/>
      </w:pPr>
      <w:r>
        <w:rPr>
          <w:rFonts w:ascii="Times New Roman"/>
          <w:b w:val="false"/>
          <w:i w:val="false"/>
          <w:color w:val="000000"/>
          <w:sz w:val="28"/>
        </w:rPr>
        <w:t>     жалғыз қаусырмалы, күнделiктi ашық китель, төрт түймемен</w:t>
      </w:r>
    </w:p>
    <w:p>
      <w:pPr>
        <w:spacing w:after="0"/>
        <w:ind w:left="0"/>
        <w:jc w:val="both"/>
      </w:pPr>
      <w:r>
        <w:rPr>
          <w:rFonts w:ascii="Times New Roman"/>
          <w:b w:val="false"/>
          <w:i w:val="false"/>
          <w:color w:val="000000"/>
          <w:sz w:val="28"/>
        </w:rPr>
        <w:t>түймеленедi, жанқалталары iшке қараған, жабық. Жағасында эмблемалары</w:t>
      </w:r>
    </w:p>
    <w:p>
      <w:pPr>
        <w:spacing w:after="0"/>
        <w:ind w:left="0"/>
        <w:jc w:val="both"/>
      </w:pPr>
      <w:r>
        <w:rPr>
          <w:rFonts w:ascii="Times New Roman"/>
          <w:b w:val="false"/>
          <w:i w:val="false"/>
          <w:color w:val="000000"/>
          <w:sz w:val="28"/>
        </w:rPr>
        <w:t>бар;</w:t>
      </w:r>
    </w:p>
    <w:p>
      <w:pPr>
        <w:spacing w:after="0"/>
        <w:ind w:left="0"/>
        <w:jc w:val="both"/>
      </w:pPr>
      <w:r>
        <w:rPr>
          <w:rFonts w:ascii="Times New Roman"/>
          <w:b w:val="false"/>
          <w:i w:val="false"/>
          <w:color w:val="000000"/>
          <w:sz w:val="28"/>
        </w:rPr>
        <w:t>     қоңыр галстук пен ашық-қоңыр жейде;</w:t>
      </w:r>
    </w:p>
    <w:p>
      <w:pPr>
        <w:spacing w:after="0"/>
        <w:ind w:left="0"/>
        <w:jc w:val="both"/>
      </w:pPr>
      <w:r>
        <w:rPr>
          <w:rFonts w:ascii="Times New Roman"/>
          <w:b w:val="false"/>
          <w:i w:val="false"/>
          <w:color w:val="000000"/>
          <w:sz w:val="28"/>
        </w:rPr>
        <w:t>     қоңыр юбка.</w:t>
      </w:r>
    </w:p>
    <w:p>
      <w:pPr>
        <w:spacing w:after="0"/>
        <w:ind w:left="0"/>
        <w:jc w:val="both"/>
      </w:pPr>
      <w:r>
        <w:rPr>
          <w:rFonts w:ascii="Times New Roman"/>
          <w:b w:val="false"/>
          <w:i w:val="false"/>
          <w:color w:val="000000"/>
          <w:sz w:val="28"/>
        </w:rPr>
        <w:t>     Жеңiл жазғы киiм нұсқасы - ашық-қоңыр пилотка, белдiктi</w:t>
      </w:r>
    </w:p>
    <w:p>
      <w:pPr>
        <w:spacing w:after="0"/>
        <w:ind w:left="0"/>
        <w:jc w:val="both"/>
      </w:pPr>
      <w:r>
        <w:rPr>
          <w:rFonts w:ascii="Times New Roman"/>
          <w:b w:val="false"/>
          <w:i w:val="false"/>
          <w:color w:val="000000"/>
          <w:sz w:val="28"/>
        </w:rPr>
        <w:t>ашық-қоңыр көйлек.</w:t>
      </w:r>
    </w:p>
    <w:p>
      <w:pPr>
        <w:spacing w:after="0"/>
        <w:ind w:left="0"/>
        <w:jc w:val="both"/>
      </w:pPr>
      <w:r>
        <w:rPr>
          <w:rFonts w:ascii="Times New Roman"/>
          <w:b w:val="false"/>
          <w:i w:val="false"/>
          <w:color w:val="000000"/>
          <w:sz w:val="28"/>
        </w:rPr>
        <w:t>     Салқын күндерi киетiн жазғы киiм:</w:t>
      </w:r>
    </w:p>
    <w:p>
      <w:pPr>
        <w:spacing w:after="0"/>
        <w:ind w:left="0"/>
        <w:jc w:val="both"/>
      </w:pPr>
      <w:r>
        <w:rPr>
          <w:rFonts w:ascii="Times New Roman"/>
          <w:b w:val="false"/>
          <w:i w:val="false"/>
          <w:color w:val="000000"/>
          <w:sz w:val="28"/>
        </w:rPr>
        <w:t>     жартылай жүн матадан тiгiлген белдiктi пальто;</w:t>
      </w:r>
    </w:p>
    <w:p>
      <w:pPr>
        <w:spacing w:after="0"/>
        <w:ind w:left="0"/>
        <w:jc w:val="both"/>
      </w:pPr>
      <w:r>
        <w:rPr>
          <w:rFonts w:ascii="Times New Roman"/>
          <w:b w:val="false"/>
          <w:i w:val="false"/>
          <w:color w:val="000000"/>
          <w:sz w:val="28"/>
        </w:rPr>
        <w:t>     қоңыр кашне;</w:t>
      </w:r>
    </w:p>
    <w:p>
      <w:pPr>
        <w:spacing w:after="0"/>
        <w:ind w:left="0"/>
        <w:jc w:val="both"/>
      </w:pPr>
      <w:r>
        <w:rPr>
          <w:rFonts w:ascii="Times New Roman"/>
          <w:b w:val="false"/>
          <w:i w:val="false"/>
          <w:color w:val="000000"/>
          <w:sz w:val="28"/>
        </w:rPr>
        <w:t>     аяқ киiм - шевролы жабық туфли.</w:t>
      </w:r>
    </w:p>
    <w:p>
      <w:pPr>
        <w:spacing w:after="0"/>
        <w:ind w:left="0"/>
        <w:jc w:val="both"/>
      </w:pPr>
      <w:r>
        <w:rPr>
          <w:rFonts w:ascii="Times New Roman"/>
          <w:b w:val="false"/>
          <w:i w:val="false"/>
          <w:color w:val="000000"/>
          <w:sz w:val="28"/>
        </w:rPr>
        <w:t>     Күнделiктi қысқы киiмдер жиынтығына мыналар кiредi:</w:t>
      </w:r>
    </w:p>
    <w:p>
      <w:pPr>
        <w:spacing w:after="0"/>
        <w:ind w:left="0"/>
        <w:jc w:val="both"/>
      </w:pPr>
      <w:r>
        <w:rPr>
          <w:rFonts w:ascii="Times New Roman"/>
          <w:b w:val="false"/>
          <w:i w:val="false"/>
          <w:color w:val="000000"/>
          <w:sz w:val="28"/>
        </w:rPr>
        <w:t>     алтын түстi кокардалы, сұр қаракөлден тiгiлген кубанка;</w:t>
      </w:r>
    </w:p>
    <w:p>
      <w:pPr>
        <w:spacing w:after="0"/>
        <w:ind w:left="0"/>
        <w:jc w:val="both"/>
      </w:pPr>
      <w:r>
        <w:rPr>
          <w:rFonts w:ascii="Times New Roman"/>
          <w:b w:val="false"/>
          <w:i w:val="false"/>
          <w:color w:val="000000"/>
          <w:sz w:val="28"/>
        </w:rPr>
        <w:t>     астары алмалы-салмалы, қаракөл жағалы, қос қаусырмалы маусымдық</w:t>
      </w:r>
    </w:p>
    <w:p>
      <w:pPr>
        <w:spacing w:after="0"/>
        <w:ind w:left="0"/>
        <w:jc w:val="both"/>
      </w:pPr>
      <w:r>
        <w:rPr>
          <w:rFonts w:ascii="Times New Roman"/>
          <w:b w:val="false"/>
          <w:i w:val="false"/>
          <w:color w:val="000000"/>
          <w:sz w:val="28"/>
        </w:rPr>
        <w:t>күңгiрт-сұр пальто;</w:t>
      </w:r>
    </w:p>
    <w:p>
      <w:pPr>
        <w:spacing w:after="0"/>
        <w:ind w:left="0"/>
        <w:jc w:val="both"/>
      </w:pPr>
      <w:r>
        <w:rPr>
          <w:rFonts w:ascii="Times New Roman"/>
          <w:b w:val="false"/>
          <w:i w:val="false"/>
          <w:color w:val="000000"/>
          <w:sz w:val="28"/>
        </w:rPr>
        <w:t>     сұр түстi мех жағалы, табиғи мехтан астары бар, күңгiрт-қоңыр</w:t>
      </w:r>
    </w:p>
    <w:p>
      <w:pPr>
        <w:spacing w:after="0"/>
        <w:ind w:left="0"/>
        <w:jc w:val="both"/>
      </w:pPr>
      <w:r>
        <w:rPr>
          <w:rFonts w:ascii="Times New Roman"/>
          <w:b w:val="false"/>
          <w:i w:val="false"/>
          <w:color w:val="000000"/>
          <w:sz w:val="28"/>
        </w:rPr>
        <w:t>матадан тiгiлген кеудеше-бушлат;</w:t>
      </w:r>
    </w:p>
    <w:p>
      <w:pPr>
        <w:spacing w:after="0"/>
        <w:ind w:left="0"/>
        <w:jc w:val="both"/>
      </w:pPr>
      <w:r>
        <w:rPr>
          <w:rFonts w:ascii="Times New Roman"/>
          <w:b w:val="false"/>
          <w:i w:val="false"/>
          <w:color w:val="000000"/>
          <w:sz w:val="28"/>
        </w:rPr>
        <w:t>     сұр кашне;</w:t>
      </w:r>
    </w:p>
    <w:p>
      <w:pPr>
        <w:spacing w:after="0"/>
        <w:ind w:left="0"/>
        <w:jc w:val="both"/>
      </w:pPr>
      <w:r>
        <w:rPr>
          <w:rFonts w:ascii="Times New Roman"/>
          <w:b w:val="false"/>
          <w:i w:val="false"/>
          <w:color w:val="000000"/>
          <w:sz w:val="28"/>
        </w:rPr>
        <w:t>     қоңыр түстi жүн қолғап;</w:t>
      </w:r>
    </w:p>
    <w:p>
      <w:pPr>
        <w:spacing w:after="0"/>
        <w:ind w:left="0"/>
        <w:jc w:val="both"/>
      </w:pPr>
      <w:r>
        <w:rPr>
          <w:rFonts w:ascii="Times New Roman"/>
          <w:b w:val="false"/>
          <w:i w:val="false"/>
          <w:color w:val="000000"/>
          <w:sz w:val="28"/>
        </w:rPr>
        <w:t>     шевролы қысқы етiк;</w:t>
      </w:r>
    </w:p>
    <w:p>
      <w:pPr>
        <w:spacing w:after="0"/>
        <w:ind w:left="0"/>
        <w:jc w:val="both"/>
      </w:pPr>
      <w:r>
        <w:rPr>
          <w:rFonts w:ascii="Times New Roman"/>
          <w:b w:val="false"/>
          <w:i w:val="false"/>
          <w:color w:val="000000"/>
          <w:sz w:val="28"/>
        </w:rPr>
        <w:t>     жартылай жүн колготка.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Салық полициясы қызметкерлерi пагондарының</w:t>
      </w:r>
    </w:p>
    <w:p>
      <w:pPr>
        <w:spacing w:after="0"/>
        <w:ind w:left="0"/>
        <w:jc w:val="both"/>
      </w:pPr>
      <w:r>
        <w:rPr>
          <w:rFonts w:ascii="Times New Roman"/>
          <w:b w:val="false"/>
          <w:i w:val="false"/>
          <w:color w:val="000000"/>
          <w:sz w:val="28"/>
        </w:rPr>
        <w:t>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полициясы органдары қызметкерлерiнiң погондары мен жеңге тағатын белгiлерi қызметкерлердiң арнаулы әскери атағын, сондай-ақ олардың Қазақстан Республикасы Қаржы министрлiгi салық қызметiнiң салық полициясында iстейтiнiн айқындауға арналған. </w:t>
      </w:r>
      <w:r>
        <w:br/>
      </w:r>
      <w:r>
        <w:rPr>
          <w:rFonts w:ascii="Times New Roman"/>
          <w:b w:val="false"/>
          <w:i w:val="false"/>
          <w:color w:val="000000"/>
          <w:sz w:val="28"/>
        </w:rPr>
        <w:t xml:space="preserve">
      Погондар салтанатты, күнделiктi болып белгiленген. Киiмге бекiтiлу тәсiлiне қарай олар тiгiлмелi немесе алмалы-салмалы болуы мүмкiн. </w:t>
      </w:r>
      <w:r>
        <w:br/>
      </w:r>
      <w:r>
        <w:rPr>
          <w:rFonts w:ascii="Times New Roman"/>
          <w:b w:val="false"/>
          <w:i w:val="false"/>
          <w:color w:val="000000"/>
          <w:sz w:val="28"/>
        </w:rPr>
        <w:t xml:space="preserve">
      Погондардың бетiнде берiлген арнаулы әскери атаққа сәйкес мыналар орналастырылады: Қазақстан Республикасы Мемлекеттiк елтаңбасының бейнесi, бес бұрышты жұлдыздар мен жұлдызшалар, солардың арасындағы бос жерлер, өрнектi тiгiстер, эмблемалар. </w:t>
      </w:r>
    </w:p>
    <w:bookmarkStart w:name="z76"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Қазақстан Республикасы Мемлекеттiк елтаңбасы бейнесiнiң,</w:t>
      </w:r>
    </w:p>
    <w:p>
      <w:pPr>
        <w:spacing w:after="0"/>
        <w:ind w:left="0"/>
        <w:jc w:val="both"/>
      </w:pPr>
      <w:r>
        <w:rPr>
          <w:rFonts w:ascii="Times New Roman"/>
          <w:b w:val="false"/>
          <w:i w:val="false"/>
          <w:color w:val="000000"/>
          <w:sz w:val="28"/>
        </w:rPr>
        <w:t>жұлдыздар мен жұздызшалардың мөлшерi сипатталған шеңбердiң</w:t>
      </w:r>
    </w:p>
    <w:p>
      <w:pPr>
        <w:spacing w:after="0"/>
        <w:ind w:left="0"/>
        <w:jc w:val="both"/>
      </w:pPr>
      <w:r>
        <w:rPr>
          <w:rFonts w:ascii="Times New Roman"/>
          <w:b w:val="false"/>
          <w:i w:val="false"/>
          <w:color w:val="000000"/>
          <w:sz w:val="28"/>
        </w:rPr>
        <w:t>диаметрiмен айқындалады.</w:t>
      </w:r>
    </w:p>
    <w:p>
      <w:pPr>
        <w:spacing w:after="0"/>
        <w:ind w:left="0"/>
        <w:jc w:val="both"/>
      </w:pPr>
      <w:r>
        <w:rPr>
          <w:rFonts w:ascii="Times New Roman"/>
          <w:b w:val="false"/>
          <w:i w:val="false"/>
          <w:color w:val="000000"/>
          <w:sz w:val="28"/>
        </w:rPr>
        <w:t>     Погондардың мөлшерi: ұзындығы - 13,0 - 18,0 см;</w:t>
      </w:r>
    </w:p>
    <w:p>
      <w:pPr>
        <w:spacing w:after="0"/>
        <w:ind w:left="0"/>
        <w:jc w:val="both"/>
      </w:pPr>
      <w:r>
        <w:rPr>
          <w:rFonts w:ascii="Times New Roman"/>
          <w:b w:val="false"/>
          <w:i w:val="false"/>
          <w:color w:val="000000"/>
          <w:sz w:val="28"/>
        </w:rPr>
        <w:t>     а) жоғары басшы құрам үшiн - 6,5 см (сырт жейделерде - 5,5 см);</w:t>
      </w:r>
    </w:p>
    <w:p>
      <w:pPr>
        <w:spacing w:after="0"/>
        <w:ind w:left="0"/>
        <w:jc w:val="both"/>
      </w:pPr>
      <w:r>
        <w:rPr>
          <w:rFonts w:ascii="Times New Roman"/>
          <w:b w:val="false"/>
          <w:i w:val="false"/>
          <w:color w:val="000000"/>
          <w:sz w:val="28"/>
        </w:rPr>
        <w:t>     б) аға, орта және кiшi басшы құрам үшiн - 6,0 см (сырт</w:t>
      </w:r>
    </w:p>
    <w:p>
      <w:pPr>
        <w:spacing w:after="0"/>
        <w:ind w:left="0"/>
        <w:jc w:val="both"/>
      </w:pPr>
      <w:r>
        <w:rPr>
          <w:rFonts w:ascii="Times New Roman"/>
          <w:b w:val="false"/>
          <w:i w:val="false"/>
          <w:color w:val="000000"/>
          <w:sz w:val="28"/>
        </w:rPr>
        <w:t>жейделерде - 5,5 см).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басшы құрамның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Салтанат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Погондар - бетi алтын жалатқан талшықтан (пальтоға тағатын погондар сұрғылт жiбектен) дайындалып, ерекше әдiспен тоқылған галуннан жасалады, көк оқалы. </w:t>
      </w:r>
      <w:r>
        <w:br/>
      </w:r>
      <w:r>
        <w:rPr>
          <w:rFonts w:ascii="Times New Roman"/>
          <w:b w:val="false"/>
          <w:i w:val="false"/>
          <w:color w:val="000000"/>
          <w:sz w:val="28"/>
        </w:rPr>
        <w:t xml:space="preserve">
      Жоғары басшылардың погондарындағы диаметрi 22 м жұлдызшалар алтын жалатқан жiңiшке сыммен өрнектелген және қырлары көк жiбекпен көмкерiлген. Жұлдызшалардың саны арнаулы әскери атаққа сәйкес келедi. </w:t>
      </w:r>
      <w:r>
        <w:br/>
      </w:r>
      <w:r>
        <w:rPr>
          <w:rFonts w:ascii="Times New Roman"/>
          <w:b w:val="false"/>
          <w:i w:val="false"/>
          <w:color w:val="000000"/>
          <w:sz w:val="28"/>
        </w:rPr>
        <w:t xml:space="preserve">
      Сырт жейдеге тағатын погондар - оқасыз. Погондардың бетi жейде қандай матадан тiгiлсе, сондай матамен қапталады, алтын жалатқан жiңiшке сыммен өрнектелген галунның суретi болады. </w:t>
      </w:r>
      <w:r>
        <w:br/>
      </w:r>
      <w:r>
        <w:rPr>
          <w:rFonts w:ascii="Times New Roman"/>
          <w:b w:val="false"/>
          <w:i w:val="false"/>
          <w:color w:val="000000"/>
          <w:sz w:val="28"/>
        </w:rPr>
        <w:t xml:space="preserve">
      Жоғары басшы құрамның погондарындағы жұлдыздар мен эмблемалар </w:t>
      </w:r>
    </w:p>
    <w:bookmarkStart w:name="z77"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мундирге тағатын погондармен бiрдей, бiрақ жұлдызшалары оқаланбаған.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Күнделiктi погондар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Погондар - бетi ерекше әдiспен тоқылған қоңыр түстi жiбек</w:t>
      </w:r>
    </w:p>
    <w:p>
      <w:pPr>
        <w:spacing w:after="0"/>
        <w:ind w:left="0"/>
        <w:jc w:val="both"/>
      </w:pPr>
      <w:r>
        <w:rPr>
          <w:rFonts w:ascii="Times New Roman"/>
          <w:b w:val="false"/>
          <w:i w:val="false"/>
          <w:color w:val="000000"/>
          <w:sz w:val="28"/>
        </w:rPr>
        <w:t>галуннан жасалады, көгiлдiр оқалы.</w:t>
      </w:r>
    </w:p>
    <w:p>
      <w:pPr>
        <w:spacing w:after="0"/>
        <w:ind w:left="0"/>
        <w:jc w:val="both"/>
      </w:pPr>
      <w:r>
        <w:rPr>
          <w:rFonts w:ascii="Times New Roman"/>
          <w:b w:val="false"/>
          <w:i w:val="false"/>
          <w:color w:val="000000"/>
          <w:sz w:val="28"/>
        </w:rPr>
        <w:t>     Жоғары басшы құрамның погондарындағы жұлдыздар, жұлдызшалар мен</w:t>
      </w:r>
    </w:p>
    <w:p>
      <w:pPr>
        <w:spacing w:after="0"/>
        <w:ind w:left="0"/>
        <w:jc w:val="both"/>
      </w:pPr>
      <w:r>
        <w:rPr>
          <w:rFonts w:ascii="Times New Roman"/>
          <w:b w:val="false"/>
          <w:i w:val="false"/>
          <w:color w:val="000000"/>
          <w:sz w:val="28"/>
        </w:rPr>
        <w:t>эмблемалар салтанат погондарымен бiрдей, погондарға қадалған</w:t>
      </w:r>
    </w:p>
    <w:p>
      <w:pPr>
        <w:spacing w:after="0"/>
        <w:ind w:left="0"/>
        <w:jc w:val="both"/>
      </w:pPr>
      <w:r>
        <w:rPr>
          <w:rFonts w:ascii="Times New Roman"/>
          <w:b w:val="false"/>
          <w:i w:val="false"/>
          <w:color w:val="000000"/>
          <w:sz w:val="28"/>
        </w:rPr>
        <w:t>жұлдыздар оқаланбаған.</w:t>
      </w:r>
    </w:p>
    <w:p>
      <w:pPr>
        <w:spacing w:after="0"/>
        <w:ind w:left="0"/>
        <w:jc w:val="both"/>
      </w:pPr>
      <w:r>
        <w:rPr>
          <w:rFonts w:ascii="Times New Roman"/>
          <w:b w:val="false"/>
          <w:i w:val="false"/>
          <w:color w:val="000000"/>
          <w:sz w:val="28"/>
        </w:rPr>
        <w:t>     Сырт жейдеге тағатын погондар мундир кигенде жейдеге тағатын</w:t>
      </w:r>
    </w:p>
    <w:p>
      <w:pPr>
        <w:spacing w:after="0"/>
        <w:ind w:left="0"/>
        <w:jc w:val="both"/>
      </w:pPr>
      <w:r>
        <w:rPr>
          <w:rFonts w:ascii="Times New Roman"/>
          <w:b w:val="false"/>
          <w:i w:val="false"/>
          <w:color w:val="000000"/>
          <w:sz w:val="28"/>
        </w:rPr>
        <w:t>погондармен бiрдей, бiрақ погондардың бетi күнделiктi жейде қандай</w:t>
      </w:r>
    </w:p>
    <w:p>
      <w:pPr>
        <w:spacing w:after="0"/>
        <w:ind w:left="0"/>
        <w:jc w:val="both"/>
      </w:pPr>
      <w:r>
        <w:rPr>
          <w:rFonts w:ascii="Times New Roman"/>
          <w:b w:val="false"/>
          <w:i w:val="false"/>
          <w:color w:val="000000"/>
          <w:sz w:val="28"/>
        </w:rPr>
        <w:t>матадан тiгiлсе, сондай матамен қапталады.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және аға басшы құрамның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Салтанат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Погондар - бетi алтын түстi металл галуннан жасалады, оқалары</w:t>
      </w:r>
    </w:p>
    <w:p>
      <w:pPr>
        <w:spacing w:after="0"/>
        <w:ind w:left="0"/>
        <w:jc w:val="both"/>
      </w:pPr>
      <w:r>
        <w:rPr>
          <w:rFonts w:ascii="Times New Roman"/>
          <w:b w:val="false"/>
          <w:i w:val="false"/>
          <w:color w:val="000000"/>
          <w:sz w:val="28"/>
        </w:rPr>
        <w:t>мен аралық бос жерлерi көк түстi.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Аға басшы құрамның погондарында екi аралық бос жер және диаметрi 20 мм алтын түстi металл жұлдызшалар болады. Орта басшы құрамның погондарында бiр аралық бос жер және диаметрi 13 мм алтын түстi металл жұлдызшалар болады. Погондардағы жұлдызшалардың саны арнаулы әскери атаққа сәйкес келедi. </w:t>
      </w:r>
      <w:r>
        <w:br/>
      </w:r>
      <w:r>
        <w:rPr>
          <w:rFonts w:ascii="Times New Roman"/>
          <w:b w:val="false"/>
          <w:i w:val="false"/>
          <w:color w:val="000000"/>
          <w:sz w:val="28"/>
        </w:rPr>
        <w:t>
 </w:t>
      </w:r>
      <w:r>
        <w:br/>
      </w:r>
      <w:r>
        <w:rPr>
          <w:rFonts w:ascii="Times New Roman"/>
          <w:b w:val="false"/>
          <w:i w:val="false"/>
          <w:color w:val="000000"/>
          <w:sz w:val="28"/>
        </w:rPr>
        <w:t xml:space="preserve">
               б) Күнделiктi погондар </w:t>
      </w:r>
      <w:r>
        <w:br/>
      </w:r>
      <w:r>
        <w:rPr>
          <w:rFonts w:ascii="Times New Roman"/>
          <w:b w:val="false"/>
          <w:i w:val="false"/>
          <w:color w:val="000000"/>
          <w:sz w:val="28"/>
        </w:rPr>
        <w:t>
 </w:t>
      </w:r>
    </w:p>
    <w:bookmarkEnd w:id="24"/>
    <w:bookmarkStart w:name="z79"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Погондар - бетi қоңыр түстi жiбек галуннан жасалады, оқалары,</w:t>
      </w:r>
    </w:p>
    <w:p>
      <w:pPr>
        <w:spacing w:after="0"/>
        <w:ind w:left="0"/>
        <w:jc w:val="both"/>
      </w:pPr>
      <w:r>
        <w:rPr>
          <w:rFonts w:ascii="Times New Roman"/>
          <w:b w:val="false"/>
          <w:i w:val="false"/>
          <w:color w:val="000000"/>
          <w:sz w:val="28"/>
        </w:rPr>
        <w:t>аралық бос жерлерi болмайды.</w:t>
      </w:r>
    </w:p>
    <w:p>
      <w:pPr>
        <w:spacing w:after="0"/>
        <w:ind w:left="0"/>
        <w:jc w:val="both"/>
      </w:pPr>
      <w:r>
        <w:rPr>
          <w:rFonts w:ascii="Times New Roman"/>
          <w:b w:val="false"/>
          <w:i w:val="false"/>
          <w:color w:val="000000"/>
          <w:sz w:val="28"/>
        </w:rPr>
        <w:t>     Аралық бос жерлерi мен жұлдызшалары салтанат погондарында</w:t>
      </w:r>
    </w:p>
    <w:p>
      <w:pPr>
        <w:spacing w:after="0"/>
        <w:ind w:left="0"/>
        <w:jc w:val="both"/>
      </w:pPr>
      <w:r>
        <w:rPr>
          <w:rFonts w:ascii="Times New Roman"/>
          <w:b w:val="false"/>
          <w:i w:val="false"/>
          <w:color w:val="000000"/>
          <w:sz w:val="28"/>
        </w:rPr>
        <w:t>қандай болса, сондай болады,</w:t>
      </w:r>
    </w:p>
    <w:p>
      <w:pPr>
        <w:spacing w:after="0"/>
        <w:ind w:left="0"/>
        <w:jc w:val="both"/>
      </w:pPr>
      <w:r>
        <w:rPr>
          <w:rFonts w:ascii="Times New Roman"/>
          <w:b w:val="false"/>
          <w:i w:val="false"/>
          <w:color w:val="000000"/>
          <w:sz w:val="28"/>
        </w:rPr>
        <w:t>     Сырт жейдеге тағатын погондар бетi қоңыр түстi жiбек галуннан</w:t>
      </w:r>
    </w:p>
    <w:p>
      <w:pPr>
        <w:spacing w:after="0"/>
        <w:ind w:left="0"/>
        <w:jc w:val="both"/>
      </w:pPr>
      <w:r>
        <w:rPr>
          <w:rFonts w:ascii="Times New Roman"/>
          <w:b w:val="false"/>
          <w:i w:val="false"/>
          <w:color w:val="000000"/>
          <w:sz w:val="28"/>
        </w:rPr>
        <w:t>жасалады, оқалары болмайды, аралық бос жерлерi мен эмблемалары</w:t>
      </w:r>
    </w:p>
    <w:p>
      <w:pPr>
        <w:spacing w:after="0"/>
        <w:ind w:left="0"/>
        <w:jc w:val="both"/>
      </w:pPr>
      <w:r>
        <w:rPr>
          <w:rFonts w:ascii="Times New Roman"/>
          <w:b w:val="false"/>
          <w:i w:val="false"/>
          <w:color w:val="000000"/>
          <w:sz w:val="28"/>
        </w:rPr>
        <w:t>болады. Погондардағы аралық бос жерлер мен жұлдызшалар салтанат</w:t>
      </w:r>
    </w:p>
    <w:p>
      <w:pPr>
        <w:spacing w:after="0"/>
        <w:ind w:left="0"/>
        <w:jc w:val="both"/>
      </w:pPr>
      <w:r>
        <w:rPr>
          <w:rFonts w:ascii="Times New Roman"/>
          <w:b w:val="false"/>
          <w:i w:val="false"/>
          <w:color w:val="000000"/>
          <w:sz w:val="28"/>
        </w:rPr>
        <w:t>погондарында қандай болса, сондай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Қызмет адамдарын күзету бөлiмшелерiне</w:t>
      </w:r>
    </w:p>
    <w:p>
      <w:pPr>
        <w:spacing w:after="0"/>
        <w:ind w:left="0"/>
        <w:jc w:val="both"/>
      </w:pPr>
      <w:r>
        <w:rPr>
          <w:rFonts w:ascii="Times New Roman"/>
          <w:b w:val="false"/>
          <w:i w:val="false"/>
          <w:color w:val="000000"/>
          <w:sz w:val="28"/>
        </w:rPr>
        <w:t>                      арналған погондар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Погондар - камуфляж түстi, киiмнiң екi жеңiне орнықтырыла</w:t>
      </w:r>
    </w:p>
    <w:p>
      <w:pPr>
        <w:spacing w:after="0"/>
        <w:ind w:left="0"/>
        <w:jc w:val="both"/>
      </w:pPr>
      <w:r>
        <w:rPr>
          <w:rFonts w:ascii="Times New Roman"/>
          <w:b w:val="false"/>
          <w:i w:val="false"/>
          <w:color w:val="000000"/>
          <w:sz w:val="28"/>
        </w:rPr>
        <w:t>тiгiледi, оқалары мен аралық бос жерлерi болмайды. Жұлдызшалары жер</w:t>
      </w:r>
    </w:p>
    <w:p>
      <w:pPr>
        <w:spacing w:after="0"/>
        <w:ind w:left="0"/>
        <w:jc w:val="both"/>
      </w:pPr>
      <w:r>
        <w:rPr>
          <w:rFonts w:ascii="Times New Roman"/>
          <w:b w:val="false"/>
          <w:i w:val="false"/>
          <w:color w:val="000000"/>
          <w:sz w:val="28"/>
        </w:rPr>
        <w:t>түстi.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Кiшi басшы құрамның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Салтанат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0"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Погондар - бетi көк түстi жiбек галуннан жасалады, оқалары болмайды. Погондарға диаметрi 13 мм алтын түстi металл жұлдызшалар қадалған. Погондардағы жұлдызшалардың саны арнаулы әскери атаққа сәйкес келедi. </w:t>
      </w:r>
      <w:r>
        <w:br/>
      </w:r>
      <w:r>
        <w:rPr>
          <w:rFonts w:ascii="Times New Roman"/>
          <w:b w:val="false"/>
          <w:i w:val="false"/>
          <w:color w:val="000000"/>
          <w:sz w:val="28"/>
        </w:rPr>
        <w:t>
 </w:t>
      </w:r>
      <w:r>
        <w:br/>
      </w:r>
      <w:r>
        <w:rPr>
          <w:rFonts w:ascii="Times New Roman"/>
          <w:b w:val="false"/>
          <w:i w:val="false"/>
          <w:color w:val="000000"/>
          <w:sz w:val="28"/>
        </w:rPr>
        <w:t xml:space="preserve">
                 б) Күнделiктi погондар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Погондар - бетi қоңыр түстi жiбек галуннан жасалған, оқалары болмайды. Погондардағы жұлдызшалар салтанат погондарында қандай болса, сондай болады. </w:t>
      </w:r>
      <w:r>
        <w:br/>
      </w:r>
      <w:r>
        <w:rPr>
          <w:rFonts w:ascii="Times New Roman"/>
          <w:b w:val="false"/>
          <w:i w:val="false"/>
          <w:color w:val="000000"/>
          <w:sz w:val="28"/>
        </w:rPr>
        <w:t xml:space="preserve">
      Сырт жейдеге тағатын погондар - бетi қоңыр түстi жiбек галуннан жасалған, оқалары болмайды, эмблемалары бар. Погондардағы жұлдызшалар салтанат погондарында қандай болса, сондай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Салық полициясы қызметкерлерiнiң кокардалары, </w:t>
      </w:r>
      <w:r>
        <w:br/>
      </w:r>
      <w:r>
        <w:rPr>
          <w:rFonts w:ascii="Times New Roman"/>
          <w:b w:val="false"/>
          <w:i w:val="false"/>
          <w:color w:val="000000"/>
          <w:sz w:val="28"/>
        </w:rPr>
        <w:t xml:space="preserve">
              эмблемалары және бас киiмдер мен киiмдерге </w:t>
      </w:r>
      <w:r>
        <w:br/>
      </w:r>
      <w:r>
        <w:rPr>
          <w:rFonts w:ascii="Times New Roman"/>
          <w:b w:val="false"/>
          <w:i w:val="false"/>
          <w:color w:val="000000"/>
          <w:sz w:val="28"/>
        </w:rPr>
        <w:t xml:space="preserve">
                      әдiптелетiн өрнектер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Жоғары басшы құрамның салтаннатты және күнделiктi фуражкасындағы кокарда мен өрнектер: </w:t>
      </w:r>
      <w:r>
        <w:br/>
      </w:r>
      <w:r>
        <w:rPr>
          <w:rFonts w:ascii="Times New Roman"/>
          <w:b w:val="false"/>
          <w:i w:val="false"/>
          <w:color w:val="000000"/>
          <w:sz w:val="28"/>
        </w:rPr>
        <w:t xml:space="preserve">
      Диаметрi биiктiгi бойынша 36 мм, енi бойынша 28 мм, жартылай сопақша нысандағы кокарда анодталған алюминийден және басқа да түстi металдардың қорытпаларынан жасалады. Кокарданың нақ ортасы көгiлдiр түспен боялып, оған қыран мен алтын түстi күннiң суретi салынған. Кокарданың жиегi шашыраған сәуле түрiнде бейнеленген. </w:t>
      </w:r>
      <w:r>
        <w:br/>
      </w:r>
      <w:r>
        <w:rPr>
          <w:rFonts w:ascii="Times New Roman"/>
          <w:b w:val="false"/>
          <w:i w:val="false"/>
          <w:color w:val="000000"/>
          <w:sz w:val="28"/>
        </w:rPr>
        <w:t xml:space="preserve">
      Фуражкадағы өрнек алтын жалатқан жiңiшке сыммен әдiптелген. Кокарданың екi жағына төрт-төрттен тармақ тiгiледi. </w:t>
      </w:r>
      <w:r>
        <w:br/>
      </w:r>
      <w:r>
        <w:rPr>
          <w:rFonts w:ascii="Times New Roman"/>
          <w:b w:val="false"/>
          <w:i w:val="false"/>
          <w:color w:val="000000"/>
          <w:sz w:val="28"/>
        </w:rPr>
        <w:t xml:space="preserve">
      б) Жоғары, аға, орта және кiшi басшы құрам адамдарының папахасындағы, құлақшынындағы кубанкасы мен күнделiктi фуражкасындағы кокардалар бiрдей болады. </w:t>
      </w:r>
      <w:r>
        <w:br/>
      </w:r>
      <w:r>
        <w:rPr>
          <w:rFonts w:ascii="Times New Roman"/>
          <w:b w:val="false"/>
          <w:i w:val="false"/>
          <w:color w:val="000000"/>
          <w:sz w:val="28"/>
        </w:rPr>
        <w:t xml:space="preserve">
      қызмет адамдарын күзету бөлiмшелерiнiң мақта матадан тiгiлген фуражкаларына тағылатын кокардалар нақ сондай рәмiзбен, бiрақ жер түстi етiп жасалады. </w:t>
      </w:r>
      <w:r>
        <w:br/>
      </w:r>
      <w:r>
        <w:rPr>
          <w:rFonts w:ascii="Times New Roman"/>
          <w:b w:val="false"/>
          <w:i w:val="false"/>
          <w:color w:val="000000"/>
          <w:sz w:val="28"/>
        </w:rPr>
        <w:t xml:space="preserve">
      в) Аға, орта және кiшi басшы құрам адамдарының салтанатты-бiркиер фуражкасына тағылатын эмблемалы кокарда алтын түстi алюминий қорытпасынан тұтас құйылып жасалады. </w:t>
      </w:r>
      <w:r>
        <w:br/>
      </w:r>
      <w:r>
        <w:rPr>
          <w:rFonts w:ascii="Times New Roman"/>
          <w:b w:val="false"/>
          <w:i w:val="false"/>
          <w:color w:val="000000"/>
          <w:sz w:val="28"/>
        </w:rPr>
        <w:t xml:space="preserve">
      Кокарда жартылай сопақша түрiнде болады, екi қапталы мен төменгi жағы енiне қарай созылған бiрнеше тармақтармен жиектеледi. </w:t>
      </w:r>
      <w:r>
        <w:br/>
      </w:r>
      <w:r>
        <w:rPr>
          <w:rFonts w:ascii="Times New Roman"/>
          <w:b w:val="false"/>
          <w:i w:val="false"/>
          <w:color w:val="000000"/>
          <w:sz w:val="28"/>
        </w:rPr>
        <w:t xml:space="preserve">
      Эмблеманың мөлшерi - биiктiгi бойынша 42 мм, енi бойныша 88 мм. </w:t>
      </w:r>
      <w:r>
        <w:br/>
      </w:r>
      <w:r>
        <w:rPr>
          <w:rFonts w:ascii="Times New Roman"/>
          <w:b w:val="false"/>
          <w:i w:val="false"/>
          <w:color w:val="000000"/>
          <w:sz w:val="28"/>
        </w:rPr>
        <w:t xml:space="preserve">
      г) Жоғары басшы құрам адамдарының салтанатты киiмiнiң жағасы мен қайырмасындағы өрнек алтын жалатқан жiңiшке сыммен тармақ түрiнде әдiптеледi, жағадағы тармақтың ұзындығы 65 мм, енi - 18-20 мм, қайырмадағы тармақтың ұзындығы 190 мм, енi 25 мм. </w:t>
      </w:r>
      <w:r>
        <w:br/>
      </w:r>
      <w:r>
        <w:rPr>
          <w:rFonts w:ascii="Times New Roman"/>
          <w:b w:val="false"/>
          <w:i w:val="false"/>
          <w:color w:val="000000"/>
          <w:sz w:val="28"/>
        </w:rPr>
        <w:t xml:space="preserve">
      д) Салық полициясының барлық қызметкерлерiне арналған салтанат белдiктерiнiң тоғасы түстi металдар қорытпаларынан жасалады және сопақша болып келедi. Тоғаның диаметрi - биiктiгi 50 мм, енi - 42 мм. </w:t>
      </w:r>
      <w:r>
        <w:br/>
      </w:r>
      <w:r>
        <w:rPr>
          <w:rFonts w:ascii="Times New Roman"/>
          <w:b w:val="false"/>
          <w:i w:val="false"/>
          <w:color w:val="000000"/>
          <w:sz w:val="28"/>
        </w:rPr>
        <w:t xml:space="preserve">
      Жоғары басшы құрам үшiн - тоғаның ортасында диаметрi 23 мм Қазақстан Республикасының Мемлекеттiк елтаңбасы, аға, орта және кiшi басшы құрам үшiн - бес бұрышты жұлдыз болады, жұлдыздың нақ ортасындағы күн бейнесiнiң үстiне қыранның суретi орналасқан. Елтаңба мен жұлдыз емен жапырақтарынан өрiлген гүлдестемен көмкерiлген. Тоға мен оның бетiндегi барлық нысандар - алтын түстi. </w:t>
      </w:r>
      <w:r>
        <w:br/>
      </w:r>
      <w:r>
        <w:rPr>
          <w:rFonts w:ascii="Times New Roman"/>
          <w:b w:val="false"/>
          <w:i w:val="false"/>
          <w:color w:val="000000"/>
          <w:sz w:val="28"/>
        </w:rPr>
        <w:t xml:space="preserve">
      е) Салық полициясы органдары қызметкерлерiнiң үлгi киiмдерiне тағатын түймелердiң диаметрi: жоғары басшы құрамға арналған үлкен түймелер 24 мм, қалған құрамға - 22 мм, кiшкентай түймелер - 14 мм болып жасалады. Жоғары басшы құрамға арналған түймелерде Қазақстан Республикасының Мемлекеттiк елтаңбасы, қалған құрам үшiн - бес бұрышты жұлдыз бейнеленген, жұлдыздың нақ ортасындағы күн бейнесiнiң үстiне қыранның суретi орналасқан. </w:t>
      </w:r>
      <w:r>
        <w:br/>
      </w:r>
      <w:r>
        <w:rPr>
          <w:rFonts w:ascii="Times New Roman"/>
          <w:b w:val="false"/>
          <w:i w:val="false"/>
          <w:color w:val="000000"/>
          <w:sz w:val="28"/>
        </w:rPr>
        <w:t xml:space="preserve">
      ж) Жеңге тағатын белгi тоқылған немесе тоқылмаған материалдардан ашық көк түстi алты бұрышты қалқан түрiнде дайындалады, жеңге тағатын белгiнiң ортасында Қазақстан Республикасының Мемлекеттiк жалауы, жалаудың жоғарғы жағында - "Қазақстан Республикасы" деген жазу, жалаудың астында - "Салық полициясы" деген жазу орналасқан. </w:t>
      </w:r>
      <w:r>
        <w:br/>
      </w:r>
      <w:r>
        <w:rPr>
          <w:rFonts w:ascii="Times New Roman"/>
          <w:b w:val="false"/>
          <w:i w:val="false"/>
          <w:color w:val="000000"/>
          <w:sz w:val="28"/>
        </w:rPr>
        <w:t xml:space="preserve">
      з) Кеуденiң сол жағындағы жапсырмалы қалтаның үстiнен салтанатты және күнделiктi киiмге түстi металдардың қорытпаларынан жасалған алтын түстi жетон бекiтiледi. Көгiлдiр эмаль бояуын жалатқан, диаметрi 60 мм бес бұрышты жұлдыздың бейнесi үстiне Қазақстан Республикасының Мемлекеттiк елтаңбасы, оның жоғарғы жағына </w:t>
      </w:r>
    </w:p>
    <w:bookmarkEnd w:id="26"/>
    <w:bookmarkStart w:name="z84"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"Қазақстан Республикасы" деген жазу, елтаңбаның астына - "Салық</w:t>
      </w:r>
    </w:p>
    <w:p>
      <w:pPr>
        <w:spacing w:after="0"/>
        <w:ind w:left="0"/>
        <w:jc w:val="both"/>
      </w:pPr>
      <w:r>
        <w:rPr>
          <w:rFonts w:ascii="Times New Roman"/>
          <w:b w:val="false"/>
          <w:i w:val="false"/>
          <w:color w:val="000000"/>
          <w:sz w:val="28"/>
        </w:rPr>
        <w:t>полициясы" деген жазу орналастырылады. Қызмет адамдарын күзету</w:t>
      </w:r>
    </w:p>
    <w:p>
      <w:pPr>
        <w:spacing w:after="0"/>
        <w:ind w:left="0"/>
        <w:jc w:val="both"/>
      </w:pPr>
      <w:r>
        <w:rPr>
          <w:rFonts w:ascii="Times New Roman"/>
          <w:b w:val="false"/>
          <w:i w:val="false"/>
          <w:color w:val="000000"/>
          <w:sz w:val="28"/>
        </w:rPr>
        <w:t>бөлiмшелерi қызметкерлерiнiң арқасына "Салық полициясы" деген жазу</w:t>
      </w:r>
    </w:p>
    <w:p>
      <w:pPr>
        <w:spacing w:after="0"/>
        <w:ind w:left="0"/>
        <w:jc w:val="both"/>
      </w:pPr>
      <w:r>
        <w:rPr>
          <w:rFonts w:ascii="Times New Roman"/>
          <w:b w:val="false"/>
          <w:i w:val="false"/>
          <w:color w:val="000000"/>
          <w:sz w:val="28"/>
        </w:rPr>
        <w:t>жазылады.</w:t>
      </w:r>
    </w:p>
    <w:p>
      <w:pPr>
        <w:spacing w:after="0"/>
        <w:ind w:left="0"/>
        <w:jc w:val="both"/>
      </w:pPr>
      <w:r>
        <w:rPr>
          <w:rFonts w:ascii="Times New Roman"/>
          <w:b w:val="false"/>
          <w:i w:val="false"/>
          <w:color w:val="000000"/>
          <w:sz w:val="28"/>
        </w:rPr>
        <w:t>     и) Эмблема алтын түстi алюминий қорытпасынан жасалады. Диаметрi</w:t>
      </w:r>
    </w:p>
    <w:p>
      <w:pPr>
        <w:spacing w:after="0"/>
        <w:ind w:left="0"/>
        <w:jc w:val="both"/>
      </w:pPr>
      <w:r>
        <w:rPr>
          <w:rFonts w:ascii="Times New Roman"/>
          <w:b w:val="false"/>
          <w:i w:val="false"/>
          <w:color w:val="000000"/>
          <w:sz w:val="28"/>
        </w:rPr>
        <w:t>18 мм бес бұрышты жұлдыздың бейнесi үстiне Қазақстан Республикасының</w:t>
      </w:r>
    </w:p>
    <w:p>
      <w:pPr>
        <w:spacing w:after="0"/>
        <w:ind w:left="0"/>
        <w:jc w:val="both"/>
      </w:pPr>
      <w:r>
        <w:rPr>
          <w:rFonts w:ascii="Times New Roman"/>
          <w:b w:val="false"/>
          <w:i w:val="false"/>
          <w:color w:val="000000"/>
          <w:sz w:val="28"/>
        </w:rPr>
        <w:t>Мемлекеттiк елтаңбасы орналастырылады.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Салық полициясының қызметкерлерiн заттай</w:t>
      </w:r>
    </w:p>
    <w:p>
      <w:pPr>
        <w:spacing w:after="0"/>
        <w:ind w:left="0"/>
        <w:jc w:val="both"/>
      </w:pPr>
      <w:r>
        <w:rPr>
          <w:rFonts w:ascii="Times New Roman"/>
          <w:b w:val="false"/>
          <w:i w:val="false"/>
          <w:color w:val="000000"/>
          <w:sz w:val="28"/>
        </w:rPr>
        <w:t>                   мүлiкпен жабдықтау нормалары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Заттардың атауы              |Бiр адамға     | Киiп жүру</w:t>
      </w:r>
    </w:p>
    <w:p>
      <w:pPr>
        <w:spacing w:after="0"/>
        <w:ind w:left="0"/>
        <w:jc w:val="both"/>
      </w:pPr>
      <w:r>
        <w:rPr>
          <w:rFonts w:ascii="Times New Roman"/>
          <w:b w:val="false"/>
          <w:i w:val="false"/>
          <w:color w:val="000000"/>
          <w:sz w:val="28"/>
        </w:rPr>
        <w:t>                                     |берiлген       |  мерзiмi</w:t>
      </w:r>
    </w:p>
    <w:p>
      <w:pPr>
        <w:spacing w:after="0"/>
        <w:ind w:left="0"/>
        <w:jc w:val="both"/>
      </w:pPr>
      <w:r>
        <w:rPr>
          <w:rFonts w:ascii="Times New Roman"/>
          <w:b w:val="false"/>
          <w:i w:val="false"/>
          <w:color w:val="000000"/>
          <w:sz w:val="28"/>
        </w:rPr>
        <w:t>                                     |заттардың 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Жоғары басшы құрамның</w:t>
      </w:r>
    </w:p>
    <w:p>
      <w:pPr>
        <w:spacing w:after="0"/>
        <w:ind w:left="0"/>
        <w:jc w:val="both"/>
      </w:pPr>
      <w:r>
        <w:rPr>
          <w:rFonts w:ascii="Times New Roman"/>
          <w:b w:val="false"/>
          <w:i w:val="false"/>
          <w:color w:val="000000"/>
          <w:sz w:val="28"/>
        </w:rPr>
        <w:t>       адамдары үшiн</w:t>
      </w:r>
    </w:p>
    <w:p>
      <w:pPr>
        <w:spacing w:after="0"/>
        <w:ind w:left="0"/>
        <w:jc w:val="both"/>
      </w:pPr>
      <w:r>
        <w:rPr>
          <w:rFonts w:ascii="Times New Roman"/>
          <w:b w:val="false"/>
          <w:i w:val="false"/>
          <w:color w:val="000000"/>
          <w:sz w:val="28"/>
        </w:rPr>
        <w:t>     I. Киiм-кешек</w:t>
      </w:r>
    </w:p>
    <w:p>
      <w:pPr>
        <w:spacing w:after="0"/>
        <w:ind w:left="0"/>
        <w:jc w:val="both"/>
      </w:pPr>
      <w:r>
        <w:rPr>
          <w:rFonts w:ascii="Times New Roman"/>
          <w:b w:val="false"/>
          <w:i w:val="false"/>
          <w:color w:val="000000"/>
          <w:sz w:val="28"/>
        </w:rPr>
        <w:t>1. Салтанатты-бiркиер жүн фуражка        1 дана          5 жыл</w:t>
      </w:r>
    </w:p>
    <w:p>
      <w:pPr>
        <w:spacing w:after="0"/>
        <w:ind w:left="0"/>
        <w:jc w:val="both"/>
      </w:pPr>
      <w:r>
        <w:rPr>
          <w:rFonts w:ascii="Times New Roman"/>
          <w:b w:val="false"/>
          <w:i w:val="false"/>
          <w:color w:val="000000"/>
          <w:sz w:val="28"/>
        </w:rPr>
        <w:t>2. Күнделiктi фуражка                    1 дана          2 жыл</w:t>
      </w:r>
    </w:p>
    <w:p>
      <w:pPr>
        <w:spacing w:after="0"/>
        <w:ind w:left="0"/>
        <w:jc w:val="both"/>
      </w:pPr>
      <w:r>
        <w:rPr>
          <w:rFonts w:ascii="Times New Roman"/>
          <w:b w:val="false"/>
          <w:i w:val="false"/>
          <w:color w:val="000000"/>
          <w:sz w:val="28"/>
        </w:rPr>
        <w:t>3. Қаракөл папаха                        1 дана          5 жыл</w:t>
      </w:r>
    </w:p>
    <w:p>
      <w:pPr>
        <w:spacing w:after="0"/>
        <w:ind w:left="0"/>
        <w:jc w:val="both"/>
      </w:pPr>
      <w:r>
        <w:rPr>
          <w:rFonts w:ascii="Times New Roman"/>
          <w:b w:val="false"/>
          <w:i w:val="false"/>
          <w:color w:val="000000"/>
          <w:sz w:val="28"/>
        </w:rPr>
        <w:t>4. Кубанка                               1 дана          5 жыл</w:t>
      </w:r>
    </w:p>
    <w:p>
      <w:pPr>
        <w:spacing w:after="0"/>
        <w:ind w:left="0"/>
        <w:jc w:val="both"/>
      </w:pPr>
      <w:r>
        <w:rPr>
          <w:rFonts w:ascii="Times New Roman"/>
          <w:b w:val="false"/>
          <w:i w:val="false"/>
          <w:color w:val="000000"/>
          <w:sz w:val="28"/>
        </w:rPr>
        <w:t>5. Толқын түстес телпек                  1 дана          4 жыл</w:t>
      </w:r>
    </w:p>
    <w:p>
      <w:pPr>
        <w:spacing w:after="0"/>
        <w:ind w:left="0"/>
        <w:jc w:val="both"/>
      </w:pPr>
      <w:r>
        <w:rPr>
          <w:rFonts w:ascii="Times New Roman"/>
          <w:b w:val="false"/>
          <w:i w:val="false"/>
          <w:color w:val="000000"/>
          <w:sz w:val="28"/>
        </w:rPr>
        <w:t>6. Қоңыр телпек                          1 дана          3 жыл</w:t>
      </w:r>
    </w:p>
    <w:p>
      <w:pPr>
        <w:spacing w:after="0"/>
        <w:ind w:left="0"/>
        <w:jc w:val="both"/>
      </w:pPr>
      <w:r>
        <w:rPr>
          <w:rFonts w:ascii="Times New Roman"/>
          <w:b w:val="false"/>
          <w:i w:val="false"/>
          <w:color w:val="000000"/>
          <w:sz w:val="28"/>
        </w:rPr>
        <w:t>7. Погондары бар пальто                  1 дана          4 жыл</w:t>
      </w:r>
    </w:p>
    <w:p>
      <w:pPr>
        <w:spacing w:after="0"/>
        <w:ind w:left="0"/>
        <w:jc w:val="both"/>
      </w:pPr>
      <w:r>
        <w:rPr>
          <w:rFonts w:ascii="Times New Roman"/>
          <w:b w:val="false"/>
          <w:i w:val="false"/>
          <w:color w:val="000000"/>
          <w:sz w:val="28"/>
        </w:rPr>
        <w:t>8. Погондары бар кеудеше-бушлат          1 дана          3 жыл</w:t>
      </w:r>
    </w:p>
    <w:p>
      <w:pPr>
        <w:spacing w:after="0"/>
        <w:ind w:left="0"/>
        <w:jc w:val="both"/>
      </w:pPr>
      <w:r>
        <w:rPr>
          <w:rFonts w:ascii="Times New Roman"/>
          <w:b w:val="false"/>
          <w:i w:val="false"/>
          <w:color w:val="000000"/>
          <w:sz w:val="28"/>
        </w:rPr>
        <w:t>9. Погондары мен петлицалары бар</w:t>
      </w:r>
    </w:p>
    <w:p>
      <w:pPr>
        <w:spacing w:after="0"/>
        <w:ind w:left="0"/>
        <w:jc w:val="both"/>
      </w:pPr>
      <w:r>
        <w:rPr>
          <w:rFonts w:ascii="Times New Roman"/>
          <w:b w:val="false"/>
          <w:i w:val="false"/>
          <w:color w:val="000000"/>
          <w:sz w:val="28"/>
        </w:rPr>
        <w:t>   салтанатты-бiркиер мундир             1 дана          5 жыл</w:t>
      </w:r>
    </w:p>
    <w:p>
      <w:pPr>
        <w:spacing w:after="0"/>
        <w:ind w:left="0"/>
        <w:jc w:val="both"/>
      </w:pPr>
      <w:r>
        <w:rPr>
          <w:rFonts w:ascii="Times New Roman"/>
          <w:b w:val="false"/>
          <w:i w:val="false"/>
          <w:color w:val="000000"/>
          <w:sz w:val="28"/>
        </w:rPr>
        <w:t>10. Погондары мен эмблемалары бар</w:t>
      </w:r>
    </w:p>
    <w:p>
      <w:pPr>
        <w:spacing w:after="0"/>
        <w:ind w:left="0"/>
        <w:jc w:val="both"/>
      </w:pPr>
      <w:r>
        <w:rPr>
          <w:rFonts w:ascii="Times New Roman"/>
          <w:b w:val="false"/>
          <w:i w:val="false"/>
          <w:color w:val="000000"/>
          <w:sz w:val="28"/>
        </w:rPr>
        <w:t>    күнделiктi китель                    1 дана          3 жыл</w:t>
      </w:r>
    </w:p>
    <w:p>
      <w:pPr>
        <w:spacing w:after="0"/>
        <w:ind w:left="0"/>
        <w:jc w:val="both"/>
      </w:pPr>
      <w:r>
        <w:rPr>
          <w:rFonts w:ascii="Times New Roman"/>
          <w:b w:val="false"/>
          <w:i w:val="false"/>
          <w:color w:val="000000"/>
          <w:sz w:val="28"/>
        </w:rPr>
        <w:t>11. Погондары бары ысырмалы кеудеше      1 дана          3 жыл</w:t>
      </w:r>
    </w:p>
    <w:p>
      <w:pPr>
        <w:spacing w:after="0"/>
        <w:ind w:left="0"/>
        <w:jc w:val="both"/>
      </w:pPr>
      <w:r>
        <w:rPr>
          <w:rFonts w:ascii="Times New Roman"/>
          <w:b w:val="false"/>
          <w:i w:val="false"/>
          <w:color w:val="000000"/>
          <w:sz w:val="28"/>
        </w:rPr>
        <w:t>12. Салтанатты-бiркиер кең балақ шалбар  1 дана          3 жыл</w:t>
      </w:r>
    </w:p>
    <w:p>
      <w:pPr>
        <w:spacing w:after="0"/>
        <w:ind w:left="0"/>
        <w:jc w:val="both"/>
      </w:pPr>
      <w:r>
        <w:rPr>
          <w:rFonts w:ascii="Times New Roman"/>
          <w:b w:val="false"/>
          <w:i w:val="false"/>
          <w:color w:val="000000"/>
          <w:sz w:val="28"/>
        </w:rPr>
        <w:t>13. Күнделiктi кең шалбар                1 дана          2 жыл</w:t>
      </w:r>
    </w:p>
    <w:p>
      <w:pPr>
        <w:spacing w:after="0"/>
        <w:ind w:left="0"/>
        <w:jc w:val="both"/>
      </w:pPr>
      <w:r>
        <w:rPr>
          <w:rFonts w:ascii="Times New Roman"/>
          <w:b w:val="false"/>
          <w:i w:val="false"/>
          <w:color w:val="000000"/>
          <w:sz w:val="28"/>
        </w:rPr>
        <w:t>14. Жазғы жүн пальто                     1 дана          4 жыл</w:t>
      </w:r>
    </w:p>
    <w:p>
      <w:pPr>
        <w:spacing w:after="0"/>
        <w:ind w:left="0"/>
        <w:jc w:val="both"/>
      </w:pPr>
      <w:r>
        <w:rPr>
          <w:rFonts w:ascii="Times New Roman"/>
          <w:b w:val="false"/>
          <w:i w:val="false"/>
          <w:color w:val="000000"/>
          <w:sz w:val="28"/>
        </w:rPr>
        <w:t>15. Жазғы жеңiл кең балақ шалбар         1 дана          2 жыл</w:t>
      </w:r>
    </w:p>
    <w:p>
      <w:pPr>
        <w:spacing w:after="0"/>
        <w:ind w:left="0"/>
        <w:jc w:val="both"/>
      </w:pPr>
      <w:r>
        <w:rPr>
          <w:rFonts w:ascii="Times New Roman"/>
          <w:b w:val="false"/>
          <w:i w:val="false"/>
          <w:color w:val="000000"/>
          <w:sz w:val="28"/>
        </w:rPr>
        <w:t>16. Толқын түстес юбка                   1 дана          4 жыл</w:t>
      </w:r>
    </w:p>
    <w:p>
      <w:pPr>
        <w:spacing w:after="0"/>
        <w:ind w:left="0"/>
        <w:jc w:val="both"/>
      </w:pPr>
      <w:r>
        <w:rPr>
          <w:rFonts w:ascii="Times New Roman"/>
          <w:b w:val="false"/>
          <w:i w:val="false"/>
          <w:color w:val="000000"/>
          <w:sz w:val="28"/>
        </w:rPr>
        <w:t>17. Қоңыр юбка                           1 дана          3 жыл</w:t>
      </w:r>
    </w:p>
    <w:p>
      <w:pPr>
        <w:spacing w:after="0"/>
        <w:ind w:left="0"/>
        <w:jc w:val="both"/>
      </w:pPr>
      <w:r>
        <w:rPr>
          <w:rFonts w:ascii="Times New Roman"/>
          <w:b w:val="false"/>
          <w:i w:val="false"/>
          <w:color w:val="000000"/>
          <w:sz w:val="28"/>
        </w:rPr>
        <w:t>18. Көйлек                               1 дана          2 жыл</w:t>
      </w:r>
    </w:p>
    <w:p>
      <w:pPr>
        <w:spacing w:after="0"/>
        <w:ind w:left="0"/>
        <w:jc w:val="both"/>
      </w:pPr>
      <w:r>
        <w:rPr>
          <w:rFonts w:ascii="Times New Roman"/>
          <w:b w:val="false"/>
          <w:i w:val="false"/>
          <w:color w:val="000000"/>
          <w:sz w:val="28"/>
        </w:rPr>
        <w:t>19. Салтанат қолғабы                     1 пар           3 жыл</w:t>
      </w:r>
    </w:p>
    <w:p>
      <w:pPr>
        <w:spacing w:after="0"/>
        <w:ind w:left="0"/>
        <w:jc w:val="both"/>
      </w:pPr>
      <w:r>
        <w:rPr>
          <w:rFonts w:ascii="Times New Roman"/>
          <w:b w:val="false"/>
          <w:i w:val="false"/>
          <w:color w:val="000000"/>
          <w:sz w:val="28"/>
        </w:rPr>
        <w:t>20. Қысқы қолғап                         1 пар           3 жыл</w:t>
      </w:r>
    </w:p>
    <w:p>
      <w:pPr>
        <w:spacing w:after="0"/>
        <w:ind w:left="0"/>
        <w:jc w:val="both"/>
      </w:pPr>
      <w:r>
        <w:rPr>
          <w:rFonts w:ascii="Times New Roman"/>
          <w:b w:val="false"/>
          <w:i w:val="false"/>
          <w:color w:val="000000"/>
          <w:sz w:val="28"/>
        </w:rPr>
        <w:t>      II. Аяқ киiм</w:t>
      </w:r>
    </w:p>
    <w:p>
      <w:pPr>
        <w:spacing w:after="0"/>
        <w:ind w:left="0"/>
        <w:jc w:val="both"/>
      </w:pPr>
      <w:r>
        <w:rPr>
          <w:rFonts w:ascii="Times New Roman"/>
          <w:b w:val="false"/>
          <w:i w:val="false"/>
          <w:color w:val="000000"/>
          <w:sz w:val="28"/>
        </w:rPr>
        <w:t>21. Қысқы қысқа етiк                     1 пар           3 жыл</w:t>
      </w:r>
    </w:p>
    <w:p>
      <w:pPr>
        <w:spacing w:after="0"/>
        <w:ind w:left="0"/>
        <w:jc w:val="both"/>
      </w:pPr>
      <w:r>
        <w:rPr>
          <w:rFonts w:ascii="Times New Roman"/>
          <w:b w:val="false"/>
          <w:i w:val="false"/>
          <w:color w:val="000000"/>
          <w:sz w:val="28"/>
        </w:rPr>
        <w:t>22. Шевролы қара етiк                    1 пар           3 жыл</w:t>
      </w:r>
    </w:p>
    <w:p>
      <w:pPr>
        <w:spacing w:after="0"/>
        <w:ind w:left="0"/>
        <w:jc w:val="both"/>
      </w:pPr>
      <w:r>
        <w:rPr>
          <w:rFonts w:ascii="Times New Roman"/>
          <w:b w:val="false"/>
          <w:i w:val="false"/>
          <w:color w:val="000000"/>
          <w:sz w:val="28"/>
        </w:rPr>
        <w:t>23. Шевролы қоңыр туфли                  1 пар           2 жыл</w:t>
      </w:r>
    </w:p>
    <w:p>
      <w:pPr>
        <w:spacing w:after="0"/>
        <w:ind w:left="0"/>
        <w:jc w:val="both"/>
      </w:pPr>
      <w:r>
        <w:rPr>
          <w:rFonts w:ascii="Times New Roman"/>
          <w:b w:val="false"/>
          <w:i w:val="false"/>
          <w:color w:val="000000"/>
          <w:sz w:val="28"/>
        </w:rPr>
        <w:t>24. Ерлер ұйығы                          3 пар           1 жыл</w:t>
      </w:r>
    </w:p>
    <w:p>
      <w:pPr>
        <w:spacing w:after="0"/>
        <w:ind w:left="0"/>
        <w:jc w:val="both"/>
      </w:pPr>
      <w:r>
        <w:rPr>
          <w:rFonts w:ascii="Times New Roman"/>
          <w:b w:val="false"/>
          <w:i w:val="false"/>
          <w:color w:val="000000"/>
          <w:sz w:val="28"/>
        </w:rPr>
        <w:t>25. Колготка                             3 пар           1 жыл</w:t>
      </w:r>
    </w:p>
    <w:p>
      <w:pPr>
        <w:spacing w:after="0"/>
        <w:ind w:left="0"/>
        <w:jc w:val="both"/>
      </w:pPr>
      <w:r>
        <w:rPr>
          <w:rFonts w:ascii="Times New Roman"/>
          <w:b w:val="false"/>
          <w:i w:val="false"/>
          <w:color w:val="000000"/>
          <w:sz w:val="28"/>
        </w:rPr>
        <w:t>       III. Iш киiм</w:t>
      </w:r>
    </w:p>
    <w:p>
      <w:pPr>
        <w:spacing w:after="0"/>
        <w:ind w:left="0"/>
        <w:jc w:val="both"/>
      </w:pPr>
      <w:r>
        <w:rPr>
          <w:rFonts w:ascii="Times New Roman"/>
          <w:b w:val="false"/>
          <w:i w:val="false"/>
          <w:color w:val="000000"/>
          <w:sz w:val="28"/>
        </w:rPr>
        <w:t>26. Күнделiктi кительге тағылған</w:t>
      </w:r>
    </w:p>
    <w:p>
      <w:pPr>
        <w:spacing w:after="0"/>
        <w:ind w:left="0"/>
        <w:jc w:val="both"/>
      </w:pPr>
      <w:r>
        <w:rPr>
          <w:rFonts w:ascii="Times New Roman"/>
          <w:b w:val="false"/>
          <w:i w:val="false"/>
          <w:color w:val="000000"/>
          <w:sz w:val="28"/>
        </w:rPr>
        <w:t>    сырт погондары бар жейде             2 дана          1 жыл</w:t>
      </w:r>
    </w:p>
    <w:p>
      <w:pPr>
        <w:spacing w:after="0"/>
        <w:ind w:left="0"/>
        <w:jc w:val="both"/>
      </w:pPr>
      <w:r>
        <w:rPr>
          <w:rFonts w:ascii="Times New Roman"/>
          <w:b w:val="false"/>
          <w:i w:val="false"/>
          <w:color w:val="000000"/>
          <w:sz w:val="28"/>
        </w:rPr>
        <w:t>27. Салтанат мундирiне тағылған</w:t>
      </w:r>
    </w:p>
    <w:p>
      <w:pPr>
        <w:spacing w:after="0"/>
        <w:ind w:left="0"/>
        <w:jc w:val="both"/>
      </w:pPr>
      <w:r>
        <w:rPr>
          <w:rFonts w:ascii="Times New Roman"/>
          <w:b w:val="false"/>
          <w:i w:val="false"/>
          <w:color w:val="000000"/>
          <w:sz w:val="28"/>
        </w:rPr>
        <w:t>    погондары бар сыртқы ақ жейде        1 дана          2 жыл</w:t>
      </w:r>
    </w:p>
    <w:p>
      <w:pPr>
        <w:spacing w:after="0"/>
        <w:ind w:left="0"/>
        <w:jc w:val="both"/>
      </w:pPr>
      <w:r>
        <w:rPr>
          <w:rFonts w:ascii="Times New Roman"/>
          <w:b w:val="false"/>
          <w:i w:val="false"/>
          <w:color w:val="000000"/>
          <w:sz w:val="28"/>
        </w:rPr>
        <w:t>28. Жазғы жеңiл сырт жейде               1 дана          2 жыл</w:t>
      </w:r>
    </w:p>
    <w:p>
      <w:pPr>
        <w:spacing w:after="0"/>
        <w:ind w:left="0"/>
        <w:jc w:val="both"/>
      </w:pPr>
      <w:r>
        <w:rPr>
          <w:rFonts w:ascii="Times New Roman"/>
          <w:b w:val="false"/>
          <w:i w:val="false"/>
          <w:color w:val="000000"/>
          <w:sz w:val="28"/>
        </w:rPr>
        <w:t>29. Салтанатты-бiркиер мундирге</w:t>
      </w:r>
    </w:p>
    <w:p>
      <w:pPr>
        <w:spacing w:after="0"/>
        <w:ind w:left="0"/>
        <w:jc w:val="both"/>
      </w:pPr>
      <w:r>
        <w:rPr>
          <w:rFonts w:ascii="Times New Roman"/>
          <w:b w:val="false"/>
          <w:i w:val="false"/>
          <w:color w:val="000000"/>
          <w:sz w:val="28"/>
        </w:rPr>
        <w:t>    тағатын галстук                      1 дана          2 жыл</w:t>
      </w:r>
    </w:p>
    <w:p>
      <w:pPr>
        <w:spacing w:after="0"/>
        <w:ind w:left="0"/>
        <w:jc w:val="both"/>
      </w:pPr>
      <w:r>
        <w:rPr>
          <w:rFonts w:ascii="Times New Roman"/>
          <w:b w:val="false"/>
          <w:i w:val="false"/>
          <w:color w:val="000000"/>
          <w:sz w:val="28"/>
        </w:rPr>
        <w:t>30. Күнделiктi кительге тағатын</w:t>
      </w:r>
    </w:p>
    <w:p>
      <w:pPr>
        <w:spacing w:after="0"/>
        <w:ind w:left="0"/>
        <w:jc w:val="both"/>
      </w:pPr>
      <w:r>
        <w:rPr>
          <w:rFonts w:ascii="Times New Roman"/>
          <w:b w:val="false"/>
          <w:i w:val="false"/>
          <w:color w:val="000000"/>
          <w:sz w:val="28"/>
        </w:rPr>
        <w:t>    галстуктер                           2 дана          1 жыл</w:t>
      </w:r>
    </w:p>
    <w:p>
      <w:pPr>
        <w:spacing w:after="0"/>
        <w:ind w:left="0"/>
        <w:jc w:val="both"/>
      </w:pPr>
      <w:r>
        <w:rPr>
          <w:rFonts w:ascii="Times New Roman"/>
          <w:b w:val="false"/>
          <w:i w:val="false"/>
          <w:color w:val="000000"/>
          <w:sz w:val="28"/>
        </w:rPr>
        <w:t>31. Кашне (ақ және қоңыр)                2 дана          3 жыл</w:t>
      </w:r>
    </w:p>
    <w:p>
      <w:pPr>
        <w:spacing w:after="0"/>
        <w:ind w:left="0"/>
        <w:jc w:val="both"/>
      </w:pPr>
      <w:r>
        <w:rPr>
          <w:rFonts w:ascii="Times New Roman"/>
          <w:b w:val="false"/>
          <w:i w:val="false"/>
          <w:color w:val="000000"/>
          <w:sz w:val="28"/>
        </w:rPr>
        <w:t>        IV. Керек-жарақ</w:t>
      </w:r>
    </w:p>
    <w:p>
      <w:pPr>
        <w:spacing w:after="0"/>
        <w:ind w:left="0"/>
        <w:jc w:val="both"/>
      </w:pPr>
      <w:r>
        <w:rPr>
          <w:rFonts w:ascii="Times New Roman"/>
          <w:b w:val="false"/>
          <w:i w:val="false"/>
          <w:color w:val="000000"/>
          <w:sz w:val="28"/>
        </w:rPr>
        <w:t>32. Салтанат белдiгi                     1 дана          15 жыл</w:t>
      </w:r>
    </w:p>
    <w:p>
      <w:pPr>
        <w:spacing w:after="0"/>
        <w:ind w:left="0"/>
        <w:jc w:val="both"/>
      </w:pPr>
      <w:r>
        <w:rPr>
          <w:rFonts w:ascii="Times New Roman"/>
          <w:b w:val="false"/>
          <w:i w:val="false"/>
          <w:color w:val="000000"/>
          <w:sz w:val="28"/>
        </w:rPr>
        <w:t>33. Күнделiктi тартпа                    1 жиын          5 жыл</w:t>
      </w:r>
    </w:p>
    <w:p>
      <w:pPr>
        <w:spacing w:after="0"/>
        <w:ind w:left="0"/>
        <w:jc w:val="both"/>
      </w:pPr>
      <w:r>
        <w:rPr>
          <w:rFonts w:ascii="Times New Roman"/>
          <w:b w:val="false"/>
          <w:i w:val="false"/>
          <w:color w:val="000000"/>
          <w:sz w:val="28"/>
        </w:rPr>
        <w:t>    Аға, орта және кiшi басшы</w:t>
      </w:r>
    </w:p>
    <w:p>
      <w:pPr>
        <w:spacing w:after="0"/>
        <w:ind w:left="0"/>
        <w:jc w:val="both"/>
      </w:pPr>
      <w:r>
        <w:rPr>
          <w:rFonts w:ascii="Times New Roman"/>
          <w:b w:val="false"/>
          <w:i w:val="false"/>
          <w:color w:val="000000"/>
          <w:sz w:val="28"/>
        </w:rPr>
        <w:t>    құрамның адамдары үшiн</w:t>
      </w:r>
    </w:p>
    <w:p>
      <w:pPr>
        <w:spacing w:after="0"/>
        <w:ind w:left="0"/>
        <w:jc w:val="both"/>
      </w:pPr>
      <w:r>
        <w:rPr>
          <w:rFonts w:ascii="Times New Roman"/>
          <w:b w:val="false"/>
          <w:i w:val="false"/>
          <w:color w:val="000000"/>
          <w:sz w:val="28"/>
        </w:rPr>
        <w:t>       I. Киiм-кешек</w:t>
      </w:r>
    </w:p>
    <w:p>
      <w:pPr>
        <w:spacing w:after="0"/>
        <w:ind w:left="0"/>
        <w:jc w:val="both"/>
      </w:pPr>
      <w:r>
        <w:rPr>
          <w:rFonts w:ascii="Times New Roman"/>
          <w:b w:val="false"/>
          <w:i w:val="false"/>
          <w:color w:val="000000"/>
          <w:sz w:val="28"/>
        </w:rPr>
        <w:t>1. Салтанатты-бiркиер жүк фуражка        1 дана          3 жыл</w:t>
      </w:r>
    </w:p>
    <w:p>
      <w:pPr>
        <w:spacing w:after="0"/>
        <w:ind w:left="0"/>
        <w:jc w:val="both"/>
      </w:pPr>
      <w:r>
        <w:rPr>
          <w:rFonts w:ascii="Times New Roman"/>
          <w:b w:val="false"/>
          <w:i w:val="false"/>
          <w:color w:val="000000"/>
          <w:sz w:val="28"/>
        </w:rPr>
        <w:t>2. Күнделiктi фуражка                    1 дана          2 жыл</w:t>
      </w:r>
    </w:p>
    <w:p>
      <w:pPr>
        <w:spacing w:after="0"/>
        <w:ind w:left="0"/>
        <w:jc w:val="both"/>
      </w:pPr>
      <w:r>
        <w:rPr>
          <w:rFonts w:ascii="Times New Roman"/>
          <w:b w:val="false"/>
          <w:i w:val="false"/>
          <w:color w:val="000000"/>
          <w:sz w:val="28"/>
        </w:rPr>
        <w:t>3. Камуфляжды фуражка                    1 дана          1 жыл</w:t>
      </w:r>
    </w:p>
    <w:p>
      <w:pPr>
        <w:spacing w:after="0"/>
        <w:ind w:left="0"/>
        <w:jc w:val="both"/>
      </w:pPr>
      <w:r>
        <w:rPr>
          <w:rFonts w:ascii="Times New Roman"/>
          <w:b w:val="false"/>
          <w:i w:val="false"/>
          <w:color w:val="000000"/>
          <w:sz w:val="28"/>
        </w:rPr>
        <w:t>4. Қаракөлден тiгiлген құлақшын          1 дана          5 жыл</w:t>
      </w:r>
    </w:p>
    <w:p>
      <w:pPr>
        <w:spacing w:after="0"/>
        <w:ind w:left="0"/>
        <w:jc w:val="both"/>
      </w:pPr>
      <w:r>
        <w:rPr>
          <w:rFonts w:ascii="Times New Roman"/>
          <w:b w:val="false"/>
          <w:i w:val="false"/>
          <w:color w:val="000000"/>
          <w:sz w:val="28"/>
        </w:rPr>
        <w:t>5. Цигейкадан тiгiлген құлақшын          1 дана          3 жыл</w:t>
      </w:r>
    </w:p>
    <w:p>
      <w:pPr>
        <w:spacing w:after="0"/>
        <w:ind w:left="0"/>
        <w:jc w:val="both"/>
      </w:pPr>
      <w:r>
        <w:rPr>
          <w:rFonts w:ascii="Times New Roman"/>
          <w:b w:val="false"/>
          <w:i w:val="false"/>
          <w:color w:val="000000"/>
          <w:sz w:val="28"/>
        </w:rPr>
        <w:t>6. Погондары бар пальто                  1 дана          4 жыл</w:t>
      </w:r>
    </w:p>
    <w:p>
      <w:pPr>
        <w:spacing w:after="0"/>
        <w:ind w:left="0"/>
        <w:jc w:val="both"/>
      </w:pPr>
      <w:r>
        <w:rPr>
          <w:rFonts w:ascii="Times New Roman"/>
          <w:b w:val="false"/>
          <w:i w:val="false"/>
          <w:color w:val="000000"/>
          <w:sz w:val="28"/>
        </w:rPr>
        <w:t>7. Жазғы жүн пальто                      1 дана          4 жыл</w:t>
      </w:r>
    </w:p>
    <w:p>
      <w:pPr>
        <w:spacing w:after="0"/>
        <w:ind w:left="0"/>
        <w:jc w:val="both"/>
      </w:pPr>
      <w:r>
        <w:rPr>
          <w:rFonts w:ascii="Times New Roman"/>
          <w:b w:val="false"/>
          <w:i w:val="false"/>
          <w:color w:val="000000"/>
          <w:sz w:val="28"/>
        </w:rPr>
        <w:t>8. Погондары мен петлицалары бар</w:t>
      </w:r>
    </w:p>
    <w:p>
      <w:pPr>
        <w:spacing w:after="0"/>
        <w:ind w:left="0"/>
        <w:jc w:val="both"/>
      </w:pPr>
      <w:r>
        <w:rPr>
          <w:rFonts w:ascii="Times New Roman"/>
          <w:b w:val="false"/>
          <w:i w:val="false"/>
          <w:color w:val="000000"/>
          <w:sz w:val="28"/>
        </w:rPr>
        <w:t>   салтанатты-бiркиер мундир             1 дана          4 жыл</w:t>
      </w:r>
    </w:p>
    <w:p>
      <w:pPr>
        <w:spacing w:after="0"/>
        <w:ind w:left="0"/>
        <w:jc w:val="both"/>
      </w:pPr>
      <w:r>
        <w:rPr>
          <w:rFonts w:ascii="Times New Roman"/>
          <w:b w:val="false"/>
          <w:i w:val="false"/>
          <w:color w:val="000000"/>
          <w:sz w:val="28"/>
        </w:rPr>
        <w:t>9. Погондары мен эмблемалары бар</w:t>
      </w:r>
    </w:p>
    <w:p>
      <w:pPr>
        <w:spacing w:after="0"/>
        <w:ind w:left="0"/>
        <w:jc w:val="both"/>
      </w:pPr>
      <w:r>
        <w:rPr>
          <w:rFonts w:ascii="Times New Roman"/>
          <w:b w:val="false"/>
          <w:i w:val="false"/>
          <w:color w:val="000000"/>
          <w:sz w:val="28"/>
        </w:rPr>
        <w:t>   күнделiктi китель                     1 дана          3 жыл</w:t>
      </w:r>
    </w:p>
    <w:p>
      <w:pPr>
        <w:spacing w:after="0"/>
        <w:ind w:left="0"/>
        <w:jc w:val="both"/>
      </w:pPr>
      <w:r>
        <w:rPr>
          <w:rFonts w:ascii="Times New Roman"/>
          <w:b w:val="false"/>
          <w:i w:val="false"/>
          <w:color w:val="000000"/>
          <w:sz w:val="28"/>
        </w:rPr>
        <w:t>10. Ысырмалы кеудеше                     1 дана          3 жыл</w:t>
      </w:r>
    </w:p>
    <w:p>
      <w:pPr>
        <w:spacing w:after="0"/>
        <w:ind w:left="0"/>
        <w:jc w:val="both"/>
      </w:pPr>
      <w:r>
        <w:rPr>
          <w:rFonts w:ascii="Times New Roman"/>
          <w:b w:val="false"/>
          <w:i w:val="false"/>
          <w:color w:val="000000"/>
          <w:sz w:val="28"/>
        </w:rPr>
        <w:t>11. Салтанатты-бiркиер шалбар            1 дана          3 жыл</w:t>
      </w:r>
    </w:p>
    <w:p>
      <w:pPr>
        <w:spacing w:after="0"/>
        <w:ind w:left="0"/>
        <w:jc w:val="both"/>
      </w:pPr>
      <w:r>
        <w:rPr>
          <w:rFonts w:ascii="Times New Roman"/>
          <w:b w:val="false"/>
          <w:i w:val="false"/>
          <w:color w:val="000000"/>
          <w:sz w:val="28"/>
        </w:rPr>
        <w:t>12. Күнделiктi шалбар                    1 дана          2 жыл</w:t>
      </w:r>
    </w:p>
    <w:p>
      <w:pPr>
        <w:spacing w:after="0"/>
        <w:ind w:left="0"/>
        <w:jc w:val="both"/>
      </w:pPr>
      <w:r>
        <w:rPr>
          <w:rFonts w:ascii="Times New Roman"/>
          <w:b w:val="false"/>
          <w:i w:val="false"/>
          <w:color w:val="000000"/>
          <w:sz w:val="28"/>
        </w:rPr>
        <w:t>13. Жазғы жеңiл кең балақ шалбар         1 дана          2 жыл</w:t>
      </w:r>
    </w:p>
    <w:p>
      <w:pPr>
        <w:spacing w:after="0"/>
        <w:ind w:left="0"/>
        <w:jc w:val="both"/>
      </w:pPr>
      <w:r>
        <w:rPr>
          <w:rFonts w:ascii="Times New Roman"/>
          <w:b w:val="false"/>
          <w:i w:val="false"/>
          <w:color w:val="000000"/>
          <w:sz w:val="28"/>
        </w:rPr>
        <w:t>14. Камуфляжды кеудеше мен шалбар        2 жиын          1 жыл</w:t>
      </w:r>
    </w:p>
    <w:p>
      <w:pPr>
        <w:spacing w:after="0"/>
        <w:ind w:left="0"/>
        <w:jc w:val="both"/>
      </w:pPr>
      <w:r>
        <w:rPr>
          <w:rFonts w:ascii="Times New Roman"/>
          <w:b w:val="false"/>
          <w:i w:val="false"/>
          <w:color w:val="000000"/>
          <w:sz w:val="28"/>
        </w:rPr>
        <w:t>15. Мех астарлы кеудеше-бушлат           1 дана          3 жыл</w:t>
      </w:r>
    </w:p>
    <w:p>
      <w:pPr>
        <w:spacing w:after="0"/>
        <w:ind w:left="0"/>
        <w:jc w:val="both"/>
      </w:pPr>
      <w:r>
        <w:rPr>
          <w:rFonts w:ascii="Times New Roman"/>
          <w:b w:val="false"/>
          <w:i w:val="false"/>
          <w:color w:val="000000"/>
          <w:sz w:val="28"/>
        </w:rPr>
        <w:t>16. Камуфляжды жылы кеудеше мен шалбар   1 жиын          2 жыл</w:t>
      </w:r>
    </w:p>
    <w:p>
      <w:pPr>
        <w:spacing w:after="0"/>
        <w:ind w:left="0"/>
        <w:jc w:val="both"/>
      </w:pPr>
      <w:r>
        <w:rPr>
          <w:rFonts w:ascii="Times New Roman"/>
          <w:b w:val="false"/>
          <w:i w:val="false"/>
          <w:color w:val="000000"/>
          <w:sz w:val="28"/>
        </w:rPr>
        <w:t>17. Толқын түстес юбка                   1 дана          4 жыл</w:t>
      </w:r>
    </w:p>
    <w:p>
      <w:pPr>
        <w:spacing w:after="0"/>
        <w:ind w:left="0"/>
        <w:jc w:val="both"/>
      </w:pPr>
      <w:r>
        <w:rPr>
          <w:rFonts w:ascii="Times New Roman"/>
          <w:b w:val="false"/>
          <w:i w:val="false"/>
          <w:color w:val="000000"/>
          <w:sz w:val="28"/>
        </w:rPr>
        <w:t>18. Қоңыр юбка                           1 дана          3 жыл</w:t>
      </w:r>
    </w:p>
    <w:p>
      <w:pPr>
        <w:spacing w:after="0"/>
        <w:ind w:left="0"/>
        <w:jc w:val="both"/>
      </w:pPr>
      <w:r>
        <w:rPr>
          <w:rFonts w:ascii="Times New Roman"/>
          <w:b w:val="false"/>
          <w:i w:val="false"/>
          <w:color w:val="000000"/>
          <w:sz w:val="28"/>
        </w:rPr>
        <w:t>19. Көйлек                               1 дана          2 жыл</w:t>
      </w:r>
    </w:p>
    <w:p>
      <w:pPr>
        <w:spacing w:after="0"/>
        <w:ind w:left="0"/>
        <w:jc w:val="both"/>
      </w:pPr>
      <w:r>
        <w:rPr>
          <w:rFonts w:ascii="Times New Roman"/>
          <w:b w:val="false"/>
          <w:i w:val="false"/>
          <w:color w:val="000000"/>
          <w:sz w:val="28"/>
        </w:rPr>
        <w:t>20. Салтанат қолғабы                     1 пар           3 жыл</w:t>
      </w:r>
    </w:p>
    <w:p>
      <w:pPr>
        <w:spacing w:after="0"/>
        <w:ind w:left="0"/>
        <w:jc w:val="both"/>
      </w:pPr>
      <w:r>
        <w:rPr>
          <w:rFonts w:ascii="Times New Roman"/>
          <w:b w:val="false"/>
          <w:i w:val="false"/>
          <w:color w:val="000000"/>
          <w:sz w:val="28"/>
        </w:rPr>
        <w:t>21. Қысқы қолғап                         1 пар           3 жыл</w:t>
      </w:r>
    </w:p>
    <w:p>
      <w:pPr>
        <w:spacing w:after="0"/>
        <w:ind w:left="0"/>
        <w:jc w:val="both"/>
      </w:pPr>
      <w:r>
        <w:rPr>
          <w:rFonts w:ascii="Times New Roman"/>
          <w:b w:val="false"/>
          <w:i w:val="false"/>
          <w:color w:val="000000"/>
          <w:sz w:val="28"/>
        </w:rPr>
        <w:t>22. Колготка                             3 пар           1 жыл</w:t>
      </w:r>
    </w:p>
    <w:p>
      <w:pPr>
        <w:spacing w:after="0"/>
        <w:ind w:left="0"/>
        <w:jc w:val="both"/>
      </w:pPr>
      <w:r>
        <w:rPr>
          <w:rFonts w:ascii="Times New Roman"/>
          <w:b w:val="false"/>
          <w:i w:val="false"/>
          <w:color w:val="000000"/>
          <w:sz w:val="28"/>
        </w:rPr>
        <w:t>23. Ұйық                                 3 пар           1 жыл</w:t>
      </w:r>
    </w:p>
    <w:p>
      <w:pPr>
        <w:spacing w:after="0"/>
        <w:ind w:left="0"/>
        <w:jc w:val="both"/>
      </w:pPr>
      <w:r>
        <w:rPr>
          <w:rFonts w:ascii="Times New Roman"/>
          <w:b w:val="false"/>
          <w:i w:val="false"/>
          <w:color w:val="000000"/>
          <w:sz w:val="28"/>
        </w:rPr>
        <w:t>        II. Аяқ киiм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Қысқы қысқа етiк                     1 пар           3 жыл</w:t>
      </w:r>
    </w:p>
    <w:p>
      <w:pPr>
        <w:spacing w:after="0"/>
        <w:ind w:left="0"/>
        <w:jc w:val="both"/>
      </w:pPr>
      <w:r>
        <w:rPr>
          <w:rFonts w:ascii="Times New Roman"/>
          <w:b w:val="false"/>
          <w:i w:val="false"/>
          <w:color w:val="000000"/>
          <w:sz w:val="28"/>
        </w:rPr>
        <w:t>25. Шевролы қара туфли                   1 пар           3 жыл</w:t>
      </w:r>
    </w:p>
    <w:p>
      <w:pPr>
        <w:spacing w:after="0"/>
        <w:ind w:left="0"/>
        <w:jc w:val="both"/>
      </w:pPr>
      <w:r>
        <w:rPr>
          <w:rFonts w:ascii="Times New Roman"/>
          <w:b w:val="false"/>
          <w:i w:val="false"/>
          <w:color w:val="000000"/>
          <w:sz w:val="28"/>
        </w:rPr>
        <w:t>26. Шевролы қоңыр етiк                   1 пар           2 жыл</w:t>
      </w:r>
    </w:p>
    <w:p>
      <w:pPr>
        <w:spacing w:after="0"/>
        <w:ind w:left="0"/>
        <w:jc w:val="both"/>
      </w:pPr>
      <w:r>
        <w:rPr>
          <w:rFonts w:ascii="Times New Roman"/>
          <w:b w:val="false"/>
          <w:i w:val="false"/>
          <w:color w:val="000000"/>
          <w:sz w:val="28"/>
        </w:rPr>
        <w:t>27. Биiк қонышты бәтеңке                 1 пар           2 жыл</w:t>
      </w:r>
    </w:p>
    <w:p>
      <w:pPr>
        <w:spacing w:after="0"/>
        <w:ind w:left="0"/>
        <w:jc w:val="both"/>
      </w:pPr>
      <w:r>
        <w:rPr>
          <w:rFonts w:ascii="Times New Roman"/>
          <w:b w:val="false"/>
          <w:i w:val="false"/>
          <w:color w:val="000000"/>
          <w:sz w:val="28"/>
        </w:rPr>
        <w:t>28. Биiк қонышты жылы бәтеңке            1 пар           2 жыл</w:t>
      </w:r>
    </w:p>
    <w:p>
      <w:pPr>
        <w:spacing w:after="0"/>
        <w:ind w:left="0"/>
        <w:jc w:val="both"/>
      </w:pPr>
      <w:r>
        <w:rPr>
          <w:rFonts w:ascii="Times New Roman"/>
          <w:b w:val="false"/>
          <w:i w:val="false"/>
          <w:color w:val="000000"/>
          <w:sz w:val="28"/>
        </w:rPr>
        <w:t>        III. Iш киiм</w:t>
      </w:r>
    </w:p>
    <w:p>
      <w:pPr>
        <w:spacing w:after="0"/>
        <w:ind w:left="0"/>
        <w:jc w:val="both"/>
      </w:pPr>
      <w:r>
        <w:rPr>
          <w:rFonts w:ascii="Times New Roman"/>
          <w:b w:val="false"/>
          <w:i w:val="false"/>
          <w:color w:val="000000"/>
          <w:sz w:val="28"/>
        </w:rPr>
        <w:t>29. Күнделiктi кительге тағылған</w:t>
      </w:r>
    </w:p>
    <w:p>
      <w:pPr>
        <w:spacing w:after="0"/>
        <w:ind w:left="0"/>
        <w:jc w:val="both"/>
      </w:pPr>
      <w:r>
        <w:rPr>
          <w:rFonts w:ascii="Times New Roman"/>
          <w:b w:val="false"/>
          <w:i w:val="false"/>
          <w:color w:val="000000"/>
          <w:sz w:val="28"/>
        </w:rPr>
        <w:t>    сырт погондары бар жейде             2 дана          1 жыл</w:t>
      </w:r>
    </w:p>
    <w:p>
      <w:pPr>
        <w:spacing w:after="0"/>
        <w:ind w:left="0"/>
        <w:jc w:val="both"/>
      </w:pPr>
      <w:r>
        <w:rPr>
          <w:rFonts w:ascii="Times New Roman"/>
          <w:b w:val="false"/>
          <w:i w:val="false"/>
          <w:color w:val="000000"/>
          <w:sz w:val="28"/>
        </w:rPr>
        <w:t>30. Салтанат мундирiне қосып</w:t>
      </w:r>
    </w:p>
    <w:p>
      <w:pPr>
        <w:spacing w:after="0"/>
        <w:ind w:left="0"/>
        <w:jc w:val="both"/>
      </w:pPr>
      <w:r>
        <w:rPr>
          <w:rFonts w:ascii="Times New Roman"/>
          <w:b w:val="false"/>
          <w:i w:val="false"/>
          <w:color w:val="000000"/>
          <w:sz w:val="28"/>
        </w:rPr>
        <w:t>    киетiн сыртқы ақ жейде               1 дана          2 жыл</w:t>
      </w:r>
    </w:p>
    <w:p>
      <w:pPr>
        <w:spacing w:after="0"/>
        <w:ind w:left="0"/>
        <w:jc w:val="both"/>
      </w:pPr>
      <w:r>
        <w:rPr>
          <w:rFonts w:ascii="Times New Roman"/>
          <w:b w:val="false"/>
          <w:i w:val="false"/>
          <w:color w:val="000000"/>
          <w:sz w:val="28"/>
        </w:rPr>
        <w:t>31. Жазғы жеңiл жейде                    1 дана          2 жыл</w:t>
      </w:r>
    </w:p>
    <w:p>
      <w:pPr>
        <w:spacing w:after="0"/>
        <w:ind w:left="0"/>
        <w:jc w:val="both"/>
      </w:pPr>
      <w:r>
        <w:rPr>
          <w:rFonts w:ascii="Times New Roman"/>
          <w:b w:val="false"/>
          <w:i w:val="false"/>
          <w:color w:val="000000"/>
          <w:sz w:val="28"/>
        </w:rPr>
        <w:t>32. Салтанатты-бiркиер мундирге</w:t>
      </w:r>
    </w:p>
    <w:p>
      <w:pPr>
        <w:spacing w:after="0"/>
        <w:ind w:left="0"/>
        <w:jc w:val="both"/>
      </w:pPr>
      <w:r>
        <w:rPr>
          <w:rFonts w:ascii="Times New Roman"/>
          <w:b w:val="false"/>
          <w:i w:val="false"/>
          <w:color w:val="000000"/>
          <w:sz w:val="28"/>
        </w:rPr>
        <w:t>    тағатын қара галстук                 1 дана          2 жыл</w:t>
      </w:r>
    </w:p>
    <w:p>
      <w:pPr>
        <w:spacing w:after="0"/>
        <w:ind w:left="0"/>
        <w:jc w:val="both"/>
      </w:pPr>
      <w:r>
        <w:rPr>
          <w:rFonts w:ascii="Times New Roman"/>
          <w:b w:val="false"/>
          <w:i w:val="false"/>
          <w:color w:val="000000"/>
          <w:sz w:val="28"/>
        </w:rPr>
        <w:t>33. Күнделiктi кительге тағатын</w:t>
      </w:r>
    </w:p>
    <w:p>
      <w:pPr>
        <w:spacing w:after="0"/>
        <w:ind w:left="0"/>
        <w:jc w:val="both"/>
      </w:pPr>
      <w:r>
        <w:rPr>
          <w:rFonts w:ascii="Times New Roman"/>
          <w:b w:val="false"/>
          <w:i w:val="false"/>
          <w:color w:val="000000"/>
          <w:sz w:val="28"/>
        </w:rPr>
        <w:t>    қоңыр галстук                        2 дана          1 жыл</w:t>
      </w:r>
    </w:p>
    <w:p>
      <w:pPr>
        <w:spacing w:after="0"/>
        <w:ind w:left="0"/>
        <w:jc w:val="both"/>
      </w:pPr>
      <w:r>
        <w:rPr>
          <w:rFonts w:ascii="Times New Roman"/>
          <w:b w:val="false"/>
          <w:i w:val="false"/>
          <w:color w:val="000000"/>
          <w:sz w:val="28"/>
        </w:rPr>
        <w:t>34. Кашне (сұр және қоңыр)               2 дана          3 жыл</w:t>
      </w:r>
    </w:p>
    <w:p>
      <w:pPr>
        <w:spacing w:after="0"/>
        <w:ind w:left="0"/>
        <w:jc w:val="both"/>
      </w:pPr>
      <w:r>
        <w:rPr>
          <w:rFonts w:ascii="Times New Roman"/>
          <w:b w:val="false"/>
          <w:i w:val="false"/>
          <w:color w:val="000000"/>
          <w:sz w:val="28"/>
        </w:rPr>
        <w:t>        IV. Керек-жарақ</w:t>
      </w:r>
    </w:p>
    <w:p>
      <w:pPr>
        <w:spacing w:after="0"/>
        <w:ind w:left="0"/>
        <w:jc w:val="both"/>
      </w:pPr>
      <w:r>
        <w:rPr>
          <w:rFonts w:ascii="Times New Roman"/>
          <w:b w:val="false"/>
          <w:i w:val="false"/>
          <w:color w:val="000000"/>
          <w:sz w:val="28"/>
        </w:rPr>
        <w:t>35. Салтанат белдiгi                     1 дана          15 жыл</w:t>
      </w:r>
    </w:p>
    <w:p>
      <w:pPr>
        <w:spacing w:after="0"/>
        <w:ind w:left="0"/>
        <w:jc w:val="both"/>
      </w:pPr>
      <w:r>
        <w:rPr>
          <w:rFonts w:ascii="Times New Roman"/>
          <w:b w:val="false"/>
          <w:i w:val="false"/>
          <w:color w:val="000000"/>
          <w:sz w:val="28"/>
        </w:rPr>
        <w:t>36. Күнделiктi офицер тартпасы            1 жиын          6 жыл</w:t>
      </w:r>
    </w:p>
    <w:p>
      <w:pPr>
        <w:spacing w:after="0"/>
        <w:ind w:left="0"/>
        <w:jc w:val="both"/>
      </w:pPr>
      <w:r>
        <w:rPr>
          <w:rFonts w:ascii="Times New Roman"/>
          <w:b w:val="false"/>
          <w:i w:val="false"/>
          <w:color w:val="000000"/>
          <w:sz w:val="28"/>
        </w:rPr>
        <w:t>37. Шалбарға тағатын былғары белдiк      1 дана          6 жыл</w:t>
      </w:r>
    </w:p>
    <w:p>
      <w:pPr>
        <w:spacing w:after="0"/>
        <w:ind w:left="0"/>
        <w:jc w:val="both"/>
      </w:pPr>
      <w:r>
        <w:rPr>
          <w:rFonts w:ascii="Times New Roman"/>
          <w:b w:val="false"/>
          <w:i w:val="false"/>
          <w:color w:val="000000"/>
          <w:sz w:val="28"/>
        </w:rPr>
        <w:t>38. Погонға қадайтын жұлдыздар           36 дана         3 жыл</w:t>
      </w:r>
    </w:p>
    <w:p>
      <w:pPr>
        <w:spacing w:after="0"/>
        <w:ind w:left="0"/>
        <w:jc w:val="both"/>
      </w:pPr>
      <w:r>
        <w:rPr>
          <w:rFonts w:ascii="Times New Roman"/>
          <w:b w:val="false"/>
          <w:i w:val="false"/>
          <w:color w:val="000000"/>
          <w:sz w:val="28"/>
        </w:rPr>
        <w:t>39. Бас киiм белгiсi (кокарда)           3 дана          2 жыл</w:t>
      </w:r>
    </w:p>
    <w:p>
      <w:pPr>
        <w:spacing w:after="0"/>
        <w:ind w:left="0"/>
        <w:jc w:val="both"/>
      </w:pPr>
      <w:r>
        <w:rPr>
          <w:rFonts w:ascii="Times New Roman"/>
          <w:b w:val="false"/>
          <w:i w:val="false"/>
          <w:color w:val="000000"/>
          <w:sz w:val="28"/>
        </w:rPr>
        <w:t>40. Диаметрi 24 мм түймелер              40 дана         3 жыл</w:t>
      </w:r>
    </w:p>
    <w:p>
      <w:pPr>
        <w:spacing w:after="0"/>
        <w:ind w:left="0"/>
        <w:jc w:val="both"/>
      </w:pPr>
      <w:r>
        <w:rPr>
          <w:rFonts w:ascii="Times New Roman"/>
          <w:b w:val="false"/>
          <w:i w:val="false"/>
          <w:color w:val="000000"/>
          <w:sz w:val="28"/>
        </w:rPr>
        <w:t>41. Диаметрi 22 мм түймелер              40 дана         3 жыл</w:t>
      </w:r>
    </w:p>
    <w:p>
      <w:pPr>
        <w:spacing w:after="0"/>
        <w:ind w:left="0"/>
        <w:jc w:val="both"/>
      </w:pPr>
      <w:r>
        <w:rPr>
          <w:rFonts w:ascii="Times New Roman"/>
          <w:b w:val="false"/>
          <w:i w:val="false"/>
          <w:color w:val="000000"/>
          <w:sz w:val="28"/>
        </w:rPr>
        <w:t>42. Диаметрi 14 мм түймелер              40 дана         3 жыл</w:t>
      </w:r>
    </w:p>
    <w:p>
      <w:pPr>
        <w:spacing w:after="0"/>
        <w:ind w:left="0"/>
        <w:jc w:val="both"/>
      </w:pPr>
      <w:r>
        <w:rPr>
          <w:rFonts w:ascii="Times New Roman"/>
          <w:b w:val="false"/>
          <w:i w:val="false"/>
          <w:color w:val="000000"/>
          <w:sz w:val="28"/>
        </w:rPr>
        <w:t>43. Жетон (кеудеге тағатын нөмiрлi</w:t>
      </w:r>
    </w:p>
    <w:p>
      <w:pPr>
        <w:spacing w:after="0"/>
        <w:ind w:left="0"/>
        <w:jc w:val="both"/>
      </w:pPr>
      <w:r>
        <w:rPr>
          <w:rFonts w:ascii="Times New Roman"/>
          <w:b w:val="false"/>
          <w:i w:val="false"/>
          <w:color w:val="000000"/>
          <w:sz w:val="28"/>
        </w:rPr>
        <w:t>    белгi)                               1 дана          5 жыл</w:t>
      </w:r>
    </w:p>
    <w:p>
      <w:pPr>
        <w:spacing w:after="0"/>
        <w:ind w:left="0"/>
        <w:jc w:val="both"/>
      </w:pPr>
      <w:r>
        <w:rPr>
          <w:rFonts w:ascii="Times New Roman"/>
          <w:b w:val="false"/>
          <w:i w:val="false"/>
          <w:color w:val="000000"/>
          <w:sz w:val="28"/>
        </w:rPr>
        <w:t>44. Алюминий қорытпасынан жасалған</w:t>
      </w:r>
    </w:p>
    <w:p>
      <w:pPr>
        <w:spacing w:after="0"/>
        <w:ind w:left="0"/>
        <w:jc w:val="both"/>
      </w:pPr>
      <w:r>
        <w:rPr>
          <w:rFonts w:ascii="Times New Roman"/>
          <w:b w:val="false"/>
          <w:i w:val="false"/>
          <w:color w:val="000000"/>
          <w:sz w:val="28"/>
        </w:rPr>
        <w:t>    диаметрi 18 мм эмблема               5 дана          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