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84057" w14:textId="fb84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жалпыға бiрдей құқықтық оқуды ұйымдастыру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13 мамыр N 591.
Күші жойылды - ҚР Үкіметінің 2004.12.24. N 1382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жалпыға бiрдей құқықтық оқуды ұйымдастыру жөнiндегi шаралар туралы" Қазақстан Республикасы Президентiнiң 1995 жылғы 21 маусымдағы N 2347 
</w:t>
      </w:r>
      <w:r>
        <w:rPr>
          <w:rFonts w:ascii="Times New Roman"/>
          <w:b w:val="false"/>
          <w:i w:val="false"/>
          <w:color w:val="000000"/>
          <w:sz w:val="28"/>
        </w:rPr>
        <w:t xml:space="preserve"> K952347_ </w:t>
      </w:r>
      <w:r>
        <w:rPr>
          <w:rFonts w:ascii="Times New Roman"/>
          <w:b w:val="false"/>
          <w:i w:val="false"/>
          <w:color w:val="000000"/>
          <w:sz w:val="28"/>
        </w:rPr>
        <w:t>
 қаулысын (Қазақстан Республикасының ПҮАЖ-ы., 1995 ж, N 21, 235-бап) орындау үшiн Қазақстан Республикасының Үкiметi қаулы етедi: 
</w:t>
      </w:r>
      <w:r>
        <w:br/>
      </w:r>
      <w:r>
        <w:rPr>
          <w:rFonts w:ascii="Times New Roman"/>
          <w:b w:val="false"/>
          <w:i w:val="false"/>
          <w:color w:val="000000"/>
          <w:sz w:val="28"/>
        </w:rPr>
        <w:t>
      1. Мыналар бекiтiлсiн: 
</w:t>
      </w:r>
      <w:r>
        <w:br/>
      </w:r>
      <w:r>
        <w:rPr>
          <w:rFonts w:ascii="Times New Roman"/>
          <w:b w:val="false"/>
          <w:i w:val="false"/>
          <w:color w:val="000000"/>
          <w:sz w:val="28"/>
        </w:rPr>
        <w:t>
      Қазақстан Республикасында 1995-1997 жылдары жалпыға бiрдей құқықтық оқудың кешендi бағдарламасы;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1-тармақтың 3-абзацы алынып тасталды - ҚРҮ-нiң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1996.08.07. N 981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P960981_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Министрлiктер, мемлекеттiк комитеттер, ведомстволар, олардың аумақтық органдары, облыстар мен Алматы қаласының әкiмдерi, олардың ведомстволық бағыныстағы кәсiпорындары, мекемелерi "Қазақстан Республикасында жалпыға бiрдей құқықтық оқуды ұйымдастыру жөнiндегi шаралар туралы" Қазақстан Республикасы Президентiнiң 1995 жылғы 21 маусымдағы N 2347 қаулысы (Қазақстан Республикасының ПҮАЖ-ы, 1995 ж., N 21, 235-бап) талаптарының орындалуын ұйымдастыру және қаржы-материалдық жағынан қамтамасыз ету жөнiнде шаралар қабылдасын. 
</w:t>
      </w:r>
      <w:r>
        <w:br/>
      </w:r>
      <w:r>
        <w:rPr>
          <w:rFonts w:ascii="Times New Roman"/>
          <w:b w:val="false"/>
          <w:i w:val="false"/>
          <w:color w:val="000000"/>
          <w:sz w:val="28"/>
        </w:rPr>
        <w:t>
      3.&lt;*&gt;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3-тармақтың күшi жойылған - ҚРҮ-нiң 1996.08.07.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981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Кәсiпорындардың, мекемелердiң басшылары 1996 жылға арналған құқықтық аттестация өткiзудiң кестесiн бекiтсiн.&lt;*&gt; 
</w:t>
      </w:r>
      <w:r>
        <w:br/>
      </w:r>
      <w:r>
        <w:rPr>
          <w:rFonts w:ascii="Times New Roman"/>
          <w:b w:val="false"/>
          <w:i w:val="false"/>
          <w:color w:val="000000"/>
          <w:sz w:val="28"/>
        </w:rPr>
        <w:t>
      ЕСКЕРТУ. 4-тармақтан сөздер алынып тасталды - ҚРҮ-нiң 
</w:t>
      </w:r>
      <w:r>
        <w:br/>
      </w:r>
      <w:r>
        <w:rPr>
          <w:rFonts w:ascii="Times New Roman"/>
          <w:b w:val="false"/>
          <w:i w:val="false"/>
          <w:color w:val="000000"/>
          <w:sz w:val="28"/>
        </w:rPr>
        <w:t>
               1996.08.07. N 981 қаулысымен. 
</w:t>
      </w:r>
      <w:r>
        <w:br/>
      </w:r>
      <w:r>
        <w:rPr>
          <w:rFonts w:ascii="Times New Roman"/>
          <w:b w:val="false"/>
          <w:i w:val="false"/>
          <w:color w:val="000000"/>
          <w:sz w:val="28"/>
        </w:rPr>
        <w:t>
      5. Қазақстан Республикасының Iшкi iстер министрлiгi, Жастар iсi, туризм және спорт жөнiндегi министрлiгi, Бiлiм министрлiгi басқа да мүдделi органдармен бiрлесiп тәрбиелеу мекемелерiнде жазасын өтеушi, милиция органдарында есепте тұратын кәмелетке жетпеген жасөспiрімдердi құқықтық оқыту және тәрбиелеу бағдарламасын 1996 жылдың 1 шiлдесiне дейiн әзiрлесiн. 
</w:t>
      </w:r>
      <w:r>
        <w:br/>
      </w:r>
      <w:r>
        <w:rPr>
          <w:rFonts w:ascii="Times New Roman"/>
          <w:b w:val="false"/>
          <w:i w:val="false"/>
          <w:color w:val="000000"/>
          <w:sz w:val="28"/>
        </w:rPr>
        <w:t>
      6. Қазақстан Республикасының Қаржы министрлiгi жалпыға бiрдей құқықтық оқуды ұйымдастыру және өткiзу жөнiнде шараларды жүзеге асыру және өткiзу үшiн 1996 жылы мынадай қаржыландыру жүргiзсiн: 
</w:t>
      </w:r>
      <w:r>
        <w:br/>
      </w:r>
      <w:r>
        <w:rPr>
          <w:rFonts w:ascii="Times New Roman"/>
          <w:b w:val="false"/>
          <w:i w:val="false"/>
          <w:color w:val="000000"/>
          <w:sz w:val="28"/>
        </w:rPr>
        <w:t>
      Қазақстан Республикасының Әдiлет министрлiгiне ғылымға және әлеуметтiк маңызы бар әдебиеттердi қаржыландыруға арналып республика бюджетiнде көзделген қаражат шегiнде 7,0 миллион теңге мөлшерiнде; 
</w:t>
      </w:r>
      <w:r>
        <w:br/>
      </w:r>
      <w:r>
        <w:rPr>
          <w:rFonts w:ascii="Times New Roman"/>
          <w:b w:val="false"/>
          <w:i w:val="false"/>
          <w:color w:val="000000"/>
          <w:sz w:val="28"/>
        </w:rPr>
        <w:t>
      Қазақстан Республикасы Үкiметiнiң жанындағы Мемлекеттiк қызметшiлердi қайта даярлау және бiлiктiлiгiн көтеру институтына бiлiм беру және кәсiби даярлыққа арналып республика бюджетiнде көзделген ақша бөлу сметасын нақтылау есебiнен 6,0 миллион теңге мөлшерiнде.
</w:t>
      </w:r>
      <w:r>
        <w:br/>
      </w:r>
      <w:r>
        <w:rPr>
          <w:rFonts w:ascii="Times New Roman"/>
          <w:b w:val="false"/>
          <w:i w:val="false"/>
          <w:color w:val="000000"/>
          <w:sz w:val="28"/>
        </w:rPr>
        <w:t>
      7. "Қазақ ССР-iнде жалпыға бiрдей праволық оқуды ұйымдастыру жөнiндегi шаралар туралы" Қазақ ССР Министрлер Советiнiң 1990 жылғы 27 қыркүйектегi N 390 қаулысының күшi жойылған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13 мамырдағы     
</w:t>
      </w:r>
      <w:r>
        <w:br/>
      </w:r>
      <w:r>
        <w:rPr>
          <w:rFonts w:ascii="Times New Roman"/>
          <w:b w:val="false"/>
          <w:i w:val="false"/>
          <w:color w:val="000000"/>
          <w:sz w:val="28"/>
        </w:rPr>
        <w:t>
N 591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1996-1998 жылдарға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арналған жалпыға бiрдей құқықтық оқудың кешендi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р\с|       Шаралар           |  Жауаптылар             |  Мерзiмi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I. Жалпы мәселелер
</w:t>
      </w:r>
    </w:p>
    <w:p>
      <w:pPr>
        <w:spacing w:after="0"/>
        <w:ind w:left="0"/>
        <w:jc w:val="both"/>
      </w:pPr>
      <w:r>
        <w:rPr>
          <w:rFonts w:ascii="Times New Roman"/>
          <w:b w:val="false"/>
          <w:i w:val="false"/>
          <w:color w:val="000000"/>
          <w:sz w:val="28"/>
        </w:rPr>
        <w:t>
1.  24-30 сағаттық жылдық оқу  министрлiктер, мемлекеттiк  тұрақты
</w:t>
      </w:r>
      <w:r>
        <w:br/>
      </w:r>
      <w:r>
        <w:rPr>
          <w:rFonts w:ascii="Times New Roman"/>
          <w:b w:val="false"/>
          <w:i w:val="false"/>
          <w:color w:val="000000"/>
          <w:sz w:val="28"/>
        </w:rPr>
        <w:t>
    бағдарламасы бойынша құқық комитеттер, ведомстволар,    түрде
</w:t>
      </w:r>
      <w:r>
        <w:br/>
      </w:r>
      <w:r>
        <w:rPr>
          <w:rFonts w:ascii="Times New Roman"/>
          <w:b w:val="false"/>
          <w:i w:val="false"/>
          <w:color w:val="000000"/>
          <w:sz w:val="28"/>
        </w:rPr>
        <w:t>
    бiлiмдерiнiң тұрақты жұмыс олардың аумақтық органдары,
</w:t>
      </w:r>
      <w:r>
        <w:br/>
      </w:r>
      <w:r>
        <w:rPr>
          <w:rFonts w:ascii="Times New Roman"/>
          <w:b w:val="false"/>
          <w:i w:val="false"/>
          <w:color w:val="000000"/>
          <w:sz w:val="28"/>
        </w:rPr>
        <w:t>
    iстейтiн мектептерiнде     Үкiмет жанындағы Мемлекеттiк
</w:t>
      </w:r>
      <w:r>
        <w:br/>
      </w:r>
      <w:r>
        <w:rPr>
          <w:rFonts w:ascii="Times New Roman"/>
          <w:b w:val="false"/>
          <w:i w:val="false"/>
          <w:color w:val="000000"/>
          <w:sz w:val="28"/>
        </w:rPr>
        <w:t>
    (курстарында) құқықтық     қызметшiлердi қайта даярлау
</w:t>
      </w:r>
      <w:r>
        <w:br/>
      </w:r>
      <w:r>
        <w:rPr>
          <w:rFonts w:ascii="Times New Roman"/>
          <w:b w:val="false"/>
          <w:i w:val="false"/>
          <w:color w:val="000000"/>
          <w:sz w:val="28"/>
        </w:rPr>
        <w:t>
    оқыту (айына кемiнде       және бiлiктiлiгiн көтеру
</w:t>
      </w:r>
      <w:r>
        <w:br/>
      </w:r>
      <w:r>
        <w:rPr>
          <w:rFonts w:ascii="Times New Roman"/>
          <w:b w:val="false"/>
          <w:i w:val="false"/>
          <w:color w:val="000000"/>
          <w:sz w:val="28"/>
        </w:rPr>
        <w:t>
    екi-үш рет)                институты, әкiмшiлiк-аумақтық
</w:t>
      </w:r>
      <w:r>
        <w:br/>
      </w:r>
      <w:r>
        <w:rPr>
          <w:rFonts w:ascii="Times New Roman"/>
          <w:b w:val="false"/>
          <w:i w:val="false"/>
          <w:color w:val="000000"/>
          <w:sz w:val="28"/>
        </w:rPr>
        <w:t>
                               бiрлiктердiң әкiмдерi,
</w:t>
      </w:r>
      <w:r>
        <w:br/>
      </w:r>
      <w:r>
        <w:rPr>
          <w:rFonts w:ascii="Times New Roman"/>
          <w:b w:val="false"/>
          <w:i w:val="false"/>
          <w:color w:val="000000"/>
          <w:sz w:val="28"/>
        </w:rPr>
        <w:t>
                               ұйымдардың басшылары
</w:t>
      </w:r>
      <w:r>
        <w:br/>
      </w:r>
      <w:r>
        <w:rPr>
          <w:rFonts w:ascii="Times New Roman"/>
          <w:b w:val="false"/>
          <w:i w:val="false"/>
          <w:color w:val="000000"/>
          <w:sz w:val="28"/>
        </w:rPr>
        <w:t>
2. Азаматтардың әртүрлi        Әдiлет министрлiгi, Бiлiм 1996 жылдың
</w:t>
      </w:r>
      <w:r>
        <w:br/>
      </w:r>
      <w:r>
        <w:rPr>
          <w:rFonts w:ascii="Times New Roman"/>
          <w:b w:val="false"/>
          <w:i w:val="false"/>
          <w:color w:val="000000"/>
          <w:sz w:val="28"/>
        </w:rPr>
        <w:t>
   санаттарының жас шамасы,    министрлiгi, Еңбек          II-III
</w:t>
      </w:r>
      <w:r>
        <w:br/>
      </w:r>
      <w:r>
        <w:rPr>
          <w:rFonts w:ascii="Times New Roman"/>
          <w:b w:val="false"/>
          <w:i w:val="false"/>
          <w:color w:val="000000"/>
          <w:sz w:val="28"/>
        </w:rPr>
        <w:t>
   кәсiптiк және басқа да      министрлiгi, Баспасөз және  тоқсаны 
</w:t>
      </w:r>
      <w:r>
        <w:br/>
      </w:r>
      <w:r>
        <w:rPr>
          <w:rFonts w:ascii="Times New Roman"/>
          <w:b w:val="false"/>
          <w:i w:val="false"/>
          <w:color w:val="000000"/>
          <w:sz w:val="28"/>
        </w:rPr>
        <w:t>
   ерекшелiктерi ескерiлiп,    бұқаралық ақпарат жөнiндегi
</w:t>
      </w:r>
      <w:r>
        <w:br/>
      </w:r>
      <w:r>
        <w:rPr>
          <w:rFonts w:ascii="Times New Roman"/>
          <w:b w:val="false"/>
          <w:i w:val="false"/>
          <w:color w:val="000000"/>
          <w:sz w:val="28"/>
        </w:rPr>
        <w:t>
   құқықтық оқудың тақырыптық  ұлттық агенттiк, Қорғаныс
</w:t>
      </w:r>
      <w:r>
        <w:br/>
      </w:r>
      <w:r>
        <w:rPr>
          <w:rFonts w:ascii="Times New Roman"/>
          <w:b w:val="false"/>
          <w:i w:val="false"/>
          <w:color w:val="000000"/>
          <w:sz w:val="28"/>
        </w:rPr>
        <w:t>
   жоспарлары мен              министрлiгi, Ғылым министрлiгi -
</w:t>
      </w:r>
      <w:r>
        <w:br/>
      </w:r>
      <w:r>
        <w:rPr>
          <w:rFonts w:ascii="Times New Roman"/>
          <w:b w:val="false"/>
          <w:i w:val="false"/>
          <w:color w:val="000000"/>
          <w:sz w:val="28"/>
        </w:rPr>
        <w:t>
   бағдарламаларын әзiрлеу     Ғылым академиясы 
</w:t>
      </w:r>
    </w:p>
    <w:p>
      <w:pPr>
        <w:spacing w:after="0"/>
        <w:ind w:left="0"/>
        <w:jc w:val="both"/>
      </w:pPr>
      <w:r>
        <w:rPr>
          <w:rFonts w:ascii="Times New Roman"/>
          <w:b w:val="false"/>
          <w:i w:val="false"/>
          <w:color w:val="000000"/>
          <w:sz w:val="28"/>
        </w:rPr>
        <w:t>
     Ескертпе. Жоспарлар мен бағдарламалар әзiрленгенге дейiн құқықтық оқу, министрлiктер, ведомстволар, олардың аумақтық органдары, әкiмшiлiк аумақтық бiрлiктердiң әкiмдерi мен ұйымдар әзiрлеген бағдарламалар бойынша жүргiзiледi. 
</w:t>
      </w:r>
    </w:p>
    <w:p>
      <w:pPr>
        <w:spacing w:after="0"/>
        <w:ind w:left="0"/>
        <w:jc w:val="both"/>
      </w:pPr>
      <w:r>
        <w:rPr>
          <w:rFonts w:ascii="Times New Roman"/>
          <w:b w:val="false"/>
          <w:i w:val="false"/>
          <w:color w:val="000000"/>
          <w:sz w:val="28"/>
        </w:rPr>
        <w:t>
3. Қазақстан Республикасы      Үкiмет жанындағы Мемлекеттiк 1996 жыл
</w:t>
      </w:r>
      <w:r>
        <w:br/>
      </w:r>
      <w:r>
        <w:rPr>
          <w:rFonts w:ascii="Times New Roman"/>
          <w:b w:val="false"/>
          <w:i w:val="false"/>
          <w:color w:val="000000"/>
          <w:sz w:val="28"/>
        </w:rPr>
        <w:t>
   Президентiнiң  1995 жылдың  қызметшiлердi қайта даярлау    мамыр
</w:t>
      </w:r>
      <w:r>
        <w:br/>
      </w:r>
      <w:r>
        <w:rPr>
          <w:rFonts w:ascii="Times New Roman"/>
          <w:b w:val="false"/>
          <w:i w:val="false"/>
          <w:color w:val="000000"/>
          <w:sz w:val="28"/>
        </w:rPr>
        <w:t>
   21 маусымдағы N 2347        және бiлiктiлiгiн көтеру
</w:t>
      </w:r>
      <w:r>
        <w:br/>
      </w:r>
      <w:r>
        <w:rPr>
          <w:rFonts w:ascii="Times New Roman"/>
          <w:b w:val="false"/>
          <w:i w:val="false"/>
          <w:color w:val="000000"/>
          <w:sz w:val="28"/>
        </w:rPr>
        <w:t>
   қаулысымен бекiтiлген       институты, министрлiктер,
</w:t>
      </w:r>
      <w:r>
        <w:br/>
      </w:r>
      <w:r>
        <w:rPr>
          <w:rFonts w:ascii="Times New Roman"/>
          <w:b w:val="false"/>
          <w:i w:val="false"/>
          <w:color w:val="000000"/>
          <w:sz w:val="28"/>
        </w:rPr>
        <w:t>
   Қазақстан Республикасын.    мемлекеттiк комитеттер,
</w:t>
      </w:r>
      <w:r>
        <w:br/>
      </w:r>
      <w:r>
        <w:rPr>
          <w:rFonts w:ascii="Times New Roman"/>
          <w:b w:val="false"/>
          <w:i w:val="false"/>
          <w:color w:val="000000"/>
          <w:sz w:val="28"/>
        </w:rPr>
        <w:t>
   дағы Жалпыға бiрдей         ведомстволар және олардың
</w:t>
      </w:r>
      <w:r>
        <w:br/>
      </w:r>
      <w:r>
        <w:rPr>
          <w:rFonts w:ascii="Times New Roman"/>
          <w:b w:val="false"/>
          <w:i w:val="false"/>
          <w:color w:val="000000"/>
          <w:sz w:val="28"/>
        </w:rPr>
        <w:t>
   құқықтық оқу туралы         аумақтық органдары, әкiмшiлiк-
</w:t>
      </w:r>
      <w:r>
        <w:br/>
      </w:r>
      <w:r>
        <w:rPr>
          <w:rFonts w:ascii="Times New Roman"/>
          <w:b w:val="false"/>
          <w:i w:val="false"/>
          <w:color w:val="000000"/>
          <w:sz w:val="28"/>
        </w:rPr>
        <w:t>
   ережеге сәйкес азаматтардың аумақтық бiрлiктердiң
</w:t>
      </w:r>
      <w:r>
        <w:br/>
      </w:r>
      <w:r>
        <w:rPr>
          <w:rFonts w:ascii="Times New Roman"/>
          <w:b w:val="false"/>
          <w:i w:val="false"/>
          <w:color w:val="000000"/>
          <w:sz w:val="28"/>
        </w:rPr>
        <w:t>
   әртүрлi санаттарының        әкiмдерi, кәсiпорындардың,
</w:t>
      </w:r>
      <w:r>
        <w:br/>
      </w:r>
      <w:r>
        <w:rPr>
          <w:rFonts w:ascii="Times New Roman"/>
          <w:b w:val="false"/>
          <w:i w:val="false"/>
          <w:color w:val="000000"/>
          <w:sz w:val="28"/>
        </w:rPr>
        <w:t>
   құқықтық оқуға жеке         мекемелердiң басшылары
</w:t>
      </w:r>
      <w:r>
        <w:br/>
      </w:r>
      <w:r>
        <w:rPr>
          <w:rFonts w:ascii="Times New Roman"/>
          <w:b w:val="false"/>
          <w:i w:val="false"/>
          <w:color w:val="000000"/>
          <w:sz w:val="28"/>
        </w:rPr>
        <w:t>
   тұрғыдан келуiн ескерiп,
</w:t>
      </w:r>
      <w:r>
        <w:br/>
      </w:r>
      <w:r>
        <w:rPr>
          <w:rFonts w:ascii="Times New Roman"/>
          <w:b w:val="false"/>
          <w:i w:val="false"/>
          <w:color w:val="000000"/>
          <w:sz w:val="28"/>
        </w:rPr>
        <w:t>
   тыңдаушылар құрамын белгiлеу
</w:t>
      </w:r>
    </w:p>
    <w:p>
      <w:pPr>
        <w:spacing w:after="0"/>
        <w:ind w:left="0"/>
        <w:jc w:val="both"/>
      </w:pPr>
      <w:r>
        <w:rPr>
          <w:rFonts w:ascii="Times New Roman"/>
          <w:b w:val="false"/>
          <w:i w:val="false"/>
          <w:color w:val="000000"/>
          <w:sz w:val="28"/>
        </w:rPr>
        <w:t>
4. Қазақстан Республикасының   Әкiмшiлiк - аумақтық          1996
</w:t>
      </w:r>
      <w:r>
        <w:br/>
      </w:r>
      <w:r>
        <w:rPr>
          <w:rFonts w:ascii="Times New Roman"/>
          <w:b w:val="false"/>
          <w:i w:val="false"/>
          <w:color w:val="000000"/>
          <w:sz w:val="28"/>
        </w:rPr>
        <w:t>
   облыстарында, аудандарында  бiрлiктердiң әкiмдерi         жылдың 
</w:t>
      </w:r>
      <w:r>
        <w:br/>
      </w:r>
      <w:r>
        <w:rPr>
          <w:rFonts w:ascii="Times New Roman"/>
          <w:b w:val="false"/>
          <w:i w:val="false"/>
          <w:color w:val="000000"/>
          <w:sz w:val="28"/>
        </w:rPr>
        <w:t>
   базалық кәсiпорындар,       мен әдiлет басқармалары,      II-шi 
</w:t>
      </w:r>
      <w:r>
        <w:br/>
      </w:r>
      <w:r>
        <w:rPr>
          <w:rFonts w:ascii="Times New Roman"/>
          <w:b w:val="false"/>
          <w:i w:val="false"/>
          <w:color w:val="000000"/>
          <w:sz w:val="28"/>
        </w:rPr>
        <w:t>
   мектептер, училищелер,      министрлiктердiң, мемлекеттiк  жарты
</w:t>
      </w:r>
      <w:r>
        <w:br/>
      </w:r>
      <w:r>
        <w:rPr>
          <w:rFonts w:ascii="Times New Roman"/>
          <w:b w:val="false"/>
          <w:i w:val="false"/>
          <w:color w:val="000000"/>
          <w:sz w:val="28"/>
        </w:rPr>
        <w:t>
   техникумдар, жоғары оқу     комитеттердiң, ведомстволар.  жылдығы
</w:t>
      </w:r>
      <w:r>
        <w:br/>
      </w:r>
      <w:r>
        <w:rPr>
          <w:rFonts w:ascii="Times New Roman"/>
          <w:b w:val="false"/>
          <w:i w:val="false"/>
          <w:color w:val="000000"/>
          <w:sz w:val="28"/>
        </w:rPr>
        <w:t>
   орындарын белгiлеу, онда    дың, сондай-ақ кәсiпорындардың
</w:t>
      </w:r>
      <w:r>
        <w:br/>
      </w:r>
      <w:r>
        <w:rPr>
          <w:rFonts w:ascii="Times New Roman"/>
          <w:b w:val="false"/>
          <w:i w:val="false"/>
          <w:color w:val="000000"/>
          <w:sz w:val="28"/>
        </w:rPr>
        <w:t>
   оларға құқықтық оқудың      мекемелердiң аумақтық
</w:t>
      </w:r>
      <w:r>
        <w:br/>
      </w:r>
      <w:r>
        <w:rPr>
          <w:rFonts w:ascii="Times New Roman"/>
          <w:b w:val="false"/>
          <w:i w:val="false"/>
          <w:color w:val="000000"/>
          <w:sz w:val="28"/>
        </w:rPr>
        <w:t>
   оқу-әдiстемелiк орталықта.  органдарының басшылары
</w:t>
      </w:r>
      <w:r>
        <w:br/>
      </w:r>
      <w:r>
        <w:rPr>
          <w:rFonts w:ascii="Times New Roman"/>
          <w:b w:val="false"/>
          <w:i w:val="false"/>
          <w:color w:val="000000"/>
          <w:sz w:val="28"/>
        </w:rPr>
        <w:t>
   рының қызметi жүктелген,
</w:t>
      </w:r>
      <w:r>
        <w:br/>
      </w:r>
      <w:r>
        <w:rPr>
          <w:rFonts w:ascii="Times New Roman"/>
          <w:b w:val="false"/>
          <w:i w:val="false"/>
          <w:color w:val="000000"/>
          <w:sz w:val="28"/>
        </w:rPr>
        <w:t>
   қажеттi материалдармен,
</w:t>
      </w:r>
      <w:r>
        <w:br/>
      </w:r>
      <w:r>
        <w:rPr>
          <w:rFonts w:ascii="Times New Roman"/>
          <w:b w:val="false"/>
          <w:i w:val="false"/>
          <w:color w:val="000000"/>
          <w:sz w:val="28"/>
        </w:rPr>
        <w:t>
   көрнекi оқу құралдарымен,
</w:t>
      </w:r>
      <w:r>
        <w:br/>
      </w:r>
      <w:r>
        <w:rPr>
          <w:rFonts w:ascii="Times New Roman"/>
          <w:b w:val="false"/>
          <w:i w:val="false"/>
          <w:color w:val="000000"/>
          <w:sz w:val="28"/>
        </w:rPr>
        <w:t>
   анықтамалық-заңгерлiк
</w:t>
      </w:r>
      <w:r>
        <w:br/>
      </w:r>
      <w:r>
        <w:rPr>
          <w:rFonts w:ascii="Times New Roman"/>
          <w:b w:val="false"/>
          <w:i w:val="false"/>
          <w:color w:val="000000"/>
          <w:sz w:val="28"/>
        </w:rPr>
        <w:t>
   әдебиетпен, техникалық
</w:t>
      </w:r>
      <w:r>
        <w:br/>
      </w:r>
      <w:r>
        <w:rPr>
          <w:rFonts w:ascii="Times New Roman"/>
          <w:b w:val="false"/>
          <w:i w:val="false"/>
          <w:color w:val="000000"/>
          <w:sz w:val="28"/>
        </w:rPr>
        <w:t>
   құралдармен жабдықталған
</w:t>
      </w:r>
      <w:r>
        <w:br/>
      </w:r>
      <w:r>
        <w:rPr>
          <w:rFonts w:ascii="Times New Roman"/>
          <w:b w:val="false"/>
          <w:i w:val="false"/>
          <w:color w:val="000000"/>
          <w:sz w:val="28"/>
        </w:rPr>
        <w:t>
   құқықтық оқу кабинеттерiн
</w:t>
      </w:r>
      <w:r>
        <w:br/>
      </w:r>
      <w:r>
        <w:rPr>
          <w:rFonts w:ascii="Times New Roman"/>
          <w:b w:val="false"/>
          <w:i w:val="false"/>
          <w:color w:val="000000"/>
          <w:sz w:val="28"/>
        </w:rPr>
        <w:t>
   жарақтау 
</w:t>
      </w:r>
    </w:p>
    <w:p>
      <w:pPr>
        <w:spacing w:after="0"/>
        <w:ind w:left="0"/>
        <w:jc w:val="both"/>
      </w:pPr>
      <w:r>
        <w:rPr>
          <w:rFonts w:ascii="Times New Roman"/>
          <w:b w:val="false"/>
          <w:i w:val="false"/>
          <w:color w:val="000000"/>
          <w:sz w:val="28"/>
        </w:rPr>
        <w:t>
          II. Оқушы жастардың құқықтық оқуын ұйымдастыру 
</w:t>
      </w:r>
    </w:p>
    <w:p>
      <w:pPr>
        <w:spacing w:after="0"/>
        <w:ind w:left="0"/>
        <w:jc w:val="both"/>
      </w:pPr>
      <w:r>
        <w:rPr>
          <w:rFonts w:ascii="Times New Roman"/>
          <w:b w:val="false"/>
          <w:i w:val="false"/>
          <w:color w:val="000000"/>
          <w:sz w:val="28"/>
        </w:rPr>
        <w:t>
   Мектеп жасына дейiнгi
</w:t>
      </w:r>
      <w:r>
        <w:br/>
      </w:r>
      <w:r>
        <w:rPr>
          <w:rFonts w:ascii="Times New Roman"/>
          <w:b w:val="false"/>
          <w:i w:val="false"/>
          <w:color w:val="000000"/>
          <w:sz w:val="28"/>
        </w:rPr>
        <w:t>
   балалар мекемелерiнде
</w:t>
      </w:r>
      <w:r>
        <w:br/>
      </w:r>
      <w:r>
        <w:rPr>
          <w:rFonts w:ascii="Times New Roman"/>
          <w:b w:val="false"/>
          <w:i w:val="false"/>
          <w:color w:val="000000"/>
          <w:sz w:val="28"/>
        </w:rPr>
        <w:t>
   құқықтық оқуды ұйымдастыру 
</w:t>
      </w:r>
    </w:p>
    <w:p>
      <w:pPr>
        <w:spacing w:after="0"/>
        <w:ind w:left="0"/>
        <w:jc w:val="both"/>
      </w:pPr>
      <w:r>
        <w:rPr>
          <w:rFonts w:ascii="Times New Roman"/>
          <w:b w:val="false"/>
          <w:i w:val="false"/>
          <w:color w:val="000000"/>
          <w:sz w:val="28"/>
        </w:rPr>
        <w:t>
5. Мектеп жасына дейiнгi бала. Бiлiм министрлiгi, Әдiлет  1996 жыл
</w:t>
      </w:r>
      <w:r>
        <w:br/>
      </w:r>
      <w:r>
        <w:rPr>
          <w:rFonts w:ascii="Times New Roman"/>
          <w:b w:val="false"/>
          <w:i w:val="false"/>
          <w:color w:val="000000"/>
          <w:sz w:val="28"/>
        </w:rPr>
        <w:t>
   ларға құқықтық тәрбие       министрлiгi және олардың  1997 жылдың
</w:t>
      </w:r>
      <w:r>
        <w:br/>
      </w:r>
      <w:r>
        <w:rPr>
          <w:rFonts w:ascii="Times New Roman"/>
          <w:b w:val="false"/>
          <w:i w:val="false"/>
          <w:color w:val="000000"/>
          <w:sz w:val="28"/>
        </w:rPr>
        <w:t>
   берудiң нысандары мен       аумақтық органдары         бiрiншi
</w:t>
      </w:r>
      <w:r>
        <w:br/>
      </w:r>
      <w:r>
        <w:rPr>
          <w:rFonts w:ascii="Times New Roman"/>
          <w:b w:val="false"/>
          <w:i w:val="false"/>
          <w:color w:val="000000"/>
          <w:sz w:val="28"/>
        </w:rPr>
        <w:t>
   әдiстерiн әзiрлеу және                                 жарты
</w:t>
      </w:r>
      <w:r>
        <w:br/>
      </w:r>
      <w:r>
        <w:rPr>
          <w:rFonts w:ascii="Times New Roman"/>
          <w:b w:val="false"/>
          <w:i w:val="false"/>
          <w:color w:val="000000"/>
          <w:sz w:val="28"/>
        </w:rPr>
        <w:t>
   оларды мектеп жасына                                   жылдығы
</w:t>
      </w:r>
      <w:r>
        <w:br/>
      </w:r>
      <w:r>
        <w:rPr>
          <w:rFonts w:ascii="Times New Roman"/>
          <w:b w:val="false"/>
          <w:i w:val="false"/>
          <w:color w:val="000000"/>
          <w:sz w:val="28"/>
        </w:rPr>
        <w:t>
   дейiнгi балалар
</w:t>
      </w:r>
      <w:r>
        <w:br/>
      </w:r>
      <w:r>
        <w:rPr>
          <w:rFonts w:ascii="Times New Roman"/>
          <w:b w:val="false"/>
          <w:i w:val="false"/>
          <w:color w:val="000000"/>
          <w:sz w:val="28"/>
        </w:rPr>
        <w:t>
   мекемелерiнде енгiзу
</w:t>
      </w:r>
    </w:p>
    <w:p>
      <w:pPr>
        <w:spacing w:after="0"/>
        <w:ind w:left="0"/>
        <w:jc w:val="both"/>
      </w:pPr>
      <w:r>
        <w:rPr>
          <w:rFonts w:ascii="Times New Roman"/>
          <w:b w:val="false"/>
          <w:i w:val="false"/>
          <w:color w:val="000000"/>
          <w:sz w:val="28"/>
        </w:rPr>
        <w:t>
6. Мектеп жасына дейiнгi       Бiлiм министрлiгi, Ғылым   Бұл да сол
</w:t>
      </w:r>
      <w:r>
        <w:br/>
      </w:r>
      <w:r>
        <w:rPr>
          <w:rFonts w:ascii="Times New Roman"/>
          <w:b w:val="false"/>
          <w:i w:val="false"/>
          <w:color w:val="000000"/>
          <w:sz w:val="28"/>
        </w:rPr>
        <w:t>
   балалармен жұмысқа          министрлiгi - Ғылым
</w:t>
      </w:r>
      <w:r>
        <w:br/>
      </w:r>
      <w:r>
        <w:rPr>
          <w:rFonts w:ascii="Times New Roman"/>
          <w:b w:val="false"/>
          <w:i w:val="false"/>
          <w:color w:val="000000"/>
          <w:sz w:val="28"/>
        </w:rPr>
        <w:t>
   арналған құқықтық тәрбие    академиясы Әдiлет
</w:t>
      </w:r>
      <w:r>
        <w:br/>
      </w:r>
      <w:r>
        <w:rPr>
          <w:rFonts w:ascii="Times New Roman"/>
          <w:b w:val="false"/>
          <w:i w:val="false"/>
          <w:color w:val="000000"/>
          <w:sz w:val="28"/>
        </w:rPr>
        <w:t>
   және оқыту бойынша          министрлiгi
</w:t>
      </w:r>
      <w:r>
        <w:br/>
      </w:r>
      <w:r>
        <w:rPr>
          <w:rFonts w:ascii="Times New Roman"/>
          <w:b w:val="false"/>
          <w:i w:val="false"/>
          <w:color w:val="000000"/>
          <w:sz w:val="28"/>
        </w:rPr>
        <w:t>
   әдiстемелiк құралдар, оқу
</w:t>
      </w:r>
      <w:r>
        <w:br/>
      </w:r>
      <w:r>
        <w:rPr>
          <w:rFonts w:ascii="Times New Roman"/>
          <w:b w:val="false"/>
          <w:i w:val="false"/>
          <w:color w:val="000000"/>
          <w:sz w:val="28"/>
        </w:rPr>
        <w:t>
   материалдарын әзiрлеу
</w:t>
      </w:r>
    </w:p>
    <w:p>
      <w:pPr>
        <w:spacing w:after="0"/>
        <w:ind w:left="0"/>
        <w:jc w:val="both"/>
      </w:pPr>
      <w:r>
        <w:rPr>
          <w:rFonts w:ascii="Times New Roman"/>
          <w:b w:val="false"/>
          <w:i w:val="false"/>
          <w:color w:val="000000"/>
          <w:sz w:val="28"/>
        </w:rPr>
        <w:t>
7. Мектеп жасына дейiнгi       Бiлiм министрлiгi,         1)ұйымдас.
</w:t>
      </w:r>
      <w:r>
        <w:br/>
      </w:r>
      <w:r>
        <w:rPr>
          <w:rFonts w:ascii="Times New Roman"/>
          <w:b w:val="false"/>
          <w:i w:val="false"/>
          <w:color w:val="000000"/>
          <w:sz w:val="28"/>
        </w:rPr>
        <w:t>
   балаларға құқықтық тәрбие   облыстардың, қалалардың,    тыру
</w:t>
      </w:r>
      <w:r>
        <w:br/>
      </w:r>
      <w:r>
        <w:rPr>
          <w:rFonts w:ascii="Times New Roman"/>
          <w:b w:val="false"/>
          <w:i w:val="false"/>
          <w:color w:val="000000"/>
          <w:sz w:val="28"/>
        </w:rPr>
        <w:t>
   беру жөнiндегi лекторийлер  аудандардың бiлiм        мәселелерiн
</w:t>
      </w:r>
      <w:r>
        <w:br/>
      </w:r>
      <w:r>
        <w:rPr>
          <w:rFonts w:ascii="Times New Roman"/>
          <w:b w:val="false"/>
          <w:i w:val="false"/>
          <w:color w:val="000000"/>
          <w:sz w:val="28"/>
        </w:rPr>
        <w:t>
   және ата-аналарды           басқармалары (бөлiмдерi),  шешу
</w:t>
      </w:r>
      <w:r>
        <w:br/>
      </w:r>
      <w:r>
        <w:rPr>
          <w:rFonts w:ascii="Times New Roman"/>
          <w:b w:val="false"/>
          <w:i w:val="false"/>
          <w:color w:val="000000"/>
          <w:sz w:val="28"/>
        </w:rPr>
        <w:t>
   дайындаудың басқа да        мектеп жасына дейiнгi    1996 жылдың
</w:t>
      </w:r>
      <w:r>
        <w:br/>
      </w:r>
      <w:r>
        <w:rPr>
          <w:rFonts w:ascii="Times New Roman"/>
          <w:b w:val="false"/>
          <w:i w:val="false"/>
          <w:color w:val="000000"/>
          <w:sz w:val="28"/>
        </w:rPr>
        <w:t>
   нысандарын ұйымдастыру      балалар мекемелерiнiң,     II-III
</w:t>
      </w:r>
      <w:r>
        <w:br/>
      </w:r>
      <w:r>
        <w:rPr>
          <w:rFonts w:ascii="Times New Roman"/>
          <w:b w:val="false"/>
          <w:i w:val="false"/>
          <w:color w:val="000000"/>
          <w:sz w:val="28"/>
        </w:rPr>
        <w:t>
                               әдiлет басқармаларының     тоқсандары
</w:t>
      </w:r>
      <w:r>
        <w:br/>
      </w:r>
      <w:r>
        <w:rPr>
          <w:rFonts w:ascii="Times New Roman"/>
          <w:b w:val="false"/>
          <w:i w:val="false"/>
          <w:color w:val="000000"/>
          <w:sz w:val="28"/>
        </w:rPr>
        <w:t>
                               басшылары                  2) басқа
</w:t>
      </w:r>
      <w:r>
        <w:br/>
      </w:r>
      <w:r>
        <w:rPr>
          <w:rFonts w:ascii="Times New Roman"/>
          <w:b w:val="false"/>
          <w:i w:val="false"/>
          <w:color w:val="000000"/>
          <w:sz w:val="28"/>
        </w:rPr>
        <w:t>
                                                         мәселелердi
</w:t>
      </w:r>
      <w:r>
        <w:br/>
      </w:r>
      <w:r>
        <w:rPr>
          <w:rFonts w:ascii="Times New Roman"/>
          <w:b w:val="false"/>
          <w:i w:val="false"/>
          <w:color w:val="000000"/>
          <w:sz w:val="28"/>
        </w:rPr>
        <w:t>
                                                         шешу тұрақ-
</w:t>
      </w:r>
      <w:r>
        <w:br/>
      </w:r>
      <w:r>
        <w:rPr>
          <w:rFonts w:ascii="Times New Roman"/>
          <w:b w:val="false"/>
          <w:i w:val="false"/>
          <w:color w:val="000000"/>
          <w:sz w:val="28"/>
        </w:rPr>
        <w:t>
                                                         ты түрде
</w:t>
      </w:r>
    </w:p>
    <w:p>
      <w:pPr>
        <w:spacing w:after="0"/>
        <w:ind w:left="0"/>
        <w:jc w:val="both"/>
      </w:pPr>
      <w:r>
        <w:rPr>
          <w:rFonts w:ascii="Times New Roman"/>
          <w:b w:val="false"/>
          <w:i w:val="false"/>
          <w:color w:val="000000"/>
          <w:sz w:val="28"/>
        </w:rPr>
        <w:t>
   Жалпы бiлiм беретiн мектепте
</w:t>
      </w:r>
      <w:r>
        <w:br/>
      </w:r>
      <w:r>
        <w:rPr>
          <w:rFonts w:ascii="Times New Roman"/>
          <w:b w:val="false"/>
          <w:i w:val="false"/>
          <w:color w:val="000000"/>
          <w:sz w:val="28"/>
        </w:rPr>
        <w:t>
   құқықтық оқуды ұйымдастыру 
</w:t>
      </w:r>
    </w:p>
    <w:p>
      <w:pPr>
        <w:spacing w:after="0"/>
        <w:ind w:left="0"/>
        <w:jc w:val="both"/>
      </w:pPr>
      <w:r>
        <w:rPr>
          <w:rFonts w:ascii="Times New Roman"/>
          <w:b w:val="false"/>
          <w:i w:val="false"/>
          <w:color w:val="000000"/>
          <w:sz w:val="28"/>
        </w:rPr>
        <w:t>
8. Бiлiм жалғастығын, оның     Бiлiм министрлiгi, Ғылым   1996-1997
</w:t>
      </w:r>
      <w:r>
        <w:br/>
      </w:r>
      <w:r>
        <w:rPr>
          <w:rFonts w:ascii="Times New Roman"/>
          <w:b w:val="false"/>
          <w:i w:val="false"/>
          <w:color w:val="000000"/>
          <w:sz w:val="28"/>
        </w:rPr>
        <w:t>
   үздiксiздiгiн, жалпы бiлiм  министрлiгi - Ғылым        оқу
</w:t>
      </w:r>
      <w:r>
        <w:br/>
      </w:r>
      <w:r>
        <w:rPr>
          <w:rFonts w:ascii="Times New Roman"/>
          <w:b w:val="false"/>
          <w:i w:val="false"/>
          <w:color w:val="000000"/>
          <w:sz w:val="28"/>
        </w:rPr>
        <w:t>
   беретiн мектепте бүкiл оқу  академиясы                 жылынан
</w:t>
      </w:r>
      <w:r>
        <w:br/>
      </w:r>
      <w:r>
        <w:rPr>
          <w:rFonts w:ascii="Times New Roman"/>
          <w:b w:val="false"/>
          <w:i w:val="false"/>
          <w:color w:val="000000"/>
          <w:sz w:val="28"/>
        </w:rPr>
        <w:t>
   кезеңiнде құқықтық                                     бастап
</w:t>
      </w:r>
      <w:r>
        <w:br/>
      </w:r>
      <w:r>
        <w:rPr>
          <w:rFonts w:ascii="Times New Roman"/>
          <w:b w:val="false"/>
          <w:i w:val="false"/>
          <w:color w:val="000000"/>
          <w:sz w:val="28"/>
        </w:rPr>
        <w:t>
   бiлiмдердi бiртiндеп
</w:t>
      </w:r>
      <w:r>
        <w:br/>
      </w:r>
      <w:r>
        <w:rPr>
          <w:rFonts w:ascii="Times New Roman"/>
          <w:b w:val="false"/>
          <w:i w:val="false"/>
          <w:color w:val="000000"/>
          <w:sz w:val="28"/>
        </w:rPr>
        <w:t>
   тереңдетудi қамтамасыз ету
</w:t>
      </w:r>
      <w:r>
        <w:br/>
      </w:r>
      <w:r>
        <w:rPr>
          <w:rFonts w:ascii="Times New Roman"/>
          <w:b w:val="false"/>
          <w:i w:val="false"/>
          <w:color w:val="000000"/>
          <w:sz w:val="28"/>
        </w:rPr>
        <w:t>
   арқылы оқытудың 1 класынан
</w:t>
      </w:r>
      <w:r>
        <w:br/>
      </w:r>
      <w:r>
        <w:rPr>
          <w:rFonts w:ascii="Times New Roman"/>
          <w:b w:val="false"/>
          <w:i w:val="false"/>
          <w:color w:val="000000"/>
          <w:sz w:val="28"/>
        </w:rPr>
        <w:t>
   бастап "Мораль және құқық
</w:t>
      </w:r>
      <w:r>
        <w:br/>
      </w:r>
      <w:r>
        <w:rPr>
          <w:rFonts w:ascii="Times New Roman"/>
          <w:b w:val="false"/>
          <w:i w:val="false"/>
          <w:color w:val="000000"/>
          <w:sz w:val="28"/>
        </w:rPr>
        <w:t>
   негiздерi" мiндеттi пәнiн
</w:t>
      </w:r>
      <w:r>
        <w:br/>
      </w:r>
      <w:r>
        <w:rPr>
          <w:rFonts w:ascii="Times New Roman"/>
          <w:b w:val="false"/>
          <w:i w:val="false"/>
          <w:color w:val="000000"/>
          <w:sz w:val="28"/>
        </w:rPr>
        <w:t>
   енгiзу мәселесiн шешу
</w:t>
      </w:r>
    </w:p>
    <w:p>
      <w:pPr>
        <w:spacing w:after="0"/>
        <w:ind w:left="0"/>
        <w:jc w:val="both"/>
      </w:pPr>
      <w:r>
        <w:rPr>
          <w:rFonts w:ascii="Times New Roman"/>
          <w:b w:val="false"/>
          <w:i w:val="false"/>
          <w:color w:val="000000"/>
          <w:sz w:val="28"/>
        </w:rPr>
        <w:t>
9. Бастауыш мектепте (1-4      Бiлiм министрлiгi, Ғылым   1996/1997
</w:t>
      </w:r>
      <w:r>
        <w:br/>
      </w:r>
      <w:r>
        <w:rPr>
          <w:rFonts w:ascii="Times New Roman"/>
          <w:b w:val="false"/>
          <w:i w:val="false"/>
          <w:color w:val="000000"/>
          <w:sz w:val="28"/>
        </w:rPr>
        <w:t>
   кластарда) "Мораль және     министрлiгi - Ғылым       оқу жылынан
</w:t>
      </w:r>
      <w:r>
        <w:br/>
      </w:r>
      <w:r>
        <w:rPr>
          <w:rFonts w:ascii="Times New Roman"/>
          <w:b w:val="false"/>
          <w:i w:val="false"/>
          <w:color w:val="000000"/>
          <w:sz w:val="28"/>
        </w:rPr>
        <w:t>
   құқық негiздерi" пәнi       академиясы                 бастап
</w:t>
      </w:r>
      <w:r>
        <w:br/>
      </w:r>
      <w:r>
        <w:rPr>
          <w:rFonts w:ascii="Times New Roman"/>
          <w:b w:val="false"/>
          <w:i w:val="false"/>
          <w:color w:val="000000"/>
          <w:sz w:val="28"/>
        </w:rPr>
        <w:t>
   шеңберiнде құқықтық оқуды
</w:t>
      </w:r>
      <w:r>
        <w:br/>
      </w:r>
      <w:r>
        <w:rPr>
          <w:rFonts w:ascii="Times New Roman"/>
          <w:b w:val="false"/>
          <w:i w:val="false"/>
          <w:color w:val="000000"/>
          <w:sz w:val="28"/>
        </w:rPr>
        <w:t>
   "Қоршаған ортамен танысу"
</w:t>
      </w:r>
      <w:r>
        <w:br/>
      </w:r>
      <w:r>
        <w:rPr>
          <w:rFonts w:ascii="Times New Roman"/>
          <w:b w:val="false"/>
          <w:i w:val="false"/>
          <w:color w:val="000000"/>
          <w:sz w:val="28"/>
        </w:rPr>
        <w:t>
   курсы негiзiнде жүргiзу
</w:t>
      </w:r>
    </w:p>
    <w:p>
      <w:pPr>
        <w:spacing w:after="0"/>
        <w:ind w:left="0"/>
        <w:jc w:val="both"/>
      </w:pPr>
      <w:r>
        <w:rPr>
          <w:rFonts w:ascii="Times New Roman"/>
          <w:b w:val="false"/>
          <w:i w:val="false"/>
          <w:color w:val="000000"/>
          <w:sz w:val="28"/>
        </w:rPr>
        <w:t>
10.Толық емес орта мектепте    Бұл да сол                 Бұл да сол
</w:t>
      </w:r>
      <w:r>
        <w:br/>
      </w:r>
      <w:r>
        <w:rPr>
          <w:rFonts w:ascii="Times New Roman"/>
          <w:b w:val="false"/>
          <w:i w:val="false"/>
          <w:color w:val="000000"/>
          <w:sz w:val="28"/>
        </w:rPr>
        <w:t>
   (5-8 кластар) "Құқық
</w:t>
      </w:r>
      <w:r>
        <w:br/>
      </w:r>
      <w:r>
        <w:rPr>
          <w:rFonts w:ascii="Times New Roman"/>
          <w:b w:val="false"/>
          <w:i w:val="false"/>
          <w:color w:val="000000"/>
          <w:sz w:val="28"/>
        </w:rPr>
        <w:t>
   негiздерi" пәнiн құқық,
</w:t>
      </w:r>
      <w:r>
        <w:br/>
      </w:r>
      <w:r>
        <w:rPr>
          <w:rFonts w:ascii="Times New Roman"/>
          <w:b w:val="false"/>
          <w:i w:val="false"/>
          <w:color w:val="000000"/>
          <w:sz w:val="28"/>
        </w:rPr>
        <w:t>
   мемлекет, заңдылық, құқық
</w:t>
      </w:r>
      <w:r>
        <w:br/>
      </w:r>
      <w:r>
        <w:rPr>
          <w:rFonts w:ascii="Times New Roman"/>
          <w:b w:val="false"/>
          <w:i w:val="false"/>
          <w:color w:val="000000"/>
          <w:sz w:val="28"/>
        </w:rPr>
        <w:t>
   сақтау, заң алдында
</w:t>
      </w:r>
      <w:r>
        <w:br/>
      </w:r>
      <w:r>
        <w:rPr>
          <w:rFonts w:ascii="Times New Roman"/>
          <w:b w:val="false"/>
          <w:i w:val="false"/>
          <w:color w:val="000000"/>
          <w:sz w:val="28"/>
        </w:rPr>
        <w:t>
   жауапкершiлiк туралы бастапқы
</w:t>
      </w:r>
      <w:r>
        <w:br/>
      </w:r>
      <w:r>
        <w:rPr>
          <w:rFonts w:ascii="Times New Roman"/>
          <w:b w:val="false"/>
          <w:i w:val="false"/>
          <w:color w:val="000000"/>
          <w:sz w:val="28"/>
        </w:rPr>
        <w:t>
   бiлiмдердi тереңдету және
</w:t>
      </w:r>
      <w:r>
        <w:br/>
      </w:r>
      <w:r>
        <w:rPr>
          <w:rFonts w:ascii="Times New Roman"/>
          <w:b w:val="false"/>
          <w:i w:val="false"/>
          <w:color w:val="000000"/>
          <w:sz w:val="28"/>
        </w:rPr>
        <w:t>
   арттыру, әлеуметтiк
</w:t>
      </w:r>
      <w:r>
        <w:br/>
      </w:r>
      <w:r>
        <w:rPr>
          <w:rFonts w:ascii="Times New Roman"/>
          <w:b w:val="false"/>
          <w:i w:val="false"/>
          <w:color w:val="000000"/>
          <w:sz w:val="28"/>
        </w:rPr>
        <w:t>
   әдiлеттiлiк,адамның зор
</w:t>
      </w:r>
      <w:r>
        <w:br/>
      </w:r>
      <w:r>
        <w:rPr>
          <w:rFonts w:ascii="Times New Roman"/>
          <w:b w:val="false"/>
          <w:i w:val="false"/>
          <w:color w:val="000000"/>
          <w:sz w:val="28"/>
        </w:rPr>
        <w:t>
   азаматтығы жеке тұлғаның
</w:t>
      </w:r>
      <w:r>
        <w:br/>
      </w:r>
      <w:r>
        <w:rPr>
          <w:rFonts w:ascii="Times New Roman"/>
          <w:b w:val="false"/>
          <w:i w:val="false"/>
          <w:color w:val="000000"/>
          <w:sz w:val="28"/>
        </w:rPr>
        <w:t>
   орнықты имандылық-құқықтық
</w:t>
      </w:r>
      <w:r>
        <w:br/>
      </w:r>
      <w:r>
        <w:rPr>
          <w:rFonts w:ascii="Times New Roman"/>
          <w:b w:val="false"/>
          <w:i w:val="false"/>
          <w:color w:val="000000"/>
          <w:sz w:val="28"/>
        </w:rPr>
        <w:t>
   қасиеттерi туралы
</w:t>
      </w:r>
      <w:r>
        <w:br/>
      </w:r>
      <w:r>
        <w:rPr>
          <w:rFonts w:ascii="Times New Roman"/>
          <w:b w:val="false"/>
          <w:i w:val="false"/>
          <w:color w:val="000000"/>
          <w:sz w:val="28"/>
        </w:rPr>
        <w:t>
   түсiнiктердi қалыптастыру
</w:t>
      </w:r>
      <w:r>
        <w:br/>
      </w:r>
      <w:r>
        <w:rPr>
          <w:rFonts w:ascii="Times New Roman"/>
          <w:b w:val="false"/>
          <w:i w:val="false"/>
          <w:color w:val="000000"/>
          <w:sz w:val="28"/>
        </w:rPr>
        <w:t>
   жолымен ұйымдастыру
</w:t>
      </w:r>
    </w:p>
    <w:p>
      <w:pPr>
        <w:spacing w:after="0"/>
        <w:ind w:left="0"/>
        <w:jc w:val="both"/>
      </w:pPr>
      <w:r>
        <w:rPr>
          <w:rFonts w:ascii="Times New Roman"/>
          <w:b w:val="false"/>
          <w:i w:val="false"/>
          <w:color w:val="000000"/>
          <w:sz w:val="28"/>
        </w:rPr>
        <w:t>
11.9-шы класта Қазақстан      Бiлiм министрлiгi, Ғылым   1996/1997
</w:t>
      </w:r>
      <w:r>
        <w:br/>
      </w:r>
      <w:r>
        <w:rPr>
          <w:rFonts w:ascii="Times New Roman"/>
          <w:b w:val="false"/>
          <w:i w:val="false"/>
          <w:color w:val="000000"/>
          <w:sz w:val="28"/>
        </w:rPr>
        <w:t>
   Республикасы Конституция.  министрлiгi - Ғылым        оқу жылынан
</w:t>
      </w:r>
      <w:r>
        <w:br/>
      </w:r>
      <w:r>
        <w:rPr>
          <w:rFonts w:ascii="Times New Roman"/>
          <w:b w:val="false"/>
          <w:i w:val="false"/>
          <w:color w:val="000000"/>
          <w:sz w:val="28"/>
        </w:rPr>
        <w:t>
   сының және конституциялық  академиясы                 бастап
</w:t>
      </w:r>
      <w:r>
        <w:br/>
      </w:r>
      <w:r>
        <w:rPr>
          <w:rFonts w:ascii="Times New Roman"/>
          <w:b w:val="false"/>
          <w:i w:val="false"/>
          <w:color w:val="000000"/>
          <w:sz w:val="28"/>
        </w:rPr>
        <w:t>
   заңдарының ережелерiн
</w:t>
      </w:r>
      <w:r>
        <w:br/>
      </w:r>
      <w:r>
        <w:rPr>
          <w:rFonts w:ascii="Times New Roman"/>
          <w:b w:val="false"/>
          <w:i w:val="false"/>
          <w:color w:val="000000"/>
          <w:sz w:val="28"/>
        </w:rPr>
        <w:t>
   зерделеу
</w:t>
      </w:r>
    </w:p>
    <w:p>
      <w:pPr>
        <w:spacing w:after="0"/>
        <w:ind w:left="0"/>
        <w:jc w:val="both"/>
      </w:pPr>
      <w:r>
        <w:rPr>
          <w:rFonts w:ascii="Times New Roman"/>
          <w:b w:val="false"/>
          <w:i w:val="false"/>
          <w:color w:val="000000"/>
          <w:sz w:val="28"/>
        </w:rPr>
        <w:t>
12.10-11 кластарда құқық      Бұл да сол                 Бұл да сол
</w:t>
      </w:r>
      <w:r>
        <w:br/>
      </w:r>
      <w:r>
        <w:rPr>
          <w:rFonts w:ascii="Times New Roman"/>
          <w:b w:val="false"/>
          <w:i w:val="false"/>
          <w:color w:val="000000"/>
          <w:sz w:val="28"/>
        </w:rPr>
        <w:t>
   салалары бойынша негiзгi
</w:t>
      </w:r>
      <w:r>
        <w:br/>
      </w:r>
      <w:r>
        <w:rPr>
          <w:rFonts w:ascii="Times New Roman"/>
          <w:b w:val="false"/>
          <w:i w:val="false"/>
          <w:color w:val="000000"/>
          <w:sz w:val="28"/>
        </w:rPr>
        <w:t>
   ережелердi зерделеу
</w:t>
      </w:r>
    </w:p>
    <w:p>
      <w:pPr>
        <w:spacing w:after="0"/>
        <w:ind w:left="0"/>
        <w:jc w:val="both"/>
      </w:pPr>
      <w:r>
        <w:rPr>
          <w:rFonts w:ascii="Times New Roman"/>
          <w:b w:val="false"/>
          <w:i w:val="false"/>
          <w:color w:val="000000"/>
          <w:sz w:val="28"/>
        </w:rPr>
        <w:t>
13.Оқытудың негiзгi нысандарын Бұл да сол                Бұл да сол
</w:t>
      </w:r>
      <w:r>
        <w:br/>
      </w:r>
      <w:r>
        <w:rPr>
          <w:rFonts w:ascii="Times New Roman"/>
          <w:b w:val="false"/>
          <w:i w:val="false"/>
          <w:color w:val="000000"/>
          <w:sz w:val="28"/>
        </w:rPr>
        <w:t>
   олимпиадалар, клубтар,
</w:t>
      </w:r>
      <w:r>
        <w:br/>
      </w:r>
      <w:r>
        <w:rPr>
          <w:rFonts w:ascii="Times New Roman"/>
          <w:b w:val="false"/>
          <w:i w:val="false"/>
          <w:color w:val="000000"/>
          <w:sz w:val="28"/>
        </w:rPr>
        <w:t>
   үйiрмелер,т.т. әзiрлеу. Оқу
</w:t>
      </w:r>
      <w:r>
        <w:br/>
      </w:r>
      <w:r>
        <w:rPr>
          <w:rFonts w:ascii="Times New Roman"/>
          <w:b w:val="false"/>
          <w:i w:val="false"/>
          <w:color w:val="000000"/>
          <w:sz w:val="28"/>
        </w:rPr>
        <w:t>
   процесiнде техникалық
</w:t>
      </w:r>
      <w:r>
        <w:br/>
      </w:r>
      <w:r>
        <w:rPr>
          <w:rFonts w:ascii="Times New Roman"/>
          <w:b w:val="false"/>
          <w:i w:val="false"/>
          <w:color w:val="000000"/>
          <w:sz w:val="28"/>
        </w:rPr>
        <w:t>
   құралдарды, құқықтық
</w:t>
      </w:r>
      <w:r>
        <w:br/>
      </w:r>
      <w:r>
        <w:rPr>
          <w:rFonts w:ascii="Times New Roman"/>
          <w:b w:val="false"/>
          <w:i w:val="false"/>
          <w:color w:val="000000"/>
          <w:sz w:val="28"/>
        </w:rPr>
        <w:t>
   проблемалық жағдайлар шешiлетiн
</w:t>
      </w:r>
      <w:r>
        <w:br/>
      </w:r>
      <w:r>
        <w:rPr>
          <w:rFonts w:ascii="Times New Roman"/>
          <w:b w:val="false"/>
          <w:i w:val="false"/>
          <w:color w:val="000000"/>
          <w:sz w:val="28"/>
        </w:rPr>
        <w:t>
   iскерлiк ойындарды пайдалану 
</w:t>
      </w:r>
    </w:p>
    <w:p>
      <w:pPr>
        <w:spacing w:after="0"/>
        <w:ind w:left="0"/>
        <w:jc w:val="both"/>
      </w:pPr>
      <w:r>
        <w:rPr>
          <w:rFonts w:ascii="Times New Roman"/>
          <w:b w:val="false"/>
          <w:i w:val="false"/>
          <w:color w:val="000000"/>
          <w:sz w:val="28"/>
        </w:rPr>
        <w:t>
   Арнаулы орта және жоғары оқу
</w:t>
      </w:r>
      <w:r>
        <w:br/>
      </w:r>
      <w:r>
        <w:rPr>
          <w:rFonts w:ascii="Times New Roman"/>
          <w:b w:val="false"/>
          <w:i w:val="false"/>
          <w:color w:val="000000"/>
          <w:sz w:val="28"/>
        </w:rPr>
        <w:t>
   орындарында құқықтық оқытуды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14.Арнаулы орта және жоғары оқу  Бiлiм министрлiгi,    1996/1997 оқу
</w:t>
      </w:r>
      <w:r>
        <w:br/>
      </w:r>
      <w:r>
        <w:rPr>
          <w:rFonts w:ascii="Times New Roman"/>
          <w:b w:val="false"/>
          <w:i w:val="false"/>
          <w:color w:val="000000"/>
          <w:sz w:val="28"/>
        </w:rPr>
        <w:t>
   орындарындағы құқықтық        Ғылым министрлiгi -  жылынан бастап
</w:t>
      </w:r>
      <w:r>
        <w:br/>
      </w:r>
      <w:r>
        <w:rPr>
          <w:rFonts w:ascii="Times New Roman"/>
          <w:b w:val="false"/>
          <w:i w:val="false"/>
          <w:color w:val="000000"/>
          <w:sz w:val="28"/>
        </w:rPr>
        <w:t>
   оқытудың үздiксiздiгi мен     ғылым академиясы
</w:t>
      </w:r>
      <w:r>
        <w:br/>
      </w:r>
      <w:r>
        <w:rPr>
          <w:rFonts w:ascii="Times New Roman"/>
          <w:b w:val="false"/>
          <w:i w:val="false"/>
          <w:color w:val="000000"/>
          <w:sz w:val="28"/>
        </w:rPr>
        <w:t>
   жалғастығын қамтамасыз ету
</w:t>
      </w:r>
    </w:p>
    <w:p>
      <w:pPr>
        <w:spacing w:after="0"/>
        <w:ind w:left="0"/>
        <w:jc w:val="both"/>
      </w:pPr>
      <w:r>
        <w:rPr>
          <w:rFonts w:ascii="Times New Roman"/>
          <w:b w:val="false"/>
          <w:i w:val="false"/>
          <w:color w:val="000000"/>
          <w:sz w:val="28"/>
        </w:rPr>
        <w:t>
15.Оқу орнының ерекшелiгiн       Бұл да сол            Бұл да сол
</w:t>
      </w:r>
      <w:r>
        <w:br/>
      </w:r>
      <w:r>
        <w:rPr>
          <w:rFonts w:ascii="Times New Roman"/>
          <w:b w:val="false"/>
          <w:i w:val="false"/>
          <w:color w:val="000000"/>
          <w:sz w:val="28"/>
        </w:rPr>
        <w:t>
   ескерiп, қолданылып жүрген
</w:t>
      </w:r>
      <w:r>
        <w:br/>
      </w:r>
      <w:r>
        <w:rPr>
          <w:rFonts w:ascii="Times New Roman"/>
          <w:b w:val="false"/>
          <w:i w:val="false"/>
          <w:color w:val="000000"/>
          <w:sz w:val="28"/>
        </w:rPr>
        <w:t>
   заңдардың негiзгi ережелерiн
</w:t>
      </w:r>
      <w:r>
        <w:br/>
      </w:r>
      <w:r>
        <w:rPr>
          <w:rFonts w:ascii="Times New Roman"/>
          <w:b w:val="false"/>
          <w:i w:val="false"/>
          <w:color w:val="000000"/>
          <w:sz w:val="28"/>
        </w:rPr>
        <w:t>
   тереңдете зерделеу
</w:t>
      </w:r>
    </w:p>
    <w:p>
      <w:pPr>
        <w:spacing w:after="0"/>
        <w:ind w:left="0"/>
        <w:jc w:val="both"/>
      </w:pPr>
      <w:r>
        <w:rPr>
          <w:rFonts w:ascii="Times New Roman"/>
          <w:b w:val="false"/>
          <w:i w:val="false"/>
          <w:color w:val="000000"/>
          <w:sz w:val="28"/>
        </w:rPr>
        <w:t>
16.Оқу процесiн жүргiзудiң       Бұл да сол            Бұл да сол
</w:t>
      </w:r>
      <w:r>
        <w:br/>
      </w:r>
      <w:r>
        <w:rPr>
          <w:rFonts w:ascii="Times New Roman"/>
          <w:b w:val="false"/>
          <w:i w:val="false"/>
          <w:color w:val="000000"/>
          <w:sz w:val="28"/>
        </w:rPr>
        <w:t>
   әртүрлi нысандарын әзiрлеу.
</w:t>
      </w:r>
      <w:r>
        <w:br/>
      </w:r>
      <w:r>
        <w:rPr>
          <w:rFonts w:ascii="Times New Roman"/>
          <w:b w:val="false"/>
          <w:i w:val="false"/>
          <w:color w:val="000000"/>
          <w:sz w:val="28"/>
        </w:rPr>
        <w:t>
   Құқықтық бiлiмдердi
</w:t>
      </w:r>
      <w:r>
        <w:br/>
      </w:r>
      <w:r>
        <w:rPr>
          <w:rFonts w:ascii="Times New Roman"/>
          <w:b w:val="false"/>
          <w:i w:val="false"/>
          <w:color w:val="000000"/>
          <w:sz w:val="28"/>
        </w:rPr>
        <w:t>
   тереңдетуге бағытталған
</w:t>
      </w:r>
      <w:r>
        <w:br/>
      </w:r>
      <w:r>
        <w:rPr>
          <w:rFonts w:ascii="Times New Roman"/>
          <w:b w:val="false"/>
          <w:i w:val="false"/>
          <w:color w:val="000000"/>
          <w:sz w:val="28"/>
        </w:rPr>
        <w:t>
   шаралар енгiзу
</w:t>
      </w:r>
    </w:p>
    <w:p>
      <w:pPr>
        <w:spacing w:after="0"/>
        <w:ind w:left="0"/>
        <w:jc w:val="both"/>
      </w:pPr>
      <w:r>
        <w:rPr>
          <w:rFonts w:ascii="Times New Roman"/>
          <w:b w:val="false"/>
          <w:i w:val="false"/>
          <w:color w:val="000000"/>
          <w:sz w:val="28"/>
        </w:rPr>
        <w:t>
17.Құқықтық бiлiмдердi кеңейту,  Бұл да сол            Бұл да сол
</w:t>
      </w:r>
      <w:r>
        <w:br/>
      </w:r>
      <w:r>
        <w:rPr>
          <w:rFonts w:ascii="Times New Roman"/>
          <w:b w:val="false"/>
          <w:i w:val="false"/>
          <w:color w:val="000000"/>
          <w:sz w:val="28"/>
        </w:rPr>
        <w:t>
   оларды терең игеру және
</w:t>
      </w:r>
      <w:r>
        <w:br/>
      </w:r>
      <w:r>
        <w:rPr>
          <w:rFonts w:ascii="Times New Roman"/>
          <w:b w:val="false"/>
          <w:i w:val="false"/>
          <w:color w:val="000000"/>
          <w:sz w:val="28"/>
        </w:rPr>
        <w:t>
   құқықтық материалды нақтылау.
</w:t>
      </w:r>
      <w:r>
        <w:br/>
      </w:r>
      <w:r>
        <w:rPr>
          <w:rFonts w:ascii="Times New Roman"/>
          <w:b w:val="false"/>
          <w:i w:val="false"/>
          <w:color w:val="000000"/>
          <w:sz w:val="28"/>
        </w:rPr>
        <w:t>
   "Мамандандырудың құқықтық
</w:t>
      </w:r>
      <w:r>
        <w:br/>
      </w:r>
      <w:r>
        <w:rPr>
          <w:rFonts w:ascii="Times New Roman"/>
          <w:b w:val="false"/>
          <w:i w:val="false"/>
          <w:color w:val="000000"/>
          <w:sz w:val="28"/>
        </w:rPr>
        <w:t>
   мәселелерi, оның неғұрлым
</w:t>
      </w:r>
      <w:r>
        <w:br/>
      </w:r>
      <w:r>
        <w:rPr>
          <w:rFonts w:ascii="Times New Roman"/>
          <w:b w:val="false"/>
          <w:i w:val="false"/>
          <w:color w:val="000000"/>
          <w:sz w:val="28"/>
        </w:rPr>
        <w:t>
   өзектi проблемалары",
</w:t>
      </w:r>
      <w:r>
        <w:br/>
      </w:r>
      <w:r>
        <w:rPr>
          <w:rFonts w:ascii="Times New Roman"/>
          <w:b w:val="false"/>
          <w:i w:val="false"/>
          <w:color w:val="000000"/>
          <w:sz w:val="28"/>
        </w:rPr>
        <w:t>
   "Ғылыми-техникалық прогрестi
</w:t>
      </w:r>
      <w:r>
        <w:br/>
      </w:r>
      <w:r>
        <w:rPr>
          <w:rFonts w:ascii="Times New Roman"/>
          <w:b w:val="false"/>
          <w:i w:val="false"/>
          <w:color w:val="000000"/>
          <w:sz w:val="28"/>
        </w:rPr>
        <w:t>
   құқықтық қамтамасыз ету" және
</w:t>
      </w:r>
      <w:r>
        <w:br/>
      </w:r>
      <w:r>
        <w:rPr>
          <w:rFonts w:ascii="Times New Roman"/>
          <w:b w:val="false"/>
          <w:i w:val="false"/>
          <w:color w:val="000000"/>
          <w:sz w:val="28"/>
        </w:rPr>
        <w:t>
   т.б. арнаулы курстарын енгiзу
</w:t>
      </w:r>
    </w:p>
    <w:p>
      <w:pPr>
        <w:spacing w:after="0"/>
        <w:ind w:left="0"/>
        <w:jc w:val="both"/>
      </w:pPr>
      <w:r>
        <w:rPr>
          <w:rFonts w:ascii="Times New Roman"/>
          <w:b w:val="false"/>
          <w:i w:val="false"/>
          <w:color w:val="000000"/>
          <w:sz w:val="28"/>
        </w:rPr>
        <w:t>
18.Құқықтық пәндердi зерделеу    Бiлiм министрлiгi,    1997/1998
</w:t>
      </w:r>
      <w:r>
        <w:br/>
      </w:r>
      <w:r>
        <w:rPr>
          <w:rFonts w:ascii="Times New Roman"/>
          <w:b w:val="false"/>
          <w:i w:val="false"/>
          <w:color w:val="000000"/>
          <w:sz w:val="28"/>
        </w:rPr>
        <w:t>
   бойынша оқу және оқудан тыс   Ғылым министрлiгi -   оқу жылынан
</w:t>
      </w:r>
      <w:r>
        <w:br/>
      </w:r>
      <w:r>
        <w:rPr>
          <w:rFonts w:ascii="Times New Roman"/>
          <w:b w:val="false"/>
          <w:i w:val="false"/>
          <w:color w:val="000000"/>
          <w:sz w:val="28"/>
        </w:rPr>
        <w:t>
   процестердi ұйымдастырудың    Ғылыми академиясы     бастап
</w:t>
      </w:r>
      <w:r>
        <w:br/>
      </w:r>
      <w:r>
        <w:rPr>
          <w:rFonts w:ascii="Times New Roman"/>
          <w:b w:val="false"/>
          <w:i w:val="false"/>
          <w:color w:val="000000"/>
          <w:sz w:val="28"/>
        </w:rPr>
        <w:t>
   нысандары мен әдiстерiн
</w:t>
      </w:r>
      <w:r>
        <w:br/>
      </w:r>
      <w:r>
        <w:rPr>
          <w:rFonts w:ascii="Times New Roman"/>
          <w:b w:val="false"/>
          <w:i w:val="false"/>
          <w:color w:val="000000"/>
          <w:sz w:val="28"/>
        </w:rPr>
        <w:t>
   әзiрлеу 
</w:t>
      </w:r>
    </w:p>
    <w:p>
      <w:pPr>
        <w:spacing w:after="0"/>
        <w:ind w:left="0"/>
        <w:jc w:val="both"/>
      </w:pPr>
      <w:r>
        <w:rPr>
          <w:rFonts w:ascii="Times New Roman"/>
          <w:b w:val="false"/>
          <w:i w:val="false"/>
          <w:color w:val="000000"/>
          <w:sz w:val="28"/>
        </w:rPr>
        <w:t>
   Ұйымдастыру мәселелерiн шешу 
</w:t>
      </w:r>
    </w:p>
    <w:p>
      <w:pPr>
        <w:spacing w:after="0"/>
        <w:ind w:left="0"/>
        <w:jc w:val="both"/>
      </w:pPr>
      <w:r>
        <w:rPr>
          <w:rFonts w:ascii="Times New Roman"/>
          <w:b w:val="false"/>
          <w:i w:val="false"/>
          <w:color w:val="000000"/>
          <w:sz w:val="28"/>
        </w:rPr>
        <w:t>
19.Құқықтық оқу бойынша оқу     Бiлiм министрлiгi ,    1996 жылдың
</w:t>
      </w:r>
      <w:r>
        <w:br/>
      </w:r>
      <w:r>
        <w:rPr>
          <w:rFonts w:ascii="Times New Roman"/>
          <w:b w:val="false"/>
          <w:i w:val="false"/>
          <w:color w:val="000000"/>
          <w:sz w:val="28"/>
        </w:rPr>
        <w:t>
   жоспарлары мен бағдарлама.   Ғылым министрлiгi -    екiншi жарты
</w:t>
      </w:r>
      <w:r>
        <w:br/>
      </w:r>
      <w:r>
        <w:rPr>
          <w:rFonts w:ascii="Times New Roman"/>
          <w:b w:val="false"/>
          <w:i w:val="false"/>
          <w:color w:val="000000"/>
          <w:sz w:val="28"/>
        </w:rPr>
        <w:t>
   ларын әзiрлеу:               Ғылым академиясы,      жылдығы/
</w:t>
      </w:r>
      <w:r>
        <w:br/>
      </w:r>
      <w:r>
        <w:rPr>
          <w:rFonts w:ascii="Times New Roman"/>
          <w:b w:val="false"/>
          <w:i w:val="false"/>
          <w:color w:val="000000"/>
          <w:sz w:val="28"/>
        </w:rPr>
        <w:t>
   мектеп жасына дейiнгi        Әдiлет министрлiгi     1997 жыл
</w:t>
      </w:r>
      <w:r>
        <w:br/>
      </w:r>
      <w:r>
        <w:rPr>
          <w:rFonts w:ascii="Times New Roman"/>
          <w:b w:val="false"/>
          <w:i w:val="false"/>
          <w:color w:val="000000"/>
          <w:sz w:val="28"/>
        </w:rPr>
        <w:t>
   балалар мекемелерi;
</w:t>
      </w:r>
      <w:r>
        <w:br/>
      </w:r>
      <w:r>
        <w:rPr>
          <w:rFonts w:ascii="Times New Roman"/>
          <w:b w:val="false"/>
          <w:i w:val="false"/>
          <w:color w:val="000000"/>
          <w:sz w:val="28"/>
        </w:rPr>
        <w:t>
   жалпы бiлiм беретiн
</w:t>
      </w:r>
      <w:r>
        <w:br/>
      </w:r>
      <w:r>
        <w:rPr>
          <w:rFonts w:ascii="Times New Roman"/>
          <w:b w:val="false"/>
          <w:i w:val="false"/>
          <w:color w:val="000000"/>
          <w:sz w:val="28"/>
        </w:rPr>
        <w:t>
   мектептер;
</w:t>
      </w:r>
      <w:r>
        <w:br/>
      </w:r>
      <w:r>
        <w:rPr>
          <w:rFonts w:ascii="Times New Roman"/>
          <w:b w:val="false"/>
          <w:i w:val="false"/>
          <w:color w:val="000000"/>
          <w:sz w:val="28"/>
        </w:rPr>
        <w:t>
   арнаулы орта және жоғары
</w:t>
      </w:r>
      <w:r>
        <w:br/>
      </w:r>
      <w:r>
        <w:rPr>
          <w:rFonts w:ascii="Times New Roman"/>
          <w:b w:val="false"/>
          <w:i w:val="false"/>
          <w:color w:val="000000"/>
          <w:sz w:val="28"/>
        </w:rPr>
        <w:t>
   оқу орындары үшiн
</w:t>
      </w:r>
    </w:p>
    <w:p>
      <w:pPr>
        <w:spacing w:after="0"/>
        <w:ind w:left="0"/>
        <w:jc w:val="both"/>
      </w:pPr>
      <w:r>
        <w:rPr>
          <w:rFonts w:ascii="Times New Roman"/>
          <w:b w:val="false"/>
          <w:i w:val="false"/>
          <w:color w:val="000000"/>
          <w:sz w:val="28"/>
        </w:rPr>
        <w:t>
20.Азаматтардың әртүрлi санат.  Әдiлет министрлiгi,    1996/1997
</w:t>
      </w:r>
      <w:r>
        <w:br/>
      </w:r>
      <w:r>
        <w:rPr>
          <w:rFonts w:ascii="Times New Roman"/>
          <w:b w:val="false"/>
          <w:i w:val="false"/>
          <w:color w:val="000000"/>
          <w:sz w:val="28"/>
        </w:rPr>
        <w:t>
   тарына құқықтық сананы       Ғылым министрлiгi -    жылдар
</w:t>
      </w:r>
      <w:r>
        <w:br/>
      </w:r>
      <w:r>
        <w:rPr>
          <w:rFonts w:ascii="Times New Roman"/>
          <w:b w:val="false"/>
          <w:i w:val="false"/>
          <w:color w:val="000000"/>
          <w:sz w:val="28"/>
        </w:rPr>
        <w:t>
   қалыптастыру және құқықтық   Ғылым академиясы,
</w:t>
      </w:r>
      <w:r>
        <w:br/>
      </w:r>
      <w:r>
        <w:rPr>
          <w:rFonts w:ascii="Times New Roman"/>
          <w:b w:val="false"/>
          <w:i w:val="false"/>
          <w:color w:val="000000"/>
          <w:sz w:val="28"/>
        </w:rPr>
        <w:t>
   тәрбие берудiң өзектi        Бiлiм министрлiгi
</w:t>
      </w:r>
      <w:r>
        <w:br/>
      </w:r>
      <w:r>
        <w:rPr>
          <w:rFonts w:ascii="Times New Roman"/>
          <w:b w:val="false"/>
          <w:i w:val="false"/>
          <w:color w:val="000000"/>
          <w:sz w:val="28"/>
        </w:rPr>
        <w:t>
   мәселелерi бойынша нысаналы
</w:t>
      </w:r>
      <w:r>
        <w:br/>
      </w:r>
      <w:r>
        <w:rPr>
          <w:rFonts w:ascii="Times New Roman"/>
          <w:b w:val="false"/>
          <w:i w:val="false"/>
          <w:color w:val="000000"/>
          <w:sz w:val="28"/>
        </w:rPr>
        <w:t>
   зерттеулер жүргiзу
</w:t>
      </w:r>
    </w:p>
    <w:p>
      <w:pPr>
        <w:spacing w:after="0"/>
        <w:ind w:left="0"/>
        <w:jc w:val="both"/>
      </w:pPr>
      <w:r>
        <w:rPr>
          <w:rFonts w:ascii="Times New Roman"/>
          <w:b w:val="false"/>
          <w:i w:val="false"/>
          <w:color w:val="000000"/>
          <w:sz w:val="28"/>
        </w:rPr>
        <w:t>
21.Бiлiм беру мекемелерiнде     Бiлiм министрлiгi,     1996 жылдың
</w:t>
      </w:r>
      <w:r>
        <w:br/>
      </w:r>
      <w:r>
        <w:rPr>
          <w:rFonts w:ascii="Times New Roman"/>
          <w:b w:val="false"/>
          <w:i w:val="false"/>
          <w:color w:val="000000"/>
          <w:sz w:val="28"/>
        </w:rPr>
        <w:t>
   құқықтық оқытуды ұйымдастыру Ғылым министрлiгi -    екiншi жарты
</w:t>
      </w:r>
      <w:r>
        <w:br/>
      </w:r>
      <w:r>
        <w:rPr>
          <w:rFonts w:ascii="Times New Roman"/>
          <w:b w:val="false"/>
          <w:i w:val="false"/>
          <w:color w:val="000000"/>
          <w:sz w:val="28"/>
        </w:rPr>
        <w:t>
   бойынша ұсынымдар,           Ғылым академиясы,      жылдығы -
</w:t>
      </w:r>
      <w:r>
        <w:br/>
      </w:r>
      <w:r>
        <w:rPr>
          <w:rFonts w:ascii="Times New Roman"/>
          <w:b w:val="false"/>
          <w:i w:val="false"/>
          <w:color w:val="000000"/>
          <w:sz w:val="28"/>
        </w:rPr>
        <w:t>
   оқу-әдiстемелiк материалдар  Әдiлет министрлiгi     1997 жылдың
</w:t>
      </w:r>
      <w:r>
        <w:br/>
      </w:r>
      <w:r>
        <w:rPr>
          <w:rFonts w:ascii="Times New Roman"/>
          <w:b w:val="false"/>
          <w:i w:val="false"/>
          <w:color w:val="000000"/>
          <w:sz w:val="28"/>
        </w:rPr>
        <w:t>
   дайындау                                            бiрiншi жарты
</w:t>
      </w:r>
      <w:r>
        <w:br/>
      </w:r>
      <w:r>
        <w:rPr>
          <w:rFonts w:ascii="Times New Roman"/>
          <w:b w:val="false"/>
          <w:i w:val="false"/>
          <w:color w:val="000000"/>
          <w:sz w:val="28"/>
        </w:rPr>
        <w:t>
                                                       жылдығы
</w:t>
      </w:r>
    </w:p>
    <w:p>
      <w:pPr>
        <w:spacing w:after="0"/>
        <w:ind w:left="0"/>
        <w:jc w:val="both"/>
      </w:pPr>
      <w:r>
        <w:rPr>
          <w:rFonts w:ascii="Times New Roman"/>
          <w:b w:val="false"/>
          <w:i w:val="false"/>
          <w:color w:val="000000"/>
          <w:sz w:val="28"/>
        </w:rPr>
        <w:t>
22.Мектеп жасына дейiнгi        Бiлiм министрлiгi,     1997-1998
</w:t>
      </w:r>
      <w:r>
        <w:br/>
      </w:r>
      <w:r>
        <w:rPr>
          <w:rFonts w:ascii="Times New Roman"/>
          <w:b w:val="false"/>
          <w:i w:val="false"/>
          <w:color w:val="000000"/>
          <w:sz w:val="28"/>
        </w:rPr>
        <w:t>
   балалар мекемелерi, жалпы    Әдiлет министрлiгi,    жылдар
</w:t>
      </w:r>
      <w:r>
        <w:br/>
      </w:r>
      <w:r>
        <w:rPr>
          <w:rFonts w:ascii="Times New Roman"/>
          <w:b w:val="false"/>
          <w:i w:val="false"/>
          <w:color w:val="000000"/>
          <w:sz w:val="28"/>
        </w:rPr>
        <w:t>
   бiлiм беру мектептерi,       Ғылым министрлiгi -
</w:t>
      </w:r>
      <w:r>
        <w:br/>
      </w:r>
      <w:r>
        <w:rPr>
          <w:rFonts w:ascii="Times New Roman"/>
          <w:b w:val="false"/>
          <w:i w:val="false"/>
          <w:color w:val="000000"/>
          <w:sz w:val="28"/>
        </w:rPr>
        <w:t>
   арнаулы орта және жоғары     Ғылым академиясы
</w:t>
      </w:r>
      <w:r>
        <w:br/>
      </w:r>
      <w:r>
        <w:rPr>
          <w:rFonts w:ascii="Times New Roman"/>
          <w:b w:val="false"/>
          <w:i w:val="false"/>
          <w:color w:val="000000"/>
          <w:sz w:val="28"/>
        </w:rPr>
        <w:t>
   оқу орындары үшiн оқулықтар,
</w:t>
      </w:r>
      <w:r>
        <w:br/>
      </w:r>
      <w:r>
        <w:rPr>
          <w:rFonts w:ascii="Times New Roman"/>
          <w:b w:val="false"/>
          <w:i w:val="false"/>
          <w:color w:val="000000"/>
          <w:sz w:val="28"/>
        </w:rPr>
        <w:t>
   оқу құралдарын, көрнекi
</w:t>
      </w:r>
      <w:r>
        <w:br/>
      </w:r>
      <w:r>
        <w:rPr>
          <w:rFonts w:ascii="Times New Roman"/>
          <w:b w:val="false"/>
          <w:i w:val="false"/>
          <w:color w:val="000000"/>
          <w:sz w:val="28"/>
        </w:rPr>
        <w:t>
   оқу құралдарын, және т.б.
</w:t>
      </w:r>
      <w:r>
        <w:br/>
      </w:r>
      <w:r>
        <w:rPr>
          <w:rFonts w:ascii="Times New Roman"/>
          <w:b w:val="false"/>
          <w:i w:val="false"/>
          <w:color w:val="000000"/>
          <w:sz w:val="28"/>
        </w:rPr>
        <w:t>
   оқу-әдiстемелiк материалдар
</w:t>
      </w:r>
      <w:r>
        <w:br/>
      </w:r>
      <w:r>
        <w:rPr>
          <w:rFonts w:ascii="Times New Roman"/>
          <w:b w:val="false"/>
          <w:i w:val="false"/>
          <w:color w:val="000000"/>
          <w:sz w:val="28"/>
        </w:rPr>
        <w:t>
   дайындау және басып шығару
</w:t>
      </w:r>
    </w:p>
    <w:p>
      <w:pPr>
        <w:spacing w:after="0"/>
        <w:ind w:left="0"/>
        <w:jc w:val="both"/>
      </w:pPr>
      <w:r>
        <w:rPr>
          <w:rFonts w:ascii="Times New Roman"/>
          <w:b w:val="false"/>
          <w:i w:val="false"/>
          <w:color w:val="000000"/>
          <w:sz w:val="28"/>
        </w:rPr>
        <w:t>
23.Оқу орындарындағы құқық      Бiлiм министрлiгi,    1) ұйымдастыру
</w:t>
      </w:r>
      <w:r>
        <w:br/>
      </w:r>
      <w:r>
        <w:rPr>
          <w:rFonts w:ascii="Times New Roman"/>
          <w:b w:val="false"/>
          <w:i w:val="false"/>
          <w:color w:val="000000"/>
          <w:sz w:val="28"/>
        </w:rPr>
        <w:t>
   пәндерi оқытушыларын ұдайы  Әдiлет министрлiгi, мәселелерiн шешу-
</w:t>
      </w:r>
      <w:r>
        <w:br/>
      </w:r>
      <w:r>
        <w:rPr>
          <w:rFonts w:ascii="Times New Roman"/>
          <w:b w:val="false"/>
          <w:i w:val="false"/>
          <w:color w:val="000000"/>
          <w:sz w:val="28"/>
        </w:rPr>
        <w:t>
   қайта даярлауды және         олардың аумақтық     1996 жыл;
</w:t>
      </w:r>
      <w:r>
        <w:br/>
      </w:r>
      <w:r>
        <w:rPr>
          <w:rFonts w:ascii="Times New Roman"/>
          <w:b w:val="false"/>
          <w:i w:val="false"/>
          <w:color w:val="000000"/>
          <w:sz w:val="28"/>
        </w:rPr>
        <w:t>
   бiлiктiлiгiн көтерудi        органдары             2) басқа
</w:t>
      </w:r>
      <w:r>
        <w:br/>
      </w:r>
      <w:r>
        <w:rPr>
          <w:rFonts w:ascii="Times New Roman"/>
          <w:b w:val="false"/>
          <w:i w:val="false"/>
          <w:color w:val="000000"/>
          <w:sz w:val="28"/>
        </w:rPr>
        <w:t>
   ұйымдастыру                                        мәселелердi
</w:t>
      </w:r>
      <w:r>
        <w:br/>
      </w:r>
      <w:r>
        <w:rPr>
          <w:rFonts w:ascii="Times New Roman"/>
          <w:b w:val="false"/>
          <w:i w:val="false"/>
          <w:color w:val="000000"/>
          <w:sz w:val="28"/>
        </w:rPr>
        <w:t>
                                                      шешу тұрақты
</w:t>
      </w:r>
      <w:r>
        <w:br/>
      </w:r>
      <w:r>
        <w:rPr>
          <w:rFonts w:ascii="Times New Roman"/>
          <w:b w:val="false"/>
          <w:i w:val="false"/>
          <w:color w:val="000000"/>
          <w:sz w:val="28"/>
        </w:rPr>
        <w:t>
                                                      түрде
</w:t>
      </w:r>
    </w:p>
    <w:p>
      <w:pPr>
        <w:spacing w:after="0"/>
        <w:ind w:left="0"/>
        <w:jc w:val="both"/>
      </w:pPr>
      <w:r>
        <w:rPr>
          <w:rFonts w:ascii="Times New Roman"/>
          <w:b w:val="false"/>
          <w:i w:val="false"/>
          <w:color w:val="000000"/>
          <w:sz w:val="28"/>
        </w:rPr>
        <w:t>
24.Педагогикалық жоғары оқу     Бiлiм министрлiгi     1997-1998
</w:t>
      </w:r>
      <w:r>
        <w:br/>
      </w:r>
      <w:r>
        <w:rPr>
          <w:rFonts w:ascii="Times New Roman"/>
          <w:b w:val="false"/>
          <w:i w:val="false"/>
          <w:color w:val="000000"/>
          <w:sz w:val="28"/>
        </w:rPr>
        <w:t>
   орындарында құқық және тарих                        жылдар
</w:t>
      </w:r>
      <w:r>
        <w:br/>
      </w:r>
      <w:r>
        <w:rPr>
          <w:rFonts w:ascii="Times New Roman"/>
          <w:b w:val="false"/>
          <w:i w:val="false"/>
          <w:color w:val="000000"/>
          <w:sz w:val="28"/>
        </w:rPr>
        <w:t>
   пәндерi мұғалiмдерiн даярлау
</w:t>
      </w:r>
      <w:r>
        <w:br/>
      </w:r>
      <w:r>
        <w:rPr>
          <w:rFonts w:ascii="Times New Roman"/>
          <w:b w:val="false"/>
          <w:i w:val="false"/>
          <w:color w:val="000000"/>
          <w:sz w:val="28"/>
        </w:rPr>
        <w:t>
   жөнiнде бөлiмшелер ашу,
</w:t>
      </w:r>
      <w:r>
        <w:br/>
      </w:r>
      <w:r>
        <w:rPr>
          <w:rFonts w:ascii="Times New Roman"/>
          <w:b w:val="false"/>
          <w:i w:val="false"/>
          <w:color w:val="000000"/>
          <w:sz w:val="28"/>
        </w:rPr>
        <w:t>
   педагогикалық училищелердiң
</w:t>
      </w:r>
      <w:r>
        <w:br/>
      </w:r>
      <w:r>
        <w:rPr>
          <w:rFonts w:ascii="Times New Roman"/>
          <w:b w:val="false"/>
          <w:i w:val="false"/>
          <w:color w:val="000000"/>
          <w:sz w:val="28"/>
        </w:rPr>
        <w:t>
   мектеп жасына дейiнгi балалар
</w:t>
      </w:r>
      <w:r>
        <w:br/>
      </w:r>
      <w:r>
        <w:rPr>
          <w:rFonts w:ascii="Times New Roman"/>
          <w:b w:val="false"/>
          <w:i w:val="false"/>
          <w:color w:val="000000"/>
          <w:sz w:val="28"/>
        </w:rPr>
        <w:t>
   мекемелерi мамандарын дайындау
</w:t>
      </w:r>
      <w:r>
        <w:br/>
      </w:r>
      <w:r>
        <w:rPr>
          <w:rFonts w:ascii="Times New Roman"/>
          <w:b w:val="false"/>
          <w:i w:val="false"/>
          <w:color w:val="000000"/>
          <w:sz w:val="28"/>
        </w:rPr>
        <w:t>
   бөлiмшелерiнде мектеп жасына
</w:t>
      </w:r>
      <w:r>
        <w:br/>
      </w:r>
      <w:r>
        <w:rPr>
          <w:rFonts w:ascii="Times New Roman"/>
          <w:b w:val="false"/>
          <w:i w:val="false"/>
          <w:color w:val="000000"/>
          <w:sz w:val="28"/>
        </w:rPr>
        <w:t>
   дейiнгi балалар мекемелерiнде
</w:t>
      </w:r>
      <w:r>
        <w:br/>
      </w:r>
      <w:r>
        <w:rPr>
          <w:rFonts w:ascii="Times New Roman"/>
          <w:b w:val="false"/>
          <w:i w:val="false"/>
          <w:color w:val="000000"/>
          <w:sz w:val="28"/>
        </w:rPr>
        <w:t>
   құқықтық тәрбие беру
</w:t>
      </w:r>
      <w:r>
        <w:br/>
      </w:r>
      <w:r>
        <w:rPr>
          <w:rFonts w:ascii="Times New Roman"/>
          <w:b w:val="false"/>
          <w:i w:val="false"/>
          <w:color w:val="000000"/>
          <w:sz w:val="28"/>
        </w:rPr>
        <w:t>
   әдiстемесi бойынша пәндi
</w:t>
      </w:r>
      <w:r>
        <w:br/>
      </w:r>
      <w:r>
        <w:rPr>
          <w:rFonts w:ascii="Times New Roman"/>
          <w:b w:val="false"/>
          <w:i w:val="false"/>
          <w:color w:val="000000"/>
          <w:sz w:val="28"/>
        </w:rPr>
        <w:t>
   зерделеудi енгiзу
</w:t>
      </w:r>
    </w:p>
    <w:p>
      <w:pPr>
        <w:spacing w:after="0"/>
        <w:ind w:left="0"/>
        <w:jc w:val="both"/>
      </w:pPr>
      <w:r>
        <w:rPr>
          <w:rFonts w:ascii="Times New Roman"/>
          <w:b w:val="false"/>
          <w:i w:val="false"/>
          <w:color w:val="000000"/>
          <w:sz w:val="28"/>
        </w:rPr>
        <w:t>
25.Iшкi iстер министрлiгi,   Iшкi iстер министрлiгi, 1)ұйымдастыру
</w:t>
      </w:r>
      <w:r>
        <w:br/>
      </w:r>
      <w:r>
        <w:rPr>
          <w:rFonts w:ascii="Times New Roman"/>
          <w:b w:val="false"/>
          <w:i w:val="false"/>
          <w:color w:val="000000"/>
          <w:sz w:val="28"/>
        </w:rPr>
        <w:t>
   Жастар iсi, туризм және      Жастар iсi, туризм      мәселелерiн
</w:t>
      </w:r>
      <w:r>
        <w:br/>
      </w:r>
      <w:r>
        <w:rPr>
          <w:rFonts w:ascii="Times New Roman"/>
          <w:b w:val="false"/>
          <w:i w:val="false"/>
          <w:color w:val="000000"/>
          <w:sz w:val="28"/>
        </w:rPr>
        <w:t>
   спорт министрлiгi, Бiлiм     және спорт министрлiгi, шешу - 1996
</w:t>
      </w:r>
      <w:r>
        <w:br/>
      </w:r>
      <w:r>
        <w:rPr>
          <w:rFonts w:ascii="Times New Roman"/>
          <w:b w:val="false"/>
          <w:i w:val="false"/>
          <w:color w:val="000000"/>
          <w:sz w:val="28"/>
        </w:rPr>
        <w:t>
   министрлiгi әзiрленген       Бiлiм министрлiгi      жылдың III-IV
</w:t>
      </w:r>
      <w:r>
        <w:br/>
      </w:r>
      <w:r>
        <w:rPr>
          <w:rFonts w:ascii="Times New Roman"/>
          <w:b w:val="false"/>
          <w:i w:val="false"/>
          <w:color w:val="000000"/>
          <w:sz w:val="28"/>
        </w:rPr>
        <w:t>
   бағдарлама негiзiнде                                 тоқсандары;
</w:t>
      </w:r>
      <w:r>
        <w:br/>
      </w:r>
      <w:r>
        <w:rPr>
          <w:rFonts w:ascii="Times New Roman"/>
          <w:b w:val="false"/>
          <w:i w:val="false"/>
          <w:color w:val="000000"/>
          <w:sz w:val="28"/>
        </w:rPr>
        <w:t>
   тәрбиесi "қиын"                                      2) басқа
</w:t>
      </w:r>
      <w:r>
        <w:br/>
      </w:r>
      <w:r>
        <w:rPr>
          <w:rFonts w:ascii="Times New Roman"/>
          <w:b w:val="false"/>
          <w:i w:val="false"/>
          <w:color w:val="000000"/>
          <w:sz w:val="28"/>
        </w:rPr>
        <w:t>
   жасөспiрiмдерге, сондай-ақ                           мәселелердi
</w:t>
      </w:r>
      <w:r>
        <w:br/>
      </w:r>
      <w:r>
        <w:rPr>
          <w:rFonts w:ascii="Times New Roman"/>
          <w:b w:val="false"/>
          <w:i w:val="false"/>
          <w:color w:val="000000"/>
          <w:sz w:val="28"/>
        </w:rPr>
        <w:t>
   тәрбиелеу мекемелерiндегi                          шешу - тұрақты
</w:t>
      </w:r>
      <w:r>
        <w:br/>
      </w:r>
      <w:r>
        <w:rPr>
          <w:rFonts w:ascii="Times New Roman"/>
          <w:b w:val="false"/>
          <w:i w:val="false"/>
          <w:color w:val="000000"/>
          <w:sz w:val="28"/>
        </w:rPr>
        <w:t>
   кәмелетке жетпеген                                   түрде
</w:t>
      </w:r>
      <w:r>
        <w:br/>
      </w:r>
      <w:r>
        <w:rPr>
          <w:rFonts w:ascii="Times New Roman"/>
          <w:b w:val="false"/>
          <w:i w:val="false"/>
          <w:color w:val="000000"/>
          <w:sz w:val="28"/>
        </w:rPr>
        <w:t>
   жеткiншектерге құқықтық
</w:t>
      </w:r>
      <w:r>
        <w:br/>
      </w:r>
      <w:r>
        <w:rPr>
          <w:rFonts w:ascii="Times New Roman"/>
          <w:b w:val="false"/>
          <w:i w:val="false"/>
          <w:color w:val="000000"/>
          <w:sz w:val="28"/>
        </w:rPr>
        <w:t>
   тәрбие беру және оқытуды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III. Халықтың әртүрлi санаттарын құқықтық оқыту 
</w:t>
      </w:r>
    </w:p>
    <w:p>
      <w:pPr>
        <w:spacing w:after="0"/>
        <w:ind w:left="0"/>
        <w:jc w:val="both"/>
      </w:pPr>
      <w:r>
        <w:rPr>
          <w:rFonts w:ascii="Times New Roman"/>
          <w:b w:val="false"/>
          <w:i w:val="false"/>
          <w:color w:val="000000"/>
          <w:sz w:val="28"/>
        </w:rPr>
        <w:t>
26.Құқықтық оқытуды Қазақстан   министрлiктер,        1)ұйымдастыру
</w:t>
      </w:r>
      <w:r>
        <w:br/>
      </w:r>
      <w:r>
        <w:rPr>
          <w:rFonts w:ascii="Times New Roman"/>
          <w:b w:val="false"/>
          <w:i w:val="false"/>
          <w:color w:val="000000"/>
          <w:sz w:val="28"/>
        </w:rPr>
        <w:t>
   Республикасындағы жалпыға    мемлекеттiк комитеттер, мәселелерiн
</w:t>
      </w:r>
      <w:r>
        <w:br/>
      </w:r>
      <w:r>
        <w:rPr>
          <w:rFonts w:ascii="Times New Roman"/>
          <w:b w:val="false"/>
          <w:i w:val="false"/>
          <w:color w:val="000000"/>
          <w:sz w:val="28"/>
        </w:rPr>
        <w:t>
   бiрдей құқықтық оқу туралы   ведомстволар, олардың   шешу - 1996
</w:t>
      </w:r>
      <w:r>
        <w:br/>
      </w:r>
      <w:r>
        <w:rPr>
          <w:rFonts w:ascii="Times New Roman"/>
          <w:b w:val="false"/>
          <w:i w:val="false"/>
          <w:color w:val="000000"/>
          <w:sz w:val="28"/>
        </w:rPr>
        <w:t>
   ережеге және Қазақстан       аумақтық органдары,     жылдың
</w:t>
      </w:r>
      <w:r>
        <w:br/>
      </w:r>
      <w:r>
        <w:rPr>
          <w:rFonts w:ascii="Times New Roman"/>
          <w:b w:val="false"/>
          <w:i w:val="false"/>
          <w:color w:val="000000"/>
          <w:sz w:val="28"/>
        </w:rPr>
        <w:t>
   Республикасының Қарулы       әкiмшiлiк аумақтық    бiрiншi жарты
</w:t>
      </w:r>
      <w:r>
        <w:br/>
      </w:r>
      <w:r>
        <w:rPr>
          <w:rFonts w:ascii="Times New Roman"/>
          <w:b w:val="false"/>
          <w:i w:val="false"/>
          <w:color w:val="000000"/>
          <w:sz w:val="28"/>
        </w:rPr>
        <w:t>
   Күштерiндегi әскери          бiрлiктердiң әкiмдерi,  жылдығы;
</w:t>
      </w:r>
      <w:r>
        <w:br/>
      </w:r>
      <w:r>
        <w:rPr>
          <w:rFonts w:ascii="Times New Roman"/>
          <w:b w:val="false"/>
          <w:i w:val="false"/>
          <w:color w:val="000000"/>
          <w:sz w:val="28"/>
        </w:rPr>
        <w:t>
   қызметшiлер мен азаматтық    кәсiпорындардың,        2) басқа
</w:t>
      </w:r>
      <w:r>
        <w:br/>
      </w:r>
      <w:r>
        <w:rPr>
          <w:rFonts w:ascii="Times New Roman"/>
          <w:b w:val="false"/>
          <w:i w:val="false"/>
          <w:color w:val="000000"/>
          <w:sz w:val="28"/>
        </w:rPr>
        <w:t>
   құрамның жалпыға бiрдей      мекемелердiң басшылары, мәселелердi
</w:t>
      </w:r>
      <w:r>
        <w:br/>
      </w:r>
      <w:r>
        <w:rPr>
          <w:rFonts w:ascii="Times New Roman"/>
          <w:b w:val="false"/>
          <w:i w:val="false"/>
          <w:color w:val="000000"/>
          <w:sz w:val="28"/>
        </w:rPr>
        <w:t>
   құқықтық оқуын ұйымдастыру   әскери бөлiмшелердiң    шешу тұрақты
</w:t>
      </w:r>
      <w:r>
        <w:br/>
      </w:r>
      <w:r>
        <w:rPr>
          <w:rFonts w:ascii="Times New Roman"/>
          <w:b w:val="false"/>
          <w:i w:val="false"/>
          <w:color w:val="000000"/>
          <w:sz w:val="28"/>
        </w:rPr>
        <w:t>
   туралы ережеге сәйкес        командирлерi            түрде
</w:t>
      </w:r>
      <w:r>
        <w:br/>
      </w:r>
      <w:r>
        <w:rPr>
          <w:rFonts w:ascii="Times New Roman"/>
          <w:b w:val="false"/>
          <w:i w:val="false"/>
          <w:color w:val="000000"/>
          <w:sz w:val="28"/>
        </w:rPr>
        <w:t>
   ұйымдастыру және жүргiзу
</w:t>
      </w:r>
    </w:p>
    <w:p>
      <w:pPr>
        <w:spacing w:after="0"/>
        <w:ind w:left="0"/>
        <w:jc w:val="both"/>
      </w:pPr>
      <w:r>
        <w:rPr>
          <w:rFonts w:ascii="Times New Roman"/>
          <w:b w:val="false"/>
          <w:i w:val="false"/>
          <w:color w:val="000000"/>
          <w:sz w:val="28"/>
        </w:rPr>
        <w:t>
27.Тұрақты жұмыс iстейтiн       Әдiлет министрлiгi,     1996 жыл
</w:t>
      </w:r>
      <w:r>
        <w:br/>
      </w:r>
      <w:r>
        <w:rPr>
          <w:rFonts w:ascii="Times New Roman"/>
          <w:b w:val="false"/>
          <w:i w:val="false"/>
          <w:color w:val="000000"/>
          <w:sz w:val="28"/>
        </w:rPr>
        <w:t>
   құқықтық бiлiмдер            Ғылым министрлiгi -
</w:t>
      </w:r>
      <w:r>
        <w:br/>
      </w:r>
      <w:r>
        <w:rPr>
          <w:rFonts w:ascii="Times New Roman"/>
          <w:b w:val="false"/>
          <w:i w:val="false"/>
          <w:color w:val="000000"/>
          <w:sz w:val="28"/>
        </w:rPr>
        <w:t>
   мектептерiнде құқықтық       Ғылым академиясы
</w:t>
      </w:r>
      <w:r>
        <w:br/>
      </w:r>
      <w:r>
        <w:rPr>
          <w:rFonts w:ascii="Times New Roman"/>
          <w:b w:val="false"/>
          <w:i w:val="false"/>
          <w:color w:val="000000"/>
          <w:sz w:val="28"/>
        </w:rPr>
        <w:t>
   оқытуды ұйымдастыру үшiн
</w:t>
      </w:r>
      <w:r>
        <w:br/>
      </w:r>
      <w:r>
        <w:rPr>
          <w:rFonts w:ascii="Times New Roman"/>
          <w:b w:val="false"/>
          <w:i w:val="false"/>
          <w:color w:val="000000"/>
          <w:sz w:val="28"/>
        </w:rPr>
        <w:t>
   оқу материалдарын, көрнекi
</w:t>
      </w:r>
      <w:r>
        <w:br/>
      </w:r>
      <w:r>
        <w:rPr>
          <w:rFonts w:ascii="Times New Roman"/>
          <w:b w:val="false"/>
          <w:i w:val="false"/>
          <w:color w:val="000000"/>
          <w:sz w:val="28"/>
        </w:rPr>
        <w:t>
   оқу құралдарын және т.с.
</w:t>
      </w:r>
      <w:r>
        <w:br/>
      </w:r>
      <w:r>
        <w:rPr>
          <w:rFonts w:ascii="Times New Roman"/>
          <w:b w:val="false"/>
          <w:i w:val="false"/>
          <w:color w:val="000000"/>
          <w:sz w:val="28"/>
        </w:rPr>
        <w:t>
   әзiрлеу және басып шығару 
</w:t>
      </w:r>
    </w:p>
    <w:p>
      <w:pPr>
        <w:spacing w:after="0"/>
        <w:ind w:left="0"/>
        <w:jc w:val="both"/>
      </w:pPr>
      <w:r>
        <w:rPr>
          <w:rFonts w:ascii="Times New Roman"/>
          <w:b w:val="false"/>
          <w:i w:val="false"/>
          <w:color w:val="000000"/>
          <w:sz w:val="28"/>
        </w:rPr>
        <w:t>
                  IV. Құқықтық аттестация 
</w:t>
      </w:r>
    </w:p>
    <w:p>
      <w:pPr>
        <w:spacing w:after="0"/>
        <w:ind w:left="0"/>
        <w:jc w:val="both"/>
      </w:pPr>
      <w:r>
        <w:rPr>
          <w:rFonts w:ascii="Times New Roman"/>
          <w:b w:val="false"/>
          <w:i w:val="false"/>
          <w:color w:val="000000"/>
          <w:sz w:val="28"/>
        </w:rPr>
        <w:t>
28&lt;*&gt; 
</w:t>
      </w:r>
    </w:p>
    <w:p>
      <w:pPr>
        <w:spacing w:after="0"/>
        <w:ind w:left="0"/>
        <w:jc w:val="both"/>
      </w:pPr>
      <w:r>
        <w:rPr>
          <w:rFonts w:ascii="Times New Roman"/>
          <w:b w:val="false"/>
          <w:i w:val="false"/>
          <w:color w:val="000000"/>
          <w:sz w:val="28"/>
        </w:rPr>
        <w:t>
29.Министрлiктер, мемлекеттiк                           1996 жыл
</w:t>
      </w:r>
      <w:r>
        <w:br/>
      </w:r>
      <w:r>
        <w:rPr>
          <w:rFonts w:ascii="Times New Roman"/>
          <w:b w:val="false"/>
          <w:i w:val="false"/>
          <w:color w:val="000000"/>
          <w:sz w:val="28"/>
        </w:rPr>
        <w:t>
   комитеттер, ведомстволар     
</w:t>
      </w:r>
      <w:r>
        <w:br/>
      </w:r>
      <w:r>
        <w:rPr>
          <w:rFonts w:ascii="Times New Roman"/>
          <w:b w:val="false"/>
          <w:i w:val="false"/>
          <w:color w:val="000000"/>
          <w:sz w:val="28"/>
        </w:rPr>
        <w:t>
   аппараттарының және олардың  
</w:t>
      </w:r>
      <w:r>
        <w:br/>
      </w:r>
      <w:r>
        <w:rPr>
          <w:rFonts w:ascii="Times New Roman"/>
          <w:b w:val="false"/>
          <w:i w:val="false"/>
          <w:color w:val="000000"/>
          <w:sz w:val="28"/>
        </w:rPr>
        <w:t>
   аумақтық органдарының        
</w:t>
      </w:r>
      <w:r>
        <w:br/>
      </w:r>
      <w:r>
        <w:rPr>
          <w:rFonts w:ascii="Times New Roman"/>
          <w:b w:val="false"/>
          <w:i w:val="false"/>
          <w:color w:val="000000"/>
          <w:sz w:val="28"/>
        </w:rPr>
        <w:t>
   лауазымды адамдарын,         
</w:t>
      </w:r>
      <w:r>
        <w:br/>
      </w:r>
      <w:r>
        <w:rPr>
          <w:rFonts w:ascii="Times New Roman"/>
          <w:b w:val="false"/>
          <w:i w:val="false"/>
          <w:color w:val="000000"/>
          <w:sz w:val="28"/>
        </w:rPr>
        <w:t>
   мамандарын,                  
</w:t>
      </w:r>
      <w:r>
        <w:br/>
      </w:r>
      <w:r>
        <w:rPr>
          <w:rFonts w:ascii="Times New Roman"/>
          <w:b w:val="false"/>
          <w:i w:val="false"/>
          <w:color w:val="000000"/>
          <w:sz w:val="28"/>
        </w:rPr>
        <w:t>
   әкiмшiлiк-аумақтық           
</w:t>
      </w:r>
      <w:r>
        <w:br/>
      </w:r>
      <w:r>
        <w:rPr>
          <w:rFonts w:ascii="Times New Roman"/>
          <w:b w:val="false"/>
          <w:i w:val="false"/>
          <w:color w:val="000000"/>
          <w:sz w:val="28"/>
        </w:rPr>
        <w:t>
   бiрлiктердiң әкiмдерiн,
</w:t>
      </w:r>
      <w:r>
        <w:br/>
      </w:r>
      <w:r>
        <w:rPr>
          <w:rFonts w:ascii="Times New Roman"/>
          <w:b w:val="false"/>
          <w:i w:val="false"/>
          <w:color w:val="000000"/>
          <w:sz w:val="28"/>
        </w:rPr>
        <w:t>
   кәсiпорындар мен мекемелер
</w:t>
      </w:r>
      <w:r>
        <w:br/>
      </w:r>
      <w:r>
        <w:rPr>
          <w:rFonts w:ascii="Times New Roman"/>
          <w:b w:val="false"/>
          <w:i w:val="false"/>
          <w:color w:val="000000"/>
          <w:sz w:val="28"/>
        </w:rPr>
        <w:t>
   басшыларын құқықтық
</w:t>
      </w:r>
      <w:r>
        <w:br/>
      </w:r>
      <w:r>
        <w:rPr>
          <w:rFonts w:ascii="Times New Roman"/>
          <w:b w:val="false"/>
          <w:i w:val="false"/>
          <w:color w:val="000000"/>
          <w:sz w:val="28"/>
        </w:rPr>
        <w:t>
   аттестациядан өткiзу &lt;*&gt;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 рет нөмiрi, 29 рет нөмiрiнiң 2 бағанындағы сөздер алынып тасталды - ҚРҮ-нiң 1996.08.07.N 981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30.Кәсiпорындар мен             кәсiпорындар мен        1996 жыл
</w:t>
      </w:r>
      <w:r>
        <w:br/>
      </w:r>
      <w:r>
        <w:rPr>
          <w:rFonts w:ascii="Times New Roman"/>
          <w:b w:val="false"/>
          <w:i w:val="false"/>
          <w:color w:val="000000"/>
          <w:sz w:val="28"/>
        </w:rPr>
        <w:t>
   мекемелердiң лауазымды       ұйымдардың басшылары
</w:t>
      </w:r>
      <w:r>
        <w:br/>
      </w:r>
      <w:r>
        <w:rPr>
          <w:rFonts w:ascii="Times New Roman"/>
          <w:b w:val="false"/>
          <w:i w:val="false"/>
          <w:color w:val="000000"/>
          <w:sz w:val="28"/>
        </w:rPr>
        <w:t>
   адамдарын құқықтық
</w:t>
      </w:r>
      <w:r>
        <w:br/>
      </w:r>
      <w:r>
        <w:rPr>
          <w:rFonts w:ascii="Times New Roman"/>
          <w:b w:val="false"/>
          <w:i w:val="false"/>
          <w:color w:val="000000"/>
          <w:sz w:val="28"/>
        </w:rPr>
        <w:t>
   аттестациядан өткiзу
</w:t>
      </w:r>
    </w:p>
    <w:p>
      <w:pPr>
        <w:spacing w:after="0"/>
        <w:ind w:left="0"/>
        <w:jc w:val="both"/>
      </w:pPr>
      <w:r>
        <w:rPr>
          <w:rFonts w:ascii="Times New Roman"/>
          <w:b w:val="false"/>
          <w:i w:val="false"/>
          <w:color w:val="000000"/>
          <w:sz w:val="28"/>
        </w:rPr>
        <w:t>
31.Жұмысының ерекшелiгiне       Әдiлет министрлiгi,     1996 жылдың
</w:t>
      </w:r>
      <w:r>
        <w:br/>
      </w:r>
      <w:r>
        <w:rPr>
          <w:rFonts w:ascii="Times New Roman"/>
          <w:b w:val="false"/>
          <w:i w:val="false"/>
          <w:color w:val="000000"/>
          <w:sz w:val="28"/>
        </w:rPr>
        <w:t>
   қарай басшы кадрлар мен      Бiлiм министрлiгi,      мамыр-
</w:t>
      </w:r>
      <w:r>
        <w:br/>
      </w:r>
      <w:r>
        <w:rPr>
          <w:rFonts w:ascii="Times New Roman"/>
          <w:b w:val="false"/>
          <w:i w:val="false"/>
          <w:color w:val="000000"/>
          <w:sz w:val="28"/>
        </w:rPr>
        <w:t>
   мамандарды аттестациялау     Қорғаныс министрлiгi,   маусымы
</w:t>
      </w:r>
      <w:r>
        <w:br/>
      </w:r>
      <w:r>
        <w:rPr>
          <w:rFonts w:ascii="Times New Roman"/>
          <w:b w:val="false"/>
          <w:i w:val="false"/>
          <w:color w:val="000000"/>
          <w:sz w:val="28"/>
        </w:rPr>
        <w:t>
   үшiн құқықтық мәселелердiң   еңбек министрлiгi
</w:t>
      </w:r>
      <w:r>
        <w:br/>
      </w:r>
      <w:r>
        <w:rPr>
          <w:rFonts w:ascii="Times New Roman"/>
          <w:b w:val="false"/>
          <w:i w:val="false"/>
          <w:color w:val="000000"/>
          <w:sz w:val="28"/>
        </w:rPr>
        <w:t>
   үлгiлiк тiзбелерiн әзiрлеу 
</w:t>
      </w:r>
    </w:p>
    <w:p>
      <w:pPr>
        <w:spacing w:after="0"/>
        <w:ind w:left="0"/>
        <w:jc w:val="both"/>
      </w:pPr>
      <w:r>
        <w:rPr>
          <w:rFonts w:ascii="Times New Roman"/>
          <w:b w:val="false"/>
          <w:i w:val="false"/>
          <w:color w:val="000000"/>
          <w:sz w:val="28"/>
        </w:rPr>
        <w:t>
                 V. Қазақстан Республикасындағы құқықтық
</w:t>
      </w:r>
      <w:r>
        <w:br/>
      </w:r>
      <w:r>
        <w:rPr>
          <w:rFonts w:ascii="Times New Roman"/>
          <w:b w:val="false"/>
          <w:i w:val="false"/>
          <w:color w:val="000000"/>
          <w:sz w:val="28"/>
        </w:rPr>
        <w:t>
                      оқытуды кадрмен қамтамасыз ету
</w:t>
      </w:r>
    </w:p>
    <w:p>
      <w:pPr>
        <w:spacing w:after="0"/>
        <w:ind w:left="0"/>
        <w:jc w:val="both"/>
      </w:pPr>
      <w:r>
        <w:rPr>
          <w:rFonts w:ascii="Times New Roman"/>
          <w:b w:val="false"/>
          <w:i w:val="false"/>
          <w:color w:val="000000"/>
          <w:sz w:val="28"/>
        </w:rPr>
        <w:t>
32.Министрлiктерде, мемлекеттiк  министрлiктер,          1996 жылдың
</w:t>
      </w:r>
      <w:r>
        <w:br/>
      </w:r>
      <w:r>
        <w:rPr>
          <w:rFonts w:ascii="Times New Roman"/>
          <w:b w:val="false"/>
          <w:i w:val="false"/>
          <w:color w:val="000000"/>
          <w:sz w:val="28"/>
        </w:rPr>
        <w:t>
   комитеттерде, олардың       мемлекеттiк комитеттер бiрiншi жарты
</w:t>
      </w:r>
      <w:r>
        <w:br/>
      </w:r>
      <w:r>
        <w:rPr>
          <w:rFonts w:ascii="Times New Roman"/>
          <w:b w:val="false"/>
          <w:i w:val="false"/>
          <w:color w:val="000000"/>
          <w:sz w:val="28"/>
        </w:rPr>
        <w:t>
   аумақтық органдарында,        олардың аумақтық        жылдығы
</w:t>
      </w:r>
      <w:r>
        <w:br/>
      </w:r>
      <w:r>
        <w:rPr>
          <w:rFonts w:ascii="Times New Roman"/>
          <w:b w:val="false"/>
          <w:i w:val="false"/>
          <w:color w:val="000000"/>
          <w:sz w:val="28"/>
        </w:rPr>
        <w:t>
   әкiмшiлiк-аумақтық бiрлiктер  органдары,
</w:t>
      </w:r>
      <w:r>
        <w:br/>
      </w:r>
      <w:r>
        <w:rPr>
          <w:rFonts w:ascii="Times New Roman"/>
          <w:b w:val="false"/>
          <w:i w:val="false"/>
          <w:color w:val="000000"/>
          <w:sz w:val="28"/>
        </w:rPr>
        <w:t>
   әкiмдерiнiң аппараттарында,   әкiмшiлiк-аумақтық
</w:t>
      </w:r>
      <w:r>
        <w:br/>
      </w:r>
      <w:r>
        <w:rPr>
          <w:rFonts w:ascii="Times New Roman"/>
          <w:b w:val="false"/>
          <w:i w:val="false"/>
          <w:color w:val="000000"/>
          <w:sz w:val="28"/>
        </w:rPr>
        <w:t>
   кәсiпорындарда, мекемелерде   бiрлiктердiң әкiмдерi,
</w:t>
      </w:r>
      <w:r>
        <w:br/>
      </w:r>
      <w:r>
        <w:rPr>
          <w:rFonts w:ascii="Times New Roman"/>
          <w:b w:val="false"/>
          <w:i w:val="false"/>
          <w:color w:val="000000"/>
          <w:sz w:val="28"/>
        </w:rPr>
        <w:t>
   тұрақты жұмыс iстейтiн        кәсiпорындар мен
</w:t>
      </w:r>
      <w:r>
        <w:br/>
      </w:r>
      <w:r>
        <w:rPr>
          <w:rFonts w:ascii="Times New Roman"/>
          <w:b w:val="false"/>
          <w:i w:val="false"/>
          <w:color w:val="000000"/>
          <w:sz w:val="28"/>
        </w:rPr>
        <w:t>
   құқықтық бiлiм мектептерiнде  мекемелердiң басшылары
</w:t>
      </w:r>
      <w:r>
        <w:br/>
      </w:r>
      <w:r>
        <w:rPr>
          <w:rFonts w:ascii="Times New Roman"/>
          <w:b w:val="false"/>
          <w:i w:val="false"/>
          <w:color w:val="000000"/>
          <w:sz w:val="28"/>
        </w:rPr>
        <w:t>
   ұйымдастыру және ақпараттық
</w:t>
      </w:r>
      <w:r>
        <w:br/>
      </w:r>
      <w:r>
        <w:rPr>
          <w:rFonts w:ascii="Times New Roman"/>
          <w:b w:val="false"/>
          <w:i w:val="false"/>
          <w:color w:val="000000"/>
          <w:sz w:val="28"/>
        </w:rPr>
        <w:t>
   қамтамасыз ету жөнiнде
</w:t>
      </w:r>
      <w:r>
        <w:br/>
      </w:r>
      <w:r>
        <w:rPr>
          <w:rFonts w:ascii="Times New Roman"/>
          <w:b w:val="false"/>
          <w:i w:val="false"/>
          <w:color w:val="000000"/>
          <w:sz w:val="28"/>
        </w:rPr>
        <w:t>
   жұмыс органдары (комиссиялар)
</w:t>
      </w:r>
      <w:r>
        <w:br/>
      </w:r>
      <w:r>
        <w:rPr>
          <w:rFonts w:ascii="Times New Roman"/>
          <w:b w:val="false"/>
          <w:i w:val="false"/>
          <w:color w:val="000000"/>
          <w:sz w:val="28"/>
        </w:rPr>
        <w:t>
   құрылып, оларға мынадай
</w:t>
      </w:r>
      <w:r>
        <w:br/>
      </w:r>
      <w:r>
        <w:rPr>
          <w:rFonts w:ascii="Times New Roman"/>
          <w:b w:val="false"/>
          <w:i w:val="false"/>
          <w:color w:val="000000"/>
          <w:sz w:val="28"/>
        </w:rPr>
        <w:t>
   мiндеттер жүктелсiн:
</w:t>
      </w:r>
      <w:r>
        <w:br/>
      </w:r>
      <w:r>
        <w:rPr>
          <w:rFonts w:ascii="Times New Roman"/>
          <w:b w:val="false"/>
          <w:i w:val="false"/>
          <w:color w:val="000000"/>
          <w:sz w:val="28"/>
        </w:rPr>
        <w:t>
   нақты оқу жоспарлары мен
</w:t>
      </w:r>
      <w:r>
        <w:br/>
      </w:r>
      <w:r>
        <w:rPr>
          <w:rFonts w:ascii="Times New Roman"/>
          <w:b w:val="false"/>
          <w:i w:val="false"/>
          <w:color w:val="000000"/>
          <w:sz w:val="28"/>
        </w:rPr>
        <w:t>
   бағдарламалар жасау;
</w:t>
      </w:r>
      <w:r>
        <w:br/>
      </w:r>
      <w:r>
        <w:rPr>
          <w:rFonts w:ascii="Times New Roman"/>
          <w:b w:val="false"/>
          <w:i w:val="false"/>
          <w:color w:val="000000"/>
          <w:sz w:val="28"/>
        </w:rPr>
        <w:t>
   жоспарлар мен бағдарламалар
</w:t>
      </w:r>
      <w:r>
        <w:br/>
      </w:r>
      <w:r>
        <w:rPr>
          <w:rFonts w:ascii="Times New Roman"/>
          <w:b w:val="false"/>
          <w:i w:val="false"/>
          <w:color w:val="000000"/>
          <w:sz w:val="28"/>
        </w:rPr>
        <w:t>
   негiзiнде баяндамалардың,
</w:t>
      </w:r>
      <w:r>
        <w:br/>
      </w:r>
      <w:r>
        <w:rPr>
          <w:rFonts w:ascii="Times New Roman"/>
          <w:b w:val="false"/>
          <w:i w:val="false"/>
          <w:color w:val="000000"/>
          <w:sz w:val="28"/>
        </w:rPr>
        <w:t>
   лекциялардың тезисiн жасау;
</w:t>
      </w:r>
      <w:r>
        <w:br/>
      </w:r>
      <w:r>
        <w:rPr>
          <w:rFonts w:ascii="Times New Roman"/>
          <w:b w:val="false"/>
          <w:i w:val="false"/>
          <w:color w:val="000000"/>
          <w:sz w:val="28"/>
        </w:rPr>
        <w:t>
   мектептердi көрнекi
</w:t>
      </w:r>
      <w:r>
        <w:br/>
      </w:r>
      <w:r>
        <w:rPr>
          <w:rFonts w:ascii="Times New Roman"/>
          <w:b w:val="false"/>
          <w:i w:val="false"/>
          <w:color w:val="000000"/>
          <w:sz w:val="28"/>
        </w:rPr>
        <w:t>
   құралдармен, оқу
</w:t>
      </w:r>
      <w:r>
        <w:br/>
      </w:r>
      <w:r>
        <w:rPr>
          <w:rFonts w:ascii="Times New Roman"/>
          <w:b w:val="false"/>
          <w:i w:val="false"/>
          <w:color w:val="000000"/>
          <w:sz w:val="28"/>
        </w:rPr>
        <w:t>
   материалдарымен және басқа
</w:t>
      </w:r>
      <w:r>
        <w:br/>
      </w:r>
      <w:r>
        <w:rPr>
          <w:rFonts w:ascii="Times New Roman"/>
          <w:b w:val="false"/>
          <w:i w:val="false"/>
          <w:color w:val="000000"/>
          <w:sz w:val="28"/>
        </w:rPr>
        <w:t>
   да оқу құралдарымен
</w:t>
      </w:r>
      <w:r>
        <w:br/>
      </w:r>
      <w:r>
        <w:rPr>
          <w:rFonts w:ascii="Times New Roman"/>
          <w:b w:val="false"/>
          <w:i w:val="false"/>
          <w:color w:val="000000"/>
          <w:sz w:val="28"/>
        </w:rPr>
        <w:t>
   жабдықтау;
</w:t>
      </w:r>
      <w:r>
        <w:br/>
      </w:r>
      <w:r>
        <w:rPr>
          <w:rFonts w:ascii="Times New Roman"/>
          <w:b w:val="false"/>
          <w:i w:val="false"/>
          <w:color w:val="000000"/>
          <w:sz w:val="28"/>
        </w:rPr>
        <w:t>
   тыңдаушылардың қатысуын
</w:t>
      </w:r>
      <w:r>
        <w:br/>
      </w:r>
      <w:r>
        <w:rPr>
          <w:rFonts w:ascii="Times New Roman"/>
          <w:b w:val="false"/>
          <w:i w:val="false"/>
          <w:color w:val="000000"/>
          <w:sz w:val="28"/>
        </w:rPr>
        <w:t>
   қамтамасыз ету;
</w:t>
      </w:r>
      <w:r>
        <w:br/>
      </w:r>
      <w:r>
        <w:rPr>
          <w:rFonts w:ascii="Times New Roman"/>
          <w:b w:val="false"/>
          <w:i w:val="false"/>
          <w:color w:val="000000"/>
          <w:sz w:val="28"/>
        </w:rPr>
        <w:t>
   сабақтардың уақтылы және
</w:t>
      </w:r>
      <w:r>
        <w:br/>
      </w:r>
      <w:r>
        <w:rPr>
          <w:rFonts w:ascii="Times New Roman"/>
          <w:b w:val="false"/>
          <w:i w:val="false"/>
          <w:color w:val="000000"/>
          <w:sz w:val="28"/>
        </w:rPr>
        <w:t>
   сапалы жүргiзiлуiне бақылау
</w:t>
      </w:r>
      <w:r>
        <w:br/>
      </w:r>
      <w:r>
        <w:rPr>
          <w:rFonts w:ascii="Times New Roman"/>
          <w:b w:val="false"/>
          <w:i w:val="false"/>
          <w:color w:val="000000"/>
          <w:sz w:val="28"/>
        </w:rPr>
        <w:t>
   жасау;
</w:t>
      </w:r>
      <w:r>
        <w:br/>
      </w:r>
      <w:r>
        <w:rPr>
          <w:rFonts w:ascii="Times New Roman"/>
          <w:b w:val="false"/>
          <w:i w:val="false"/>
          <w:color w:val="000000"/>
          <w:sz w:val="28"/>
        </w:rPr>
        <w:t>
   басқа да ұйымдастыру
</w:t>
      </w:r>
      <w:r>
        <w:br/>
      </w:r>
      <w:r>
        <w:rPr>
          <w:rFonts w:ascii="Times New Roman"/>
          <w:b w:val="false"/>
          <w:i w:val="false"/>
          <w:color w:val="000000"/>
          <w:sz w:val="28"/>
        </w:rPr>
        <w:t>
   мәселелерiн шешу
</w:t>
      </w:r>
    </w:p>
    <w:p>
      <w:pPr>
        <w:spacing w:after="0"/>
        <w:ind w:left="0"/>
        <w:jc w:val="both"/>
      </w:pPr>
      <w:r>
        <w:rPr>
          <w:rFonts w:ascii="Times New Roman"/>
          <w:b w:val="false"/>
          <w:i w:val="false"/>
          <w:color w:val="000000"/>
          <w:sz w:val="28"/>
        </w:rPr>
        <w:t>
33.Жалпыға бiрдей құқықтық                              тұрақты
</w:t>
      </w:r>
      <w:r>
        <w:br/>
      </w:r>
      <w:r>
        <w:rPr>
          <w:rFonts w:ascii="Times New Roman"/>
          <w:b w:val="false"/>
          <w:i w:val="false"/>
          <w:color w:val="000000"/>
          <w:sz w:val="28"/>
        </w:rPr>
        <w:t>
   оқуды ұйымдастырудың                                 түрде
</w:t>
      </w:r>
      <w:r>
        <w:br/>
      </w:r>
      <w:r>
        <w:rPr>
          <w:rFonts w:ascii="Times New Roman"/>
          <w:b w:val="false"/>
          <w:i w:val="false"/>
          <w:color w:val="000000"/>
          <w:sz w:val="28"/>
        </w:rPr>
        <w:t>
   негiзгi мәселелерiн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5 мамырдағы
</w:t>
      </w:r>
      <w:r>
        <w:br/>
      </w:r>
      <w:r>
        <w:rPr>
          <w:rFonts w:ascii="Times New Roman"/>
          <w:b w:val="false"/>
          <w:i w:val="false"/>
          <w:color w:val="000000"/>
          <w:sz w:val="28"/>
        </w:rPr>
        <w:t>
   N 624 қаулысымен
</w:t>
      </w:r>
      <w:r>
        <w:br/>
      </w:r>
      <w:r>
        <w:rPr>
          <w:rFonts w:ascii="Times New Roman"/>
          <w:b w:val="false"/>
          <w:i w:val="false"/>
          <w:color w:val="000000"/>
          <w:sz w:val="28"/>
        </w:rPr>
        <w:t>
   бекiтiлген Мемлекеттiк
</w:t>
      </w:r>
      <w:r>
        <w:br/>
      </w:r>
      <w:r>
        <w:rPr>
          <w:rFonts w:ascii="Times New Roman"/>
          <w:b w:val="false"/>
          <w:i w:val="false"/>
          <w:color w:val="000000"/>
          <w:sz w:val="28"/>
        </w:rPr>
        <w:t>
   басқару органдары мен
</w:t>
      </w:r>
      <w:r>
        <w:br/>
      </w:r>
      <w:r>
        <w:rPr>
          <w:rFonts w:ascii="Times New Roman"/>
          <w:b w:val="false"/>
          <w:i w:val="false"/>
          <w:color w:val="000000"/>
          <w:sz w:val="28"/>
        </w:rPr>
        <w:t>
   олардың ведомстволық
</w:t>
      </w:r>
      <w:r>
        <w:br/>
      </w:r>
      <w:r>
        <w:rPr>
          <w:rFonts w:ascii="Times New Roman"/>
          <w:b w:val="false"/>
          <w:i w:val="false"/>
          <w:color w:val="000000"/>
          <w:sz w:val="28"/>
        </w:rPr>
        <w:t>
   бағыныстағы кәсiпорындарының,
</w:t>
      </w:r>
      <w:r>
        <w:br/>
      </w:r>
      <w:r>
        <w:rPr>
          <w:rFonts w:ascii="Times New Roman"/>
          <w:b w:val="false"/>
          <w:i w:val="false"/>
          <w:color w:val="000000"/>
          <w:sz w:val="28"/>
        </w:rPr>
        <w:t>
   мекемелерiнiң заң қызметi
</w:t>
      </w:r>
      <w:r>
        <w:br/>
      </w:r>
      <w:r>
        <w:rPr>
          <w:rFonts w:ascii="Times New Roman"/>
          <w:b w:val="false"/>
          <w:i w:val="false"/>
          <w:color w:val="000000"/>
          <w:sz w:val="28"/>
        </w:rPr>
        <w:t>
   туралы ереже негiзiнде
</w:t>
      </w:r>
      <w:r>
        <w:br/>
      </w:r>
      <w:r>
        <w:rPr>
          <w:rFonts w:ascii="Times New Roman"/>
          <w:b w:val="false"/>
          <w:i w:val="false"/>
          <w:color w:val="000000"/>
          <w:sz w:val="28"/>
        </w:rPr>
        <w:t>
   орталық және жергiлiктi
</w:t>
      </w:r>
      <w:r>
        <w:br/>
      </w:r>
      <w:r>
        <w:rPr>
          <w:rFonts w:ascii="Times New Roman"/>
          <w:b w:val="false"/>
          <w:i w:val="false"/>
          <w:color w:val="000000"/>
          <w:sz w:val="28"/>
        </w:rPr>
        <w:t>
   атқару органдарының,
</w:t>
      </w:r>
      <w:r>
        <w:br/>
      </w:r>
      <w:r>
        <w:rPr>
          <w:rFonts w:ascii="Times New Roman"/>
          <w:b w:val="false"/>
          <w:i w:val="false"/>
          <w:color w:val="000000"/>
          <w:sz w:val="28"/>
        </w:rPr>
        <w:t>
   олардың ведомстволық
</w:t>
      </w:r>
      <w:r>
        <w:br/>
      </w:r>
      <w:r>
        <w:rPr>
          <w:rFonts w:ascii="Times New Roman"/>
          <w:b w:val="false"/>
          <w:i w:val="false"/>
          <w:color w:val="000000"/>
          <w:sz w:val="28"/>
        </w:rPr>
        <w:t>
   бағыныстағы кәсiпорындарының,
</w:t>
      </w:r>
      <w:r>
        <w:br/>
      </w:r>
      <w:r>
        <w:rPr>
          <w:rFonts w:ascii="Times New Roman"/>
          <w:b w:val="false"/>
          <w:i w:val="false"/>
          <w:color w:val="000000"/>
          <w:sz w:val="28"/>
        </w:rPr>
        <w:t>
   мекемелерiнiң заң қызметтерi
</w:t>
      </w:r>
      <w:r>
        <w:br/>
      </w:r>
      <w:r>
        <w:rPr>
          <w:rFonts w:ascii="Times New Roman"/>
          <w:b w:val="false"/>
          <w:i w:val="false"/>
          <w:color w:val="000000"/>
          <w:sz w:val="28"/>
        </w:rPr>
        <w:t>
   шешедi
</w:t>
      </w:r>
    </w:p>
    <w:p>
      <w:pPr>
        <w:spacing w:after="0"/>
        <w:ind w:left="0"/>
        <w:jc w:val="both"/>
      </w:pPr>
      <w:r>
        <w:rPr>
          <w:rFonts w:ascii="Times New Roman"/>
          <w:b w:val="false"/>
          <w:i w:val="false"/>
          <w:color w:val="000000"/>
          <w:sz w:val="28"/>
        </w:rPr>
        <w:t>
34.Оқу жоспарлары мен           Үкiмет жанындағы       тұрақты
</w:t>
      </w:r>
      <w:r>
        <w:br/>
      </w:r>
      <w:r>
        <w:rPr>
          <w:rFonts w:ascii="Times New Roman"/>
          <w:b w:val="false"/>
          <w:i w:val="false"/>
          <w:color w:val="000000"/>
          <w:sz w:val="28"/>
        </w:rPr>
        <w:t>
   бағдарламаларына сәйкес      Мемлекеттiк қызметшi.  түрде
</w:t>
      </w:r>
      <w:r>
        <w:br/>
      </w:r>
      <w:r>
        <w:rPr>
          <w:rFonts w:ascii="Times New Roman"/>
          <w:b w:val="false"/>
          <w:i w:val="false"/>
          <w:color w:val="000000"/>
          <w:sz w:val="28"/>
        </w:rPr>
        <w:t>
   құқықтық оқытуға құқықтық    лердi қайта даярлау
</w:t>
      </w:r>
      <w:r>
        <w:br/>
      </w:r>
      <w:r>
        <w:rPr>
          <w:rFonts w:ascii="Times New Roman"/>
          <w:b w:val="false"/>
          <w:i w:val="false"/>
          <w:color w:val="000000"/>
          <w:sz w:val="28"/>
        </w:rPr>
        <w:t>
   және басқа мемлекеттiк       және бiлiктiлiгiн
</w:t>
      </w:r>
      <w:r>
        <w:br/>
      </w:r>
      <w:r>
        <w:rPr>
          <w:rFonts w:ascii="Times New Roman"/>
          <w:b w:val="false"/>
          <w:i w:val="false"/>
          <w:color w:val="000000"/>
          <w:sz w:val="28"/>
        </w:rPr>
        <w:t>
   органдардың нақты            көтеру институты,
</w:t>
      </w:r>
      <w:r>
        <w:br/>
      </w:r>
      <w:r>
        <w:rPr>
          <w:rFonts w:ascii="Times New Roman"/>
          <w:b w:val="false"/>
          <w:i w:val="false"/>
          <w:color w:val="000000"/>
          <w:sz w:val="28"/>
        </w:rPr>
        <w:t>
   қызметкерлерiнiң,            министрлiктер,
</w:t>
      </w:r>
      <w:r>
        <w:br/>
      </w:r>
      <w:r>
        <w:rPr>
          <w:rFonts w:ascii="Times New Roman"/>
          <w:b w:val="false"/>
          <w:i w:val="false"/>
          <w:color w:val="000000"/>
          <w:sz w:val="28"/>
        </w:rPr>
        <w:t>
   ғалымдардың, тәжiрибелi      мемлекеттiк комитеттер
</w:t>
      </w:r>
      <w:r>
        <w:br/>
      </w:r>
      <w:r>
        <w:rPr>
          <w:rFonts w:ascii="Times New Roman"/>
          <w:b w:val="false"/>
          <w:i w:val="false"/>
          <w:color w:val="000000"/>
          <w:sz w:val="28"/>
        </w:rPr>
        <w:t>
   заңгерлердiң белсендi        ведомстволар және
</w:t>
      </w:r>
      <w:r>
        <w:br/>
      </w:r>
      <w:r>
        <w:rPr>
          <w:rFonts w:ascii="Times New Roman"/>
          <w:b w:val="false"/>
          <w:i w:val="false"/>
          <w:color w:val="000000"/>
          <w:sz w:val="28"/>
        </w:rPr>
        <w:t>
   қатысуын қамтамасыз ету      олардың аумақтық
</w:t>
      </w:r>
      <w:r>
        <w:br/>
      </w:r>
      <w:r>
        <w:rPr>
          <w:rFonts w:ascii="Times New Roman"/>
          <w:b w:val="false"/>
          <w:i w:val="false"/>
          <w:color w:val="000000"/>
          <w:sz w:val="28"/>
        </w:rPr>
        <w:t>
                                органдары,
</w:t>
      </w:r>
      <w:r>
        <w:br/>
      </w:r>
      <w:r>
        <w:rPr>
          <w:rFonts w:ascii="Times New Roman"/>
          <w:b w:val="false"/>
          <w:i w:val="false"/>
          <w:color w:val="000000"/>
          <w:sz w:val="28"/>
        </w:rPr>
        <w:t>
                                әкiмшiлiк-аумақтық
</w:t>
      </w:r>
      <w:r>
        <w:br/>
      </w:r>
      <w:r>
        <w:rPr>
          <w:rFonts w:ascii="Times New Roman"/>
          <w:b w:val="false"/>
          <w:i w:val="false"/>
          <w:color w:val="000000"/>
          <w:sz w:val="28"/>
        </w:rPr>
        <w:t>
                                бiрлiктердiң әкiмдерi,
</w:t>
      </w:r>
      <w:r>
        <w:br/>
      </w:r>
      <w:r>
        <w:rPr>
          <w:rFonts w:ascii="Times New Roman"/>
          <w:b w:val="false"/>
          <w:i w:val="false"/>
          <w:color w:val="000000"/>
          <w:sz w:val="28"/>
        </w:rPr>
        <w:t>
                                әдiлет басқармалары 
</w:t>
      </w:r>
    </w:p>
    <w:p>
      <w:pPr>
        <w:spacing w:after="0"/>
        <w:ind w:left="0"/>
        <w:jc w:val="both"/>
      </w:pPr>
      <w:r>
        <w:rPr>
          <w:rFonts w:ascii="Times New Roman"/>
          <w:b w:val="false"/>
          <w:i w:val="false"/>
          <w:color w:val="000000"/>
          <w:sz w:val="28"/>
        </w:rPr>
        <w:t>
           VI. Жалпыға бiрдей құқықтық оқуға бұқаралық
</w:t>
      </w:r>
      <w:r>
        <w:br/>
      </w:r>
      <w:r>
        <w:rPr>
          <w:rFonts w:ascii="Times New Roman"/>
          <w:b w:val="false"/>
          <w:i w:val="false"/>
          <w:color w:val="000000"/>
          <w:sz w:val="28"/>
        </w:rPr>
        <w:t>
                  ақпарат құралдарының қатысуы 
</w:t>
      </w:r>
    </w:p>
    <w:p>
      <w:pPr>
        <w:spacing w:after="0"/>
        <w:ind w:left="0"/>
        <w:jc w:val="both"/>
      </w:pPr>
      <w:r>
        <w:rPr>
          <w:rFonts w:ascii="Times New Roman"/>
          <w:b w:val="false"/>
          <w:i w:val="false"/>
          <w:color w:val="000000"/>
          <w:sz w:val="28"/>
        </w:rPr>
        <w:t>
35.Мерзiмдiк басылымдарда       Баспасөз және бұқаралық  1996 жыл
</w:t>
      </w:r>
      <w:r>
        <w:br/>
      </w:r>
      <w:r>
        <w:rPr>
          <w:rFonts w:ascii="Times New Roman"/>
          <w:b w:val="false"/>
          <w:i w:val="false"/>
          <w:color w:val="000000"/>
          <w:sz w:val="28"/>
        </w:rPr>
        <w:t>
   Қазақстан Республикасының    ақпарат құралдары
</w:t>
      </w:r>
      <w:r>
        <w:br/>
      </w:r>
      <w:r>
        <w:rPr>
          <w:rFonts w:ascii="Times New Roman"/>
          <w:b w:val="false"/>
          <w:i w:val="false"/>
          <w:color w:val="000000"/>
          <w:sz w:val="28"/>
        </w:rPr>
        <w:t>
   қолданылып жүрген заңдардың  жөнiндегi ұлттық
</w:t>
      </w:r>
      <w:r>
        <w:br/>
      </w:r>
      <w:r>
        <w:rPr>
          <w:rFonts w:ascii="Times New Roman"/>
          <w:b w:val="false"/>
          <w:i w:val="false"/>
          <w:color w:val="000000"/>
          <w:sz w:val="28"/>
        </w:rPr>
        <w:t>
   және құқықтық қолдану        агенттiкпен бiрлесiп
</w:t>
      </w:r>
      <w:r>
        <w:br/>
      </w:r>
      <w:r>
        <w:rPr>
          <w:rFonts w:ascii="Times New Roman"/>
          <w:b w:val="false"/>
          <w:i w:val="false"/>
          <w:color w:val="000000"/>
          <w:sz w:val="28"/>
        </w:rPr>
        <w:t>
   тәжiрибесiн түсiндiретiн     Әдiлет министрлiгi,
</w:t>
      </w:r>
      <w:r>
        <w:br/>
      </w:r>
      <w:r>
        <w:rPr>
          <w:rFonts w:ascii="Times New Roman"/>
          <w:b w:val="false"/>
          <w:i w:val="false"/>
          <w:color w:val="000000"/>
          <w:sz w:val="28"/>
        </w:rPr>
        <w:t>
   айдарлар ашу                 әкiмшiлiк-аумақтық
</w:t>
      </w:r>
      <w:r>
        <w:br/>
      </w:r>
      <w:r>
        <w:rPr>
          <w:rFonts w:ascii="Times New Roman"/>
          <w:b w:val="false"/>
          <w:i w:val="false"/>
          <w:color w:val="000000"/>
          <w:sz w:val="28"/>
        </w:rPr>
        <w:t>
                                бiрлiктердiң әкiмдерi,
</w:t>
      </w:r>
      <w:r>
        <w:br/>
      </w:r>
      <w:r>
        <w:rPr>
          <w:rFonts w:ascii="Times New Roman"/>
          <w:b w:val="false"/>
          <w:i w:val="false"/>
          <w:color w:val="000000"/>
          <w:sz w:val="28"/>
        </w:rPr>
        <w:t>
                                облыстық, қалалық және
</w:t>
      </w:r>
      <w:r>
        <w:br/>
      </w:r>
      <w:r>
        <w:rPr>
          <w:rFonts w:ascii="Times New Roman"/>
          <w:b w:val="false"/>
          <w:i w:val="false"/>
          <w:color w:val="000000"/>
          <w:sz w:val="28"/>
        </w:rPr>
        <w:t>
                                аудандық газеттердiң
</w:t>
      </w:r>
      <w:r>
        <w:br/>
      </w:r>
      <w:r>
        <w:rPr>
          <w:rFonts w:ascii="Times New Roman"/>
          <w:b w:val="false"/>
          <w:i w:val="false"/>
          <w:color w:val="000000"/>
          <w:sz w:val="28"/>
        </w:rPr>
        <w:t>
                                редакциялары
</w:t>
      </w:r>
    </w:p>
    <w:p>
      <w:pPr>
        <w:spacing w:after="0"/>
        <w:ind w:left="0"/>
        <w:jc w:val="both"/>
      </w:pPr>
      <w:r>
        <w:rPr>
          <w:rFonts w:ascii="Times New Roman"/>
          <w:b w:val="false"/>
          <w:i w:val="false"/>
          <w:color w:val="000000"/>
          <w:sz w:val="28"/>
        </w:rPr>
        <w:t>
36.Халыққа жалпыға бiрдей       "Қазақстан теледидары    Бұл да сол
</w:t>
      </w:r>
      <w:r>
        <w:br/>
      </w:r>
      <w:r>
        <w:rPr>
          <w:rFonts w:ascii="Times New Roman"/>
          <w:b w:val="false"/>
          <w:i w:val="false"/>
          <w:color w:val="000000"/>
          <w:sz w:val="28"/>
        </w:rPr>
        <w:t>
   құқықтық оқу бойынша         мен радиосы"
</w:t>
      </w:r>
      <w:r>
        <w:br/>
      </w:r>
      <w:r>
        <w:rPr>
          <w:rFonts w:ascii="Times New Roman"/>
          <w:b w:val="false"/>
          <w:i w:val="false"/>
          <w:color w:val="000000"/>
          <w:sz w:val="28"/>
        </w:rPr>
        <w:t>
   арнаулы хабарлар             республикалық
</w:t>
      </w:r>
      <w:r>
        <w:br/>
      </w:r>
      <w:r>
        <w:rPr>
          <w:rFonts w:ascii="Times New Roman"/>
          <w:b w:val="false"/>
          <w:i w:val="false"/>
          <w:color w:val="000000"/>
          <w:sz w:val="28"/>
        </w:rPr>
        <w:t>
   ұйымдастыру                  корпорациясымен бiрлесiп
</w:t>
      </w:r>
      <w:r>
        <w:br/>
      </w:r>
      <w:r>
        <w:rPr>
          <w:rFonts w:ascii="Times New Roman"/>
          <w:b w:val="false"/>
          <w:i w:val="false"/>
          <w:color w:val="000000"/>
          <w:sz w:val="28"/>
        </w:rPr>
        <w:t>
                                Әдiлет министрлiгi,
</w:t>
      </w:r>
      <w:r>
        <w:br/>
      </w:r>
      <w:r>
        <w:rPr>
          <w:rFonts w:ascii="Times New Roman"/>
          <w:b w:val="false"/>
          <w:i w:val="false"/>
          <w:color w:val="000000"/>
          <w:sz w:val="28"/>
        </w:rPr>
        <w:t>
                                әкiмшiлiк-аумақтық
</w:t>
      </w:r>
      <w:r>
        <w:br/>
      </w:r>
      <w:r>
        <w:rPr>
          <w:rFonts w:ascii="Times New Roman"/>
          <w:b w:val="false"/>
          <w:i w:val="false"/>
          <w:color w:val="000000"/>
          <w:sz w:val="28"/>
        </w:rPr>
        <w:t>
                                бiрлiктердiң әкiмдерi,
</w:t>
      </w:r>
      <w:r>
        <w:br/>
      </w:r>
      <w:r>
        <w:rPr>
          <w:rFonts w:ascii="Times New Roman"/>
          <w:b w:val="false"/>
          <w:i w:val="false"/>
          <w:color w:val="000000"/>
          <w:sz w:val="28"/>
        </w:rPr>
        <w:t>
                                теледидар және радио
</w:t>
      </w:r>
      <w:r>
        <w:br/>
      </w:r>
      <w:r>
        <w:rPr>
          <w:rFonts w:ascii="Times New Roman"/>
          <w:b w:val="false"/>
          <w:i w:val="false"/>
          <w:color w:val="000000"/>
          <w:sz w:val="28"/>
        </w:rPr>
        <w:t>
                                хабарын тарату жөнiндегi
</w:t>
      </w:r>
      <w:r>
        <w:br/>
      </w:r>
      <w:r>
        <w:rPr>
          <w:rFonts w:ascii="Times New Roman"/>
          <w:b w:val="false"/>
          <w:i w:val="false"/>
          <w:color w:val="000000"/>
          <w:sz w:val="28"/>
        </w:rPr>
        <w:t>
                                комитеттер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37.Мерзiмдi басылымдар, радио   Баспасөз және бұқаралық   Бұл да сол
</w:t>
      </w:r>
      <w:r>
        <w:br/>
      </w:r>
      <w:r>
        <w:rPr>
          <w:rFonts w:ascii="Times New Roman"/>
          <w:b w:val="false"/>
          <w:i w:val="false"/>
          <w:color w:val="000000"/>
          <w:sz w:val="28"/>
        </w:rPr>
        <w:t>
   хабарын тарату және          ақпарат құралдары
</w:t>
      </w:r>
      <w:r>
        <w:br/>
      </w:r>
      <w:r>
        <w:rPr>
          <w:rFonts w:ascii="Times New Roman"/>
          <w:b w:val="false"/>
          <w:i w:val="false"/>
          <w:color w:val="000000"/>
          <w:sz w:val="28"/>
        </w:rPr>
        <w:t>
   теледидар редакцияларында    жөнiндегi ұлттық 
</w:t>
      </w:r>
      <w:r>
        <w:br/>
      </w:r>
      <w:r>
        <w:rPr>
          <w:rFonts w:ascii="Times New Roman"/>
          <w:b w:val="false"/>
          <w:i w:val="false"/>
          <w:color w:val="000000"/>
          <w:sz w:val="28"/>
        </w:rPr>
        <w:t>
   құқықтық тәрбие бөлiмдерiн   агенттiкпен бiрлесiп
</w:t>
      </w:r>
      <w:r>
        <w:br/>
      </w:r>
      <w:r>
        <w:rPr>
          <w:rFonts w:ascii="Times New Roman"/>
          <w:b w:val="false"/>
          <w:i w:val="false"/>
          <w:color w:val="000000"/>
          <w:sz w:val="28"/>
        </w:rPr>
        <w:t>
   ашу мүмкiндiгiн қарау        Әдiлет министрлiгi,
</w:t>
      </w:r>
      <w:r>
        <w:br/>
      </w:r>
      <w:r>
        <w:rPr>
          <w:rFonts w:ascii="Times New Roman"/>
          <w:b w:val="false"/>
          <w:i w:val="false"/>
          <w:color w:val="000000"/>
          <w:sz w:val="28"/>
        </w:rPr>
        <w:t>
                                "Қазақстан теледидары
</w:t>
      </w:r>
      <w:r>
        <w:br/>
      </w:r>
      <w:r>
        <w:rPr>
          <w:rFonts w:ascii="Times New Roman"/>
          <w:b w:val="false"/>
          <w:i w:val="false"/>
          <w:color w:val="000000"/>
          <w:sz w:val="28"/>
        </w:rPr>
        <w:t>
                                мен радиосы" республикалық
</w:t>
      </w:r>
      <w:r>
        <w:br/>
      </w:r>
      <w:r>
        <w:rPr>
          <w:rFonts w:ascii="Times New Roman"/>
          <w:b w:val="false"/>
          <w:i w:val="false"/>
          <w:color w:val="000000"/>
          <w:sz w:val="28"/>
        </w:rPr>
        <w:t>
                                корпорациясы,
</w:t>
      </w:r>
      <w:r>
        <w:br/>
      </w:r>
      <w:r>
        <w:rPr>
          <w:rFonts w:ascii="Times New Roman"/>
          <w:b w:val="false"/>
          <w:i w:val="false"/>
          <w:color w:val="000000"/>
          <w:sz w:val="28"/>
        </w:rPr>
        <w:t>
                                әкiмшiлiк-аумақтық
</w:t>
      </w:r>
      <w:r>
        <w:br/>
      </w:r>
      <w:r>
        <w:rPr>
          <w:rFonts w:ascii="Times New Roman"/>
          <w:b w:val="false"/>
          <w:i w:val="false"/>
          <w:color w:val="000000"/>
          <w:sz w:val="28"/>
        </w:rPr>
        <w:t>
                                бiрлiктердiң әкiмдерi,
</w:t>
      </w:r>
      <w:r>
        <w:br/>
      </w:r>
      <w:r>
        <w:rPr>
          <w:rFonts w:ascii="Times New Roman"/>
          <w:b w:val="false"/>
          <w:i w:val="false"/>
          <w:color w:val="000000"/>
          <w:sz w:val="28"/>
        </w:rPr>
        <w:t>
                                облыстық және аудандық
</w:t>
      </w:r>
      <w:r>
        <w:br/>
      </w:r>
      <w:r>
        <w:rPr>
          <w:rFonts w:ascii="Times New Roman"/>
          <w:b w:val="false"/>
          <w:i w:val="false"/>
          <w:color w:val="000000"/>
          <w:sz w:val="28"/>
        </w:rPr>
        <w:t>
                                газеттердiң редакциялары,
</w:t>
      </w:r>
      <w:r>
        <w:br/>
      </w:r>
      <w:r>
        <w:rPr>
          <w:rFonts w:ascii="Times New Roman"/>
          <w:b w:val="false"/>
          <w:i w:val="false"/>
          <w:color w:val="000000"/>
          <w:sz w:val="28"/>
        </w:rPr>
        <w:t>
                                теледидар және радио
</w:t>
      </w:r>
      <w:r>
        <w:br/>
      </w:r>
      <w:r>
        <w:rPr>
          <w:rFonts w:ascii="Times New Roman"/>
          <w:b w:val="false"/>
          <w:i w:val="false"/>
          <w:color w:val="000000"/>
          <w:sz w:val="28"/>
        </w:rPr>
        <w:t>
                                хабарын тарату жөнiндегi
</w:t>
      </w:r>
      <w:r>
        <w:br/>
      </w:r>
      <w:r>
        <w:rPr>
          <w:rFonts w:ascii="Times New Roman"/>
          <w:b w:val="false"/>
          <w:i w:val="false"/>
          <w:color w:val="000000"/>
          <w:sz w:val="28"/>
        </w:rPr>
        <w:t>
                                комитеттер
</w:t>
      </w:r>
    </w:p>
    <w:p>
      <w:pPr>
        <w:spacing w:after="0"/>
        <w:ind w:left="0"/>
        <w:jc w:val="both"/>
      </w:pPr>
      <w:r>
        <w:rPr>
          <w:rFonts w:ascii="Times New Roman"/>
          <w:b w:val="false"/>
          <w:i w:val="false"/>
          <w:color w:val="000000"/>
          <w:sz w:val="28"/>
        </w:rPr>
        <w:t>
38.Жалпыға бiрдей құқықтық      Әдiлет министрлiгi,       тұрақты
</w:t>
      </w:r>
      <w:r>
        <w:br/>
      </w:r>
      <w:r>
        <w:rPr>
          <w:rFonts w:ascii="Times New Roman"/>
          <w:b w:val="false"/>
          <w:i w:val="false"/>
          <w:color w:val="000000"/>
          <w:sz w:val="28"/>
        </w:rPr>
        <w:t>
   оқу бойынша бұқаралық        Бiлiм министрлiгi, Iшкi   түрде
</w:t>
      </w:r>
      <w:r>
        <w:br/>
      </w:r>
      <w:r>
        <w:rPr>
          <w:rFonts w:ascii="Times New Roman"/>
          <w:b w:val="false"/>
          <w:i w:val="false"/>
          <w:color w:val="000000"/>
          <w:sz w:val="28"/>
        </w:rPr>
        <w:t>
   ақпарат құралдарының         iстер министрлiгi және
</w:t>
      </w:r>
      <w:r>
        <w:br/>
      </w:r>
      <w:r>
        <w:rPr>
          <w:rFonts w:ascii="Times New Roman"/>
          <w:b w:val="false"/>
          <w:i w:val="false"/>
          <w:color w:val="000000"/>
          <w:sz w:val="28"/>
        </w:rPr>
        <w:t>
   қызметiн                     басқа құқық қорғау
</w:t>
      </w:r>
      <w:r>
        <w:br/>
      </w:r>
      <w:r>
        <w:rPr>
          <w:rFonts w:ascii="Times New Roman"/>
          <w:b w:val="false"/>
          <w:i w:val="false"/>
          <w:color w:val="000000"/>
          <w:sz w:val="28"/>
        </w:rPr>
        <w:t>
   ақпараттық-құқықтық          органдары, сот органдары,
</w:t>
      </w:r>
      <w:r>
        <w:br/>
      </w:r>
      <w:r>
        <w:rPr>
          <w:rFonts w:ascii="Times New Roman"/>
          <w:b w:val="false"/>
          <w:i w:val="false"/>
          <w:color w:val="000000"/>
          <w:sz w:val="28"/>
        </w:rPr>
        <w:t>
   қамтамасыз ету               Ғылым министрлiгi -
</w:t>
      </w:r>
      <w:r>
        <w:br/>
      </w:r>
      <w:r>
        <w:rPr>
          <w:rFonts w:ascii="Times New Roman"/>
          <w:b w:val="false"/>
          <w:i w:val="false"/>
          <w:color w:val="000000"/>
          <w:sz w:val="28"/>
        </w:rPr>
        <w:t>
                                Ғылым академиясы 
</w:t>
      </w:r>
    </w:p>
    <w:p>
      <w:pPr>
        <w:spacing w:after="0"/>
        <w:ind w:left="0"/>
        <w:jc w:val="both"/>
      </w:pPr>
      <w:r>
        <w:rPr>
          <w:rFonts w:ascii="Times New Roman"/>
          <w:b w:val="false"/>
          <w:i w:val="false"/>
          <w:color w:val="000000"/>
          <w:sz w:val="28"/>
        </w:rPr>
        <w:t>
           VII. Мәдени-ағарту мекемелерiнiң жалпыға бiрдей
</w:t>
      </w:r>
      <w:r>
        <w:br/>
      </w:r>
      <w:r>
        <w:rPr>
          <w:rFonts w:ascii="Times New Roman"/>
          <w:b w:val="false"/>
          <w:i w:val="false"/>
          <w:color w:val="000000"/>
          <w:sz w:val="28"/>
        </w:rPr>
        <w:t>
                    құқықтық оқуға қатысуы 
</w:t>
      </w:r>
    </w:p>
    <w:p>
      <w:pPr>
        <w:spacing w:after="0"/>
        <w:ind w:left="0"/>
        <w:jc w:val="both"/>
      </w:pPr>
      <w:r>
        <w:rPr>
          <w:rFonts w:ascii="Times New Roman"/>
          <w:b w:val="false"/>
          <w:i w:val="false"/>
          <w:color w:val="000000"/>
          <w:sz w:val="28"/>
        </w:rPr>
        <w:t>
39.Мәдениет мекемелерiнде      Мәдениет министрлiгi, 1)ұйымдастыру
</w:t>
      </w:r>
      <w:r>
        <w:br/>
      </w:r>
      <w:r>
        <w:rPr>
          <w:rFonts w:ascii="Times New Roman"/>
          <w:b w:val="false"/>
          <w:i w:val="false"/>
          <w:color w:val="000000"/>
          <w:sz w:val="28"/>
        </w:rPr>
        <w:t>
   халықтың жалпыға бiрдей     Әдiлет министрлiгi  мәселелерiн шешу     құқықтық оқуын ұйымдастыру                         1996 жылдың
</w:t>
      </w:r>
      <w:r>
        <w:br/>
      </w:r>
      <w:r>
        <w:rPr>
          <w:rFonts w:ascii="Times New Roman"/>
          <w:b w:val="false"/>
          <w:i w:val="false"/>
          <w:color w:val="000000"/>
          <w:sz w:val="28"/>
        </w:rPr>
        <w:t>
   бойынша жүйелi дайындықты                          III тоқсаны;
</w:t>
      </w:r>
      <w:r>
        <w:br/>
      </w:r>
      <w:r>
        <w:rPr>
          <w:rFonts w:ascii="Times New Roman"/>
          <w:b w:val="false"/>
          <w:i w:val="false"/>
          <w:color w:val="000000"/>
          <w:sz w:val="28"/>
        </w:rPr>
        <w:t>
   және әдiстемелiк                                    2) басқа
</w:t>
      </w:r>
      <w:r>
        <w:br/>
      </w:r>
      <w:r>
        <w:rPr>
          <w:rFonts w:ascii="Times New Roman"/>
          <w:b w:val="false"/>
          <w:i w:val="false"/>
          <w:color w:val="000000"/>
          <w:sz w:val="28"/>
        </w:rPr>
        <w:t>
   материалдарды зерделеудi                         мәселелердi шешу
</w:t>
      </w:r>
      <w:r>
        <w:br/>
      </w:r>
      <w:r>
        <w:rPr>
          <w:rFonts w:ascii="Times New Roman"/>
          <w:b w:val="false"/>
          <w:i w:val="false"/>
          <w:color w:val="000000"/>
          <w:sz w:val="28"/>
        </w:rPr>
        <w:t>
   қарастыру                                          тұрақты түрде
</w:t>
      </w:r>
    </w:p>
    <w:p>
      <w:pPr>
        <w:spacing w:after="0"/>
        <w:ind w:left="0"/>
        <w:jc w:val="both"/>
      </w:pPr>
      <w:r>
        <w:rPr>
          <w:rFonts w:ascii="Times New Roman"/>
          <w:b w:val="false"/>
          <w:i w:val="false"/>
          <w:color w:val="000000"/>
          <w:sz w:val="28"/>
        </w:rPr>
        <w:t>
40.Имандылық-құқықтық          Мәдениет министрлiгi   жыл сайын
</w:t>
      </w:r>
      <w:r>
        <w:br/>
      </w:r>
      <w:r>
        <w:rPr>
          <w:rFonts w:ascii="Times New Roman"/>
          <w:b w:val="false"/>
          <w:i w:val="false"/>
          <w:color w:val="000000"/>
          <w:sz w:val="28"/>
        </w:rPr>
        <w:t>
   тақырыптар бойынша
</w:t>
      </w:r>
      <w:r>
        <w:br/>
      </w:r>
      <w:r>
        <w:rPr>
          <w:rFonts w:ascii="Times New Roman"/>
          <w:b w:val="false"/>
          <w:i w:val="false"/>
          <w:color w:val="000000"/>
          <w:sz w:val="28"/>
        </w:rPr>
        <w:t>
   фильмдер көрсетiлетiн
</w:t>
      </w:r>
      <w:r>
        <w:br/>
      </w:r>
      <w:r>
        <w:rPr>
          <w:rFonts w:ascii="Times New Roman"/>
          <w:b w:val="false"/>
          <w:i w:val="false"/>
          <w:color w:val="000000"/>
          <w:sz w:val="28"/>
        </w:rPr>
        <w:t>
   республикалық апталықтар,
</w:t>
      </w:r>
      <w:r>
        <w:br/>
      </w:r>
      <w:r>
        <w:rPr>
          <w:rFonts w:ascii="Times New Roman"/>
          <w:b w:val="false"/>
          <w:i w:val="false"/>
          <w:color w:val="000000"/>
          <w:sz w:val="28"/>
        </w:rPr>
        <w:t>
   айлықтар өткiзудi
</w:t>
      </w:r>
      <w:r>
        <w:br/>
      </w:r>
      <w:r>
        <w:rPr>
          <w:rFonts w:ascii="Times New Roman"/>
          <w:b w:val="false"/>
          <w:i w:val="false"/>
          <w:color w:val="000000"/>
          <w:sz w:val="28"/>
        </w:rPr>
        <w:t>
   тәжiрибеге енгiзу
</w:t>
      </w:r>
    </w:p>
    <w:p>
      <w:pPr>
        <w:spacing w:after="0"/>
        <w:ind w:left="0"/>
        <w:jc w:val="both"/>
      </w:pPr>
      <w:r>
        <w:rPr>
          <w:rFonts w:ascii="Times New Roman"/>
          <w:b w:val="false"/>
          <w:i w:val="false"/>
          <w:color w:val="000000"/>
          <w:sz w:val="28"/>
        </w:rPr>
        <w:t>
41.Көпшiлiк кiтапханаларда     Мәдениет министрлiгi   1)ұйымдастыру
</w:t>
      </w:r>
      <w:r>
        <w:br/>
      </w:r>
      <w:r>
        <w:rPr>
          <w:rFonts w:ascii="Times New Roman"/>
          <w:b w:val="false"/>
          <w:i w:val="false"/>
          <w:color w:val="000000"/>
          <w:sz w:val="28"/>
        </w:rPr>
        <w:t>
   заң әдебиетiнiң, журналдар                         мәселелерiн
</w:t>
      </w:r>
      <w:r>
        <w:br/>
      </w:r>
      <w:r>
        <w:rPr>
          <w:rFonts w:ascii="Times New Roman"/>
          <w:b w:val="false"/>
          <w:i w:val="false"/>
          <w:color w:val="000000"/>
          <w:sz w:val="28"/>
        </w:rPr>
        <w:t>
   мен газеттердiң қажеттi                            шешу-1996 жыл;
</w:t>
      </w:r>
      <w:r>
        <w:br/>
      </w:r>
      <w:r>
        <w:rPr>
          <w:rFonts w:ascii="Times New Roman"/>
          <w:b w:val="false"/>
          <w:i w:val="false"/>
          <w:color w:val="000000"/>
          <w:sz w:val="28"/>
        </w:rPr>
        <w:t>
   қорын құру                                         2) басқа
</w:t>
      </w:r>
      <w:r>
        <w:br/>
      </w:r>
      <w:r>
        <w:rPr>
          <w:rFonts w:ascii="Times New Roman"/>
          <w:b w:val="false"/>
          <w:i w:val="false"/>
          <w:color w:val="000000"/>
          <w:sz w:val="28"/>
        </w:rPr>
        <w:t>
                                                      мәселелердi
</w:t>
      </w:r>
      <w:r>
        <w:br/>
      </w:r>
      <w:r>
        <w:rPr>
          <w:rFonts w:ascii="Times New Roman"/>
          <w:b w:val="false"/>
          <w:i w:val="false"/>
          <w:color w:val="000000"/>
          <w:sz w:val="28"/>
        </w:rPr>
        <w:t>
                                                      шешу тұрақты
</w:t>
      </w:r>
      <w:r>
        <w:br/>
      </w:r>
      <w:r>
        <w:rPr>
          <w:rFonts w:ascii="Times New Roman"/>
          <w:b w:val="false"/>
          <w:i w:val="false"/>
          <w:color w:val="000000"/>
          <w:sz w:val="28"/>
        </w:rPr>
        <w:t>
                                                      түрде 
</w:t>
      </w:r>
    </w:p>
    <w:p>
      <w:pPr>
        <w:spacing w:after="0"/>
        <w:ind w:left="0"/>
        <w:jc w:val="both"/>
      </w:pPr>
      <w:r>
        <w:rPr>
          <w:rFonts w:ascii="Times New Roman"/>
          <w:b w:val="false"/>
          <w:i w:val="false"/>
          <w:color w:val="000000"/>
          <w:sz w:val="28"/>
        </w:rPr>
        <w:t>
              VIII. Жалпыға бiрдей құқықтық оқуды
</w:t>
      </w:r>
      <w:r>
        <w:br/>
      </w:r>
      <w:r>
        <w:rPr>
          <w:rFonts w:ascii="Times New Roman"/>
          <w:b w:val="false"/>
          <w:i w:val="false"/>
          <w:color w:val="000000"/>
          <w:sz w:val="28"/>
        </w:rPr>
        <w:t>
         материалдық-техникалық жағынан қамтамасыз ету 
</w:t>
      </w:r>
    </w:p>
    <w:p>
      <w:pPr>
        <w:spacing w:after="0"/>
        <w:ind w:left="0"/>
        <w:jc w:val="both"/>
      </w:pPr>
      <w:r>
        <w:rPr>
          <w:rFonts w:ascii="Times New Roman"/>
          <w:b w:val="false"/>
          <w:i w:val="false"/>
          <w:color w:val="000000"/>
          <w:sz w:val="28"/>
        </w:rPr>
        <w:t>
42.Атқару өкiметi              министрлiктер,        тұрақты түрде
</w:t>
      </w:r>
      <w:r>
        <w:br/>
      </w:r>
      <w:r>
        <w:rPr>
          <w:rFonts w:ascii="Times New Roman"/>
          <w:b w:val="false"/>
          <w:i w:val="false"/>
          <w:color w:val="000000"/>
          <w:sz w:val="28"/>
        </w:rPr>
        <w:t>
   органдарының және олардың   мемлекеттiк комитеттер,
</w:t>
      </w:r>
      <w:r>
        <w:br/>
      </w:r>
      <w:r>
        <w:rPr>
          <w:rFonts w:ascii="Times New Roman"/>
          <w:b w:val="false"/>
          <w:i w:val="false"/>
          <w:color w:val="000000"/>
          <w:sz w:val="28"/>
        </w:rPr>
        <w:t>
   ведомстволық бағыныстағы    ведомстволар,
</w:t>
      </w:r>
      <w:r>
        <w:br/>
      </w:r>
      <w:r>
        <w:rPr>
          <w:rFonts w:ascii="Times New Roman"/>
          <w:b w:val="false"/>
          <w:i w:val="false"/>
          <w:color w:val="000000"/>
          <w:sz w:val="28"/>
        </w:rPr>
        <w:t>
   кәсiпорындарының,           әкiмшiлiк-аумақтық 
</w:t>
      </w:r>
      <w:r>
        <w:br/>
      </w:r>
      <w:r>
        <w:rPr>
          <w:rFonts w:ascii="Times New Roman"/>
          <w:b w:val="false"/>
          <w:i w:val="false"/>
          <w:color w:val="000000"/>
          <w:sz w:val="28"/>
        </w:rPr>
        <w:t>
   мекемелерiнiң               бiрлiктердiң әкiмдерi
</w:t>
      </w:r>
      <w:r>
        <w:br/>
      </w:r>
      <w:r>
        <w:rPr>
          <w:rFonts w:ascii="Times New Roman"/>
          <w:b w:val="false"/>
          <w:i w:val="false"/>
          <w:color w:val="000000"/>
          <w:sz w:val="28"/>
        </w:rPr>
        <w:t>
   қызметкерлерiн құқықтық     және оларға
</w:t>
      </w:r>
      <w:r>
        <w:br/>
      </w:r>
      <w:r>
        <w:rPr>
          <w:rFonts w:ascii="Times New Roman"/>
          <w:b w:val="false"/>
          <w:i w:val="false"/>
          <w:color w:val="000000"/>
          <w:sz w:val="28"/>
        </w:rPr>
        <w:t>
   оқыту бойынша шығындары     ведомстволық
</w:t>
      </w:r>
      <w:r>
        <w:br/>
      </w:r>
      <w:r>
        <w:rPr>
          <w:rFonts w:ascii="Times New Roman"/>
          <w:b w:val="false"/>
          <w:i w:val="false"/>
          <w:color w:val="000000"/>
          <w:sz w:val="28"/>
        </w:rPr>
        <w:t>
   өз қаржысы есебiнен жүзеге  бағыныстағы органдар,
</w:t>
      </w:r>
      <w:r>
        <w:br/>
      </w:r>
      <w:r>
        <w:rPr>
          <w:rFonts w:ascii="Times New Roman"/>
          <w:b w:val="false"/>
          <w:i w:val="false"/>
          <w:color w:val="000000"/>
          <w:sz w:val="28"/>
        </w:rPr>
        <w:t>
   асырылады                   органдар, кәсiпорындар,
</w:t>
      </w:r>
      <w:r>
        <w:br/>
      </w:r>
      <w:r>
        <w:rPr>
          <w:rFonts w:ascii="Times New Roman"/>
          <w:b w:val="false"/>
          <w:i w:val="false"/>
          <w:color w:val="000000"/>
          <w:sz w:val="28"/>
        </w:rPr>
        <w:t>
                               мекемелер
</w:t>
      </w:r>
    </w:p>
    <w:p>
      <w:pPr>
        <w:spacing w:after="0"/>
        <w:ind w:left="0"/>
        <w:jc w:val="both"/>
      </w:pPr>
      <w:r>
        <w:rPr>
          <w:rFonts w:ascii="Times New Roman"/>
          <w:b w:val="false"/>
          <w:i w:val="false"/>
          <w:color w:val="000000"/>
          <w:sz w:val="28"/>
        </w:rPr>
        <w:t>
43.Жалпыға бiрдей құқықтық    Қаржы министрлiгi        1)1996 жылдың
</w:t>
      </w:r>
      <w:r>
        <w:br/>
      </w:r>
      <w:r>
        <w:rPr>
          <w:rFonts w:ascii="Times New Roman"/>
          <w:b w:val="false"/>
          <w:i w:val="false"/>
          <w:color w:val="000000"/>
          <w:sz w:val="28"/>
        </w:rPr>
        <w:t>
   оқу жөнiнде оқу-әдiстемелiк                         iшiнде;
</w:t>
      </w:r>
      <w:r>
        <w:br/>
      </w:r>
      <w:r>
        <w:rPr>
          <w:rFonts w:ascii="Times New Roman"/>
          <w:b w:val="false"/>
          <w:i w:val="false"/>
          <w:color w:val="000000"/>
          <w:sz w:val="28"/>
        </w:rPr>
        <w:t>
   жұмысты қамтамасыз ету                              2)1997 және
</w:t>
      </w:r>
      <w:r>
        <w:br/>
      </w:r>
      <w:r>
        <w:rPr>
          <w:rFonts w:ascii="Times New Roman"/>
          <w:b w:val="false"/>
          <w:i w:val="false"/>
          <w:color w:val="000000"/>
          <w:sz w:val="28"/>
        </w:rPr>
        <w:t>
  үшiн Әдiлет министрлiгiне                           1998 жылдарға
</w:t>
      </w:r>
      <w:r>
        <w:br/>
      </w:r>
      <w:r>
        <w:rPr>
          <w:rFonts w:ascii="Times New Roman"/>
          <w:b w:val="false"/>
          <w:i w:val="false"/>
          <w:color w:val="000000"/>
          <w:sz w:val="28"/>
        </w:rPr>
        <w:t>
   7,0 миллион теңге, Үкiмет                           арналған
</w:t>
      </w:r>
      <w:r>
        <w:br/>
      </w:r>
      <w:r>
        <w:rPr>
          <w:rFonts w:ascii="Times New Roman"/>
          <w:b w:val="false"/>
          <w:i w:val="false"/>
          <w:color w:val="000000"/>
          <w:sz w:val="28"/>
        </w:rPr>
        <w:t>
   жанындағы Мемлекеттiк                               республикалық
</w:t>
      </w:r>
      <w:r>
        <w:br/>
      </w:r>
      <w:r>
        <w:rPr>
          <w:rFonts w:ascii="Times New Roman"/>
          <w:b w:val="false"/>
          <w:i w:val="false"/>
          <w:color w:val="000000"/>
          <w:sz w:val="28"/>
        </w:rPr>
        <w:t>
   қызметшiлердi қайта                                 бюджеттерде
</w:t>
      </w:r>
      <w:r>
        <w:br/>
      </w:r>
      <w:r>
        <w:rPr>
          <w:rFonts w:ascii="Times New Roman"/>
          <w:b w:val="false"/>
          <w:i w:val="false"/>
          <w:color w:val="000000"/>
          <w:sz w:val="28"/>
        </w:rPr>
        <w:t>
   даярлау және бiлiктiлiгiн                           қарастыру
</w:t>
      </w:r>
      <w:r>
        <w:br/>
      </w:r>
      <w:r>
        <w:rPr>
          <w:rFonts w:ascii="Times New Roman"/>
          <w:b w:val="false"/>
          <w:i w:val="false"/>
          <w:color w:val="000000"/>
          <w:sz w:val="28"/>
        </w:rPr>
        <w:t>
   көтеру институтына
</w:t>
      </w:r>
      <w:r>
        <w:br/>
      </w:r>
      <w:r>
        <w:rPr>
          <w:rFonts w:ascii="Times New Roman"/>
          <w:b w:val="false"/>
          <w:i w:val="false"/>
          <w:color w:val="000000"/>
          <w:sz w:val="28"/>
        </w:rPr>
        <w:t>
   6,0 миллион теңге бөлу
</w:t>
      </w:r>
    </w:p>
    <w:p>
      <w:pPr>
        <w:spacing w:after="0"/>
        <w:ind w:left="0"/>
        <w:jc w:val="both"/>
      </w:pPr>
      <w:r>
        <w:rPr>
          <w:rFonts w:ascii="Times New Roman"/>
          <w:b w:val="false"/>
          <w:i w:val="false"/>
          <w:color w:val="000000"/>
          <w:sz w:val="28"/>
        </w:rPr>
        <w:t>
44.Осы кешендi бағдарламада    Қаржы министрлiгi       1997 және
</w:t>
      </w:r>
      <w:r>
        <w:br/>
      </w:r>
      <w:r>
        <w:rPr>
          <w:rFonts w:ascii="Times New Roman"/>
          <w:b w:val="false"/>
          <w:i w:val="false"/>
          <w:color w:val="000000"/>
          <w:sz w:val="28"/>
        </w:rPr>
        <w:t>
   көзделген шараларды                                 1998 жылдарға
</w:t>
      </w:r>
      <w:r>
        <w:br/>
      </w:r>
      <w:r>
        <w:rPr>
          <w:rFonts w:ascii="Times New Roman"/>
          <w:b w:val="false"/>
          <w:i w:val="false"/>
          <w:color w:val="000000"/>
          <w:sz w:val="28"/>
        </w:rPr>
        <w:t>
   орындау жөнiндегi                                   арналған
</w:t>
      </w:r>
      <w:r>
        <w:br/>
      </w:r>
      <w:r>
        <w:rPr>
          <w:rFonts w:ascii="Times New Roman"/>
          <w:b w:val="false"/>
          <w:i w:val="false"/>
          <w:color w:val="000000"/>
          <w:sz w:val="28"/>
        </w:rPr>
        <w:t>
   жұмыстарды қамтамасыз ету                           республикалық
</w:t>
      </w:r>
      <w:r>
        <w:br/>
      </w:r>
      <w:r>
        <w:rPr>
          <w:rFonts w:ascii="Times New Roman"/>
          <w:b w:val="false"/>
          <w:i w:val="false"/>
          <w:color w:val="000000"/>
          <w:sz w:val="28"/>
        </w:rPr>
        <w:t>
   үшiн Ғылым министрлiгi                              бюджеттерде
</w:t>
      </w:r>
      <w:r>
        <w:br/>
      </w:r>
      <w:r>
        <w:rPr>
          <w:rFonts w:ascii="Times New Roman"/>
          <w:b w:val="false"/>
          <w:i w:val="false"/>
          <w:color w:val="000000"/>
          <w:sz w:val="28"/>
        </w:rPr>
        <w:t>
   Ғылым академиясына,                                 қарастыру
</w:t>
      </w:r>
      <w:r>
        <w:br/>
      </w:r>
      <w:r>
        <w:rPr>
          <w:rFonts w:ascii="Times New Roman"/>
          <w:b w:val="false"/>
          <w:i w:val="false"/>
          <w:color w:val="000000"/>
          <w:sz w:val="28"/>
        </w:rPr>
        <w:t>
   Бiлiм министрлiгiне                              
</w:t>
      </w:r>
      <w:r>
        <w:br/>
      </w:r>
      <w:r>
        <w:rPr>
          <w:rFonts w:ascii="Times New Roman"/>
          <w:b w:val="false"/>
          <w:i w:val="false"/>
          <w:color w:val="000000"/>
          <w:sz w:val="28"/>
        </w:rPr>
        <w:t>
   мақсатты нысанда қажеттi
</w:t>
      </w:r>
      <w:r>
        <w:br/>
      </w:r>
      <w:r>
        <w:rPr>
          <w:rFonts w:ascii="Times New Roman"/>
          <w:b w:val="false"/>
          <w:i w:val="false"/>
          <w:color w:val="000000"/>
          <w:sz w:val="28"/>
        </w:rPr>
        <w:t>
   қаражат бөлу
</w:t>
      </w:r>
    </w:p>
    <w:p>
      <w:pPr>
        <w:spacing w:after="0"/>
        <w:ind w:left="0"/>
        <w:jc w:val="both"/>
      </w:pPr>
      <w:r>
        <w:rPr>
          <w:rFonts w:ascii="Times New Roman"/>
          <w:b w:val="false"/>
          <w:i w:val="false"/>
          <w:color w:val="000000"/>
          <w:sz w:val="28"/>
        </w:rPr>
        <w:t>
45.Заңгер кадрлар мен халықты  Қаржы министрлiгi       1997-1998
</w:t>
      </w:r>
      <w:r>
        <w:br/>
      </w:r>
      <w:r>
        <w:rPr>
          <w:rFonts w:ascii="Times New Roman"/>
          <w:b w:val="false"/>
          <w:i w:val="false"/>
          <w:color w:val="000000"/>
          <w:sz w:val="28"/>
        </w:rPr>
        <w:t>
   заңгерлiк әдебиетпен,      Экономика министрлiгi    жылдар
</w:t>
      </w:r>
      <w:r>
        <w:br/>
      </w:r>
      <w:r>
        <w:rPr>
          <w:rFonts w:ascii="Times New Roman"/>
          <w:b w:val="false"/>
          <w:i w:val="false"/>
          <w:color w:val="000000"/>
          <w:sz w:val="28"/>
        </w:rPr>
        <w:t>
   кодекстермен, анықтамалармен
</w:t>
      </w:r>
      <w:r>
        <w:br/>
      </w:r>
      <w:r>
        <w:rPr>
          <w:rFonts w:ascii="Times New Roman"/>
          <w:b w:val="false"/>
          <w:i w:val="false"/>
          <w:color w:val="000000"/>
          <w:sz w:val="28"/>
        </w:rPr>
        <w:t>
   заңдық және нормативтiк
</w:t>
      </w:r>
      <w:r>
        <w:br/>
      </w:r>
      <w:r>
        <w:rPr>
          <w:rFonts w:ascii="Times New Roman"/>
          <w:b w:val="false"/>
          <w:i w:val="false"/>
          <w:color w:val="000000"/>
          <w:sz w:val="28"/>
        </w:rPr>
        <w:t>
   актiлермен, әдiстемелiк және
</w:t>
      </w:r>
      <w:r>
        <w:br/>
      </w:r>
      <w:r>
        <w:rPr>
          <w:rFonts w:ascii="Times New Roman"/>
          <w:b w:val="false"/>
          <w:i w:val="false"/>
          <w:color w:val="000000"/>
          <w:sz w:val="28"/>
        </w:rPr>
        <w:t>
   көрнекi оқу құралдарымен
</w:t>
      </w:r>
      <w:r>
        <w:br/>
      </w:r>
      <w:r>
        <w:rPr>
          <w:rFonts w:ascii="Times New Roman"/>
          <w:b w:val="false"/>
          <w:i w:val="false"/>
          <w:color w:val="000000"/>
          <w:sz w:val="28"/>
        </w:rPr>
        <w:t>
   неғұрлым толық қамтамасыз
</w:t>
      </w:r>
      <w:r>
        <w:br/>
      </w:r>
      <w:r>
        <w:rPr>
          <w:rFonts w:ascii="Times New Roman"/>
          <w:b w:val="false"/>
          <w:i w:val="false"/>
          <w:color w:val="000000"/>
          <w:sz w:val="28"/>
        </w:rPr>
        <w:t>
   ету мақсатында жабдықтар,
</w:t>
      </w:r>
      <w:r>
        <w:br/>
      </w:r>
      <w:r>
        <w:rPr>
          <w:rFonts w:ascii="Times New Roman"/>
          <w:b w:val="false"/>
          <w:i w:val="false"/>
          <w:color w:val="000000"/>
          <w:sz w:val="28"/>
        </w:rPr>
        <w:t>
   қағаздар және басқа оның
</w:t>
      </w:r>
      <w:r>
        <w:br/>
      </w:r>
      <w:r>
        <w:rPr>
          <w:rFonts w:ascii="Times New Roman"/>
          <w:b w:val="false"/>
          <w:i w:val="false"/>
          <w:color w:val="000000"/>
          <w:sz w:val="28"/>
        </w:rPr>
        <w:t>
   полиграфиялық қуатын
</w:t>
      </w:r>
      <w:r>
        <w:br/>
      </w:r>
      <w:r>
        <w:rPr>
          <w:rFonts w:ascii="Times New Roman"/>
          <w:b w:val="false"/>
          <w:i w:val="false"/>
          <w:color w:val="000000"/>
          <w:sz w:val="28"/>
        </w:rPr>
        <w:t>
   күшейтетiн техниканы алу
</w:t>
      </w:r>
      <w:r>
        <w:br/>
      </w:r>
      <w:r>
        <w:rPr>
          <w:rFonts w:ascii="Times New Roman"/>
          <w:b w:val="false"/>
          <w:i w:val="false"/>
          <w:color w:val="000000"/>
          <w:sz w:val="28"/>
        </w:rPr>
        <w:t>
   үшiн "Жетi жарғы" заң
</w:t>
      </w:r>
      <w:r>
        <w:br/>
      </w:r>
      <w:r>
        <w:rPr>
          <w:rFonts w:ascii="Times New Roman"/>
          <w:b w:val="false"/>
          <w:i w:val="false"/>
          <w:color w:val="000000"/>
          <w:sz w:val="28"/>
        </w:rPr>
        <w:t>
   баспасына валюталық қаржы
</w:t>
      </w:r>
      <w:r>
        <w:br/>
      </w:r>
      <w:r>
        <w:rPr>
          <w:rFonts w:ascii="Times New Roman"/>
          <w:b w:val="false"/>
          <w:i w:val="false"/>
          <w:color w:val="000000"/>
          <w:sz w:val="28"/>
        </w:rPr>
        <w:t>
   бөлу 
</w:t>
      </w:r>
    </w:p>
    <w:p>
      <w:pPr>
        <w:spacing w:after="0"/>
        <w:ind w:left="0"/>
        <w:jc w:val="both"/>
      </w:pPr>
      <w:r>
        <w:rPr>
          <w:rFonts w:ascii="Times New Roman"/>
          <w:b w:val="false"/>
          <w:i w:val="false"/>
          <w:color w:val="000000"/>
          <w:sz w:val="28"/>
        </w:rPr>
        <w:t>
               IХ. Жалпыға бiрдей құқықтық оқуды ұйымдастыру
</w:t>
      </w:r>
      <w:r>
        <w:br/>
      </w:r>
      <w:r>
        <w:rPr>
          <w:rFonts w:ascii="Times New Roman"/>
          <w:b w:val="false"/>
          <w:i w:val="false"/>
          <w:color w:val="000000"/>
          <w:sz w:val="28"/>
        </w:rPr>
        <w:t>
                        және жүргiзуге бақылау жасау 
</w:t>
      </w:r>
    </w:p>
    <w:p>
      <w:pPr>
        <w:spacing w:after="0"/>
        <w:ind w:left="0"/>
        <w:jc w:val="both"/>
      </w:pPr>
      <w:r>
        <w:rPr>
          <w:rFonts w:ascii="Times New Roman"/>
          <w:b w:val="false"/>
          <w:i w:val="false"/>
          <w:color w:val="000000"/>
          <w:sz w:val="28"/>
        </w:rPr>
        <w:t>
46."Қазақстан Республикасында
</w:t>
      </w:r>
      <w:r>
        <w:br/>
      </w:r>
      <w:r>
        <w:rPr>
          <w:rFonts w:ascii="Times New Roman"/>
          <w:b w:val="false"/>
          <w:i w:val="false"/>
          <w:color w:val="000000"/>
          <w:sz w:val="28"/>
        </w:rPr>
        <w:t>
   жалпыға бiрдей құқықтық
</w:t>
      </w:r>
      <w:r>
        <w:br/>
      </w:r>
      <w:r>
        <w:rPr>
          <w:rFonts w:ascii="Times New Roman"/>
          <w:b w:val="false"/>
          <w:i w:val="false"/>
          <w:color w:val="000000"/>
          <w:sz w:val="28"/>
        </w:rPr>
        <w:t>
   оқуды ұйымдастыру жөнiндегi
</w:t>
      </w:r>
      <w:r>
        <w:br/>
      </w:r>
      <w:r>
        <w:rPr>
          <w:rFonts w:ascii="Times New Roman"/>
          <w:b w:val="false"/>
          <w:i w:val="false"/>
          <w:color w:val="000000"/>
          <w:sz w:val="28"/>
        </w:rPr>
        <w:t>
   шаралар туралы" Қазақстан
</w:t>
      </w:r>
      <w:r>
        <w:br/>
      </w:r>
      <w:r>
        <w:rPr>
          <w:rFonts w:ascii="Times New Roman"/>
          <w:b w:val="false"/>
          <w:i w:val="false"/>
          <w:color w:val="000000"/>
          <w:sz w:val="28"/>
        </w:rPr>
        <w:t>
   Республикасы Президентiнiң
</w:t>
      </w:r>
      <w:r>
        <w:br/>
      </w:r>
      <w:r>
        <w:rPr>
          <w:rFonts w:ascii="Times New Roman"/>
          <w:b w:val="false"/>
          <w:i w:val="false"/>
          <w:color w:val="000000"/>
          <w:sz w:val="28"/>
        </w:rPr>
        <w:t>
   1995 жылғы 21 маусымдағы
</w:t>
      </w:r>
      <w:r>
        <w:br/>
      </w:r>
      <w:r>
        <w:rPr>
          <w:rFonts w:ascii="Times New Roman"/>
          <w:b w:val="false"/>
          <w:i w:val="false"/>
          <w:color w:val="000000"/>
          <w:sz w:val="28"/>
        </w:rPr>
        <w:t>
   N 2347 қаулысын жүзеге
</w:t>
      </w:r>
      <w:r>
        <w:br/>
      </w:r>
      <w:r>
        <w:rPr>
          <w:rFonts w:ascii="Times New Roman"/>
          <w:b w:val="false"/>
          <w:i w:val="false"/>
          <w:color w:val="000000"/>
          <w:sz w:val="28"/>
        </w:rPr>
        <w:t>
   асырудың барысы туралы
</w:t>
      </w:r>
      <w:r>
        <w:br/>
      </w:r>
      <w:r>
        <w:rPr>
          <w:rFonts w:ascii="Times New Roman"/>
          <w:b w:val="false"/>
          <w:i w:val="false"/>
          <w:color w:val="000000"/>
          <w:sz w:val="28"/>
        </w:rPr>
        <w:t>
   мәселелер қарау: 
</w:t>
      </w:r>
    </w:p>
    <w:p>
      <w:pPr>
        <w:spacing w:after="0"/>
        <w:ind w:left="0"/>
        <w:jc w:val="both"/>
      </w:pPr>
      <w:r>
        <w:rPr>
          <w:rFonts w:ascii="Times New Roman"/>
          <w:b w:val="false"/>
          <w:i w:val="false"/>
          <w:color w:val="000000"/>
          <w:sz w:val="28"/>
        </w:rPr>
        <w:t>
   Қазақстан Республикасы                               жылына 1 рет
</w:t>
      </w:r>
      <w:r>
        <w:br/>
      </w:r>
      <w:r>
        <w:rPr>
          <w:rFonts w:ascii="Times New Roman"/>
          <w:b w:val="false"/>
          <w:i w:val="false"/>
          <w:color w:val="000000"/>
          <w:sz w:val="28"/>
        </w:rPr>
        <w:t>
   Үкiметiнiң мәжiлiстерiнде 
</w:t>
      </w:r>
    </w:p>
    <w:p>
      <w:pPr>
        <w:spacing w:after="0"/>
        <w:ind w:left="0"/>
        <w:jc w:val="both"/>
      </w:pPr>
      <w:r>
        <w:rPr>
          <w:rFonts w:ascii="Times New Roman"/>
          <w:b w:val="false"/>
          <w:i w:val="false"/>
          <w:color w:val="000000"/>
          <w:sz w:val="28"/>
        </w:rPr>
        <w:t>
   министрлiктердiң, мемлекеттiк                        жылына 2 рет
</w:t>
      </w:r>
      <w:r>
        <w:br/>
      </w:r>
      <w:r>
        <w:rPr>
          <w:rFonts w:ascii="Times New Roman"/>
          <w:b w:val="false"/>
          <w:i w:val="false"/>
          <w:color w:val="000000"/>
          <w:sz w:val="28"/>
        </w:rPr>
        <w:t>
   комитеттердiң, ведомстволардың,
</w:t>
      </w:r>
      <w:r>
        <w:br/>
      </w:r>
      <w:r>
        <w:rPr>
          <w:rFonts w:ascii="Times New Roman"/>
          <w:b w:val="false"/>
          <w:i w:val="false"/>
          <w:color w:val="000000"/>
          <w:sz w:val="28"/>
        </w:rPr>
        <w:t>
   олардың аумақтық органдарының,
</w:t>
      </w:r>
      <w:r>
        <w:br/>
      </w:r>
      <w:r>
        <w:rPr>
          <w:rFonts w:ascii="Times New Roman"/>
          <w:b w:val="false"/>
          <w:i w:val="false"/>
          <w:color w:val="000000"/>
          <w:sz w:val="28"/>
        </w:rPr>
        <w:t>
   әкiмшiлiк-аумақтық бiрлiктерi
</w:t>
      </w:r>
      <w:r>
        <w:br/>
      </w:r>
      <w:r>
        <w:rPr>
          <w:rFonts w:ascii="Times New Roman"/>
          <w:b w:val="false"/>
          <w:i w:val="false"/>
          <w:color w:val="000000"/>
          <w:sz w:val="28"/>
        </w:rPr>
        <w:t>
   әкiмдерiнiң алқаларында,
</w:t>
      </w:r>
      <w:r>
        <w:br/>
      </w:r>
      <w:r>
        <w:rPr>
          <w:rFonts w:ascii="Times New Roman"/>
          <w:b w:val="false"/>
          <w:i w:val="false"/>
          <w:color w:val="000000"/>
          <w:sz w:val="28"/>
        </w:rPr>
        <w:t>
   жедел мәжiлiстерiнде 
</w:t>
      </w:r>
    </w:p>
    <w:p>
      <w:pPr>
        <w:spacing w:after="0"/>
        <w:ind w:left="0"/>
        <w:jc w:val="both"/>
      </w:pPr>
      <w:r>
        <w:rPr>
          <w:rFonts w:ascii="Times New Roman"/>
          <w:b w:val="false"/>
          <w:i w:val="false"/>
          <w:color w:val="000000"/>
          <w:sz w:val="28"/>
        </w:rPr>
        <w:t>
   кәсiпорындардың, мекемелердiң                        тоқсан сайын
</w:t>
      </w:r>
      <w:r>
        <w:br/>
      </w:r>
      <w:r>
        <w:rPr>
          <w:rFonts w:ascii="Times New Roman"/>
          <w:b w:val="false"/>
          <w:i w:val="false"/>
          <w:color w:val="000000"/>
          <w:sz w:val="28"/>
        </w:rPr>
        <w:t>
   өндiрiстiк мәжiлiстерiнде 
</w:t>
      </w:r>
    </w:p>
    <w:p>
      <w:pPr>
        <w:spacing w:after="0"/>
        <w:ind w:left="0"/>
        <w:jc w:val="both"/>
      </w:pPr>
      <w:r>
        <w:rPr>
          <w:rFonts w:ascii="Times New Roman"/>
          <w:b w:val="false"/>
          <w:i w:val="false"/>
          <w:color w:val="000000"/>
          <w:sz w:val="28"/>
        </w:rPr>
        <w:t>
47.Жалпыға бiрдей құқықтық оқуға    Әдiлет министрлiгi
</w:t>
      </w:r>
      <w:r>
        <w:br/>
      </w:r>
      <w:r>
        <w:rPr>
          <w:rFonts w:ascii="Times New Roman"/>
          <w:b w:val="false"/>
          <w:i w:val="false"/>
          <w:color w:val="000000"/>
          <w:sz w:val="28"/>
        </w:rPr>
        <w:t>
   әдiстемелiк басшылық             және әдiлет
</w:t>
      </w:r>
      <w:r>
        <w:br/>
      </w:r>
      <w:r>
        <w:rPr>
          <w:rFonts w:ascii="Times New Roman"/>
          <w:b w:val="false"/>
          <w:i w:val="false"/>
          <w:color w:val="000000"/>
          <w:sz w:val="28"/>
        </w:rPr>
        <w:t>
                                    басқармалары
</w:t>
      </w:r>
      <w:r>
        <w:br/>
      </w:r>
      <w:r>
        <w:rPr>
          <w:rFonts w:ascii="Times New Roman"/>
          <w:b w:val="false"/>
          <w:i w:val="false"/>
          <w:color w:val="000000"/>
          <w:sz w:val="28"/>
        </w:rPr>
        <w:t>
48.Министрлiктердегi, мемлекеттiк   Бұл да сол           жоспар
</w:t>
      </w:r>
      <w:r>
        <w:br/>
      </w:r>
      <w:r>
        <w:rPr>
          <w:rFonts w:ascii="Times New Roman"/>
          <w:b w:val="false"/>
          <w:i w:val="false"/>
          <w:color w:val="000000"/>
          <w:sz w:val="28"/>
        </w:rPr>
        <w:t>
   комитеттердегi,                                      бойынша
</w:t>
      </w:r>
      <w:r>
        <w:br/>
      </w:r>
      <w:r>
        <w:rPr>
          <w:rFonts w:ascii="Times New Roman"/>
          <w:b w:val="false"/>
          <w:i w:val="false"/>
          <w:color w:val="000000"/>
          <w:sz w:val="28"/>
        </w:rPr>
        <w:t>
   ведомстволардағы, олардың                            кезеңмен
</w:t>
      </w:r>
      <w:r>
        <w:br/>
      </w:r>
      <w:r>
        <w:rPr>
          <w:rFonts w:ascii="Times New Roman"/>
          <w:b w:val="false"/>
          <w:i w:val="false"/>
          <w:color w:val="000000"/>
          <w:sz w:val="28"/>
        </w:rPr>
        <w:t>
   аумақтық органдарындағы,
</w:t>
      </w:r>
      <w:r>
        <w:br/>
      </w:r>
      <w:r>
        <w:rPr>
          <w:rFonts w:ascii="Times New Roman"/>
          <w:b w:val="false"/>
          <w:i w:val="false"/>
          <w:color w:val="000000"/>
          <w:sz w:val="28"/>
        </w:rPr>
        <w:t>
   әкiмшiлiк-аумақтық бiрлiктер
</w:t>
      </w:r>
      <w:r>
        <w:br/>
      </w:r>
      <w:r>
        <w:rPr>
          <w:rFonts w:ascii="Times New Roman"/>
          <w:b w:val="false"/>
          <w:i w:val="false"/>
          <w:color w:val="000000"/>
          <w:sz w:val="28"/>
        </w:rPr>
        <w:t>
   әкiмдерiнiң аппараттарындағы,
</w:t>
      </w:r>
      <w:r>
        <w:br/>
      </w:r>
      <w:r>
        <w:rPr>
          <w:rFonts w:ascii="Times New Roman"/>
          <w:b w:val="false"/>
          <w:i w:val="false"/>
          <w:color w:val="000000"/>
          <w:sz w:val="28"/>
        </w:rPr>
        <w:t>
   кәсiпорындар мен
</w:t>
      </w:r>
      <w:r>
        <w:br/>
      </w:r>
      <w:r>
        <w:rPr>
          <w:rFonts w:ascii="Times New Roman"/>
          <w:b w:val="false"/>
          <w:i w:val="false"/>
          <w:color w:val="000000"/>
          <w:sz w:val="28"/>
        </w:rPr>
        <w:t>
   мекемелердегi жалпыға бiрдей
</w:t>
      </w:r>
      <w:r>
        <w:br/>
      </w:r>
      <w:r>
        <w:rPr>
          <w:rFonts w:ascii="Times New Roman"/>
          <w:b w:val="false"/>
          <w:i w:val="false"/>
          <w:color w:val="000000"/>
          <w:sz w:val="28"/>
        </w:rPr>
        <w:t>
   құқықтық оқудың жай-күйiн
</w:t>
      </w:r>
      <w:r>
        <w:br/>
      </w:r>
      <w:r>
        <w:rPr>
          <w:rFonts w:ascii="Times New Roman"/>
          <w:b w:val="false"/>
          <w:i w:val="false"/>
          <w:color w:val="000000"/>
          <w:sz w:val="28"/>
        </w:rPr>
        <w:t>
   зерттеу және оны жақсарту
</w:t>
      </w:r>
      <w:r>
        <w:br/>
      </w:r>
      <w:r>
        <w:rPr>
          <w:rFonts w:ascii="Times New Roman"/>
          <w:b w:val="false"/>
          <w:i w:val="false"/>
          <w:color w:val="000000"/>
          <w:sz w:val="28"/>
        </w:rPr>
        <w:t>
   жөнiнде ұсыныстар әзiрлеу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13 мамырдағы        
</w:t>
      </w:r>
      <w:r>
        <w:br/>
      </w:r>
      <w:r>
        <w:rPr>
          <w:rFonts w:ascii="Times New Roman"/>
          <w:b w:val="false"/>
          <w:i w:val="false"/>
          <w:color w:val="000000"/>
          <w:sz w:val="28"/>
        </w:rPr>
        <w:t>
N 591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Министрлiктердiң, мемлекеттiк комитеттердiң,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ведомстволардың басшы қызметкерлерiн, облыстардың,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қаласы әкiмдерi және олардың орынбасарларын,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 Үкiметi Аппаратының бөлiм меңгерушiлерiн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басқа да қызметкерлерiн аттестациядан өткiзу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 аттестациялық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Шайкенов Н.А.       - Қазақстан Республикасы
</w:t>
      </w:r>
      <w:r>
        <w:br/>
      </w:r>
      <w:r>
        <w:rPr>
          <w:rFonts w:ascii="Times New Roman"/>
          <w:b w:val="false"/>
          <w:i w:val="false"/>
          <w:color w:val="000000"/>
          <w:sz w:val="28"/>
        </w:rPr>
        <w:t>
                           Премьер-Министрiнiң орынбасары, төраға
</w:t>
      </w:r>
      <w:r>
        <w:br/>
      </w:r>
      <w:r>
        <w:rPr>
          <w:rFonts w:ascii="Times New Roman"/>
          <w:b w:val="false"/>
          <w:i w:val="false"/>
          <w:color w:val="000000"/>
          <w:sz w:val="28"/>
        </w:rPr>
        <w:t>
     Тимкин М.И.         - Қазақстан Республикасы Президентi
</w:t>
      </w:r>
      <w:r>
        <w:br/>
      </w:r>
      <w:r>
        <w:rPr>
          <w:rFonts w:ascii="Times New Roman"/>
          <w:b w:val="false"/>
          <w:i w:val="false"/>
          <w:color w:val="000000"/>
          <w:sz w:val="28"/>
        </w:rPr>
        <w:t>
                           Әкiмшiлiгi Басшысының орынбасары,
</w:t>
      </w:r>
      <w:r>
        <w:br/>
      </w:r>
      <w:r>
        <w:rPr>
          <w:rFonts w:ascii="Times New Roman"/>
          <w:b w:val="false"/>
          <w:i w:val="false"/>
          <w:color w:val="000000"/>
          <w:sz w:val="28"/>
        </w:rPr>
        <w:t>
                           төрағаның орынбасары (келiсiмiмен)
</w:t>
      </w:r>
      <w:r>
        <w:br/>
      </w:r>
      <w:r>
        <w:rPr>
          <w:rFonts w:ascii="Times New Roman"/>
          <w:b w:val="false"/>
          <w:i w:val="false"/>
          <w:color w:val="000000"/>
          <w:sz w:val="28"/>
        </w:rPr>
        <w:t>
     Шуткин С.И.         - Қазақстан Республикасы Үкiметi
</w:t>
      </w:r>
      <w:r>
        <w:br/>
      </w:r>
      <w:r>
        <w:rPr>
          <w:rFonts w:ascii="Times New Roman"/>
          <w:b w:val="false"/>
          <w:i w:val="false"/>
          <w:color w:val="000000"/>
          <w:sz w:val="28"/>
        </w:rPr>
        <w:t>
                           Аппаратының Басшысы (төрағаның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Комиссия мүшелерi: 
</w:t>
      </w:r>
    </w:p>
    <w:p>
      <w:pPr>
        <w:spacing w:after="0"/>
        <w:ind w:left="0"/>
        <w:jc w:val="both"/>
      </w:pPr>
      <w:r>
        <w:rPr>
          <w:rFonts w:ascii="Times New Roman"/>
          <w:b w:val="false"/>
          <w:i w:val="false"/>
          <w:color w:val="000000"/>
          <w:sz w:val="28"/>
        </w:rPr>
        <w:t>
     Абайдiлдинов Т.М.   - Әл-Фараби атындағы Қазақ мемлекеттiк
</w:t>
      </w:r>
      <w:r>
        <w:br/>
      </w:r>
      <w:r>
        <w:rPr>
          <w:rFonts w:ascii="Times New Roman"/>
          <w:b w:val="false"/>
          <w:i w:val="false"/>
          <w:color w:val="000000"/>
          <w:sz w:val="28"/>
        </w:rPr>
        <w:t>
                           Ұлттық университетiнiң еңбек құқығы
</w:t>
      </w:r>
      <w:r>
        <w:br/>
      </w:r>
      <w:r>
        <w:rPr>
          <w:rFonts w:ascii="Times New Roman"/>
          <w:b w:val="false"/>
          <w:i w:val="false"/>
          <w:color w:val="000000"/>
          <w:sz w:val="28"/>
        </w:rPr>
        <w:t>
                           және азаматтық процесс кафедрасының
</w:t>
      </w:r>
      <w:r>
        <w:br/>
      </w:r>
      <w:r>
        <w:rPr>
          <w:rFonts w:ascii="Times New Roman"/>
          <w:b w:val="false"/>
          <w:i w:val="false"/>
          <w:color w:val="000000"/>
          <w:sz w:val="28"/>
        </w:rPr>
        <w:t>
                           меңгерушiсi, заң ғылымдарының
</w:t>
      </w:r>
      <w:r>
        <w:br/>
      </w:r>
      <w:r>
        <w:rPr>
          <w:rFonts w:ascii="Times New Roman"/>
          <w:b w:val="false"/>
          <w:i w:val="false"/>
          <w:color w:val="000000"/>
          <w:sz w:val="28"/>
        </w:rPr>
        <w:t>
                           кандидаты
</w:t>
      </w:r>
      <w:r>
        <w:br/>
      </w:r>
      <w:r>
        <w:rPr>
          <w:rFonts w:ascii="Times New Roman"/>
          <w:b w:val="false"/>
          <w:i w:val="false"/>
          <w:color w:val="000000"/>
          <w:sz w:val="28"/>
        </w:rPr>
        <w:t>
     Басин Ю.Г.          - Қазақ Мемлекеттiк заң институтының
</w:t>
      </w:r>
      <w:r>
        <w:br/>
      </w:r>
      <w:r>
        <w:rPr>
          <w:rFonts w:ascii="Times New Roman"/>
          <w:b w:val="false"/>
          <w:i w:val="false"/>
          <w:color w:val="000000"/>
          <w:sz w:val="28"/>
        </w:rPr>
        <w:t>
                           профессоры, заң ғылымдарының докторы
</w:t>
      </w:r>
      <w:r>
        <w:br/>
      </w:r>
      <w:r>
        <w:rPr>
          <w:rFonts w:ascii="Times New Roman"/>
          <w:b w:val="false"/>
          <w:i w:val="false"/>
          <w:color w:val="000000"/>
          <w:sz w:val="28"/>
        </w:rPr>
        <w:t>
     Белоруков К.В.      - Қазақстан Республикасының Президентi
</w:t>
      </w:r>
      <w:r>
        <w:br/>
      </w:r>
      <w:r>
        <w:rPr>
          <w:rFonts w:ascii="Times New Roman"/>
          <w:b w:val="false"/>
          <w:i w:val="false"/>
          <w:color w:val="000000"/>
          <w:sz w:val="28"/>
        </w:rPr>
        <w:t>
                           Әкiмшiлiгi Заңдылықты, құқық тәртiбiн
</w:t>
      </w:r>
      <w:r>
        <w:br/>
      </w:r>
      <w:r>
        <w:rPr>
          <w:rFonts w:ascii="Times New Roman"/>
          <w:b w:val="false"/>
          <w:i w:val="false"/>
          <w:color w:val="000000"/>
          <w:sz w:val="28"/>
        </w:rPr>
        <w:t>
                           және сот реформасын қамтамасыз ету
</w:t>
      </w:r>
      <w:r>
        <w:br/>
      </w:r>
      <w:r>
        <w:rPr>
          <w:rFonts w:ascii="Times New Roman"/>
          <w:b w:val="false"/>
          <w:i w:val="false"/>
          <w:color w:val="000000"/>
          <w:sz w:val="28"/>
        </w:rPr>
        <w:t>
                           бөлiмi меңгерушiсi (келiсiмiмен)
</w:t>
      </w:r>
      <w:r>
        <w:br/>
      </w:r>
      <w:r>
        <w:rPr>
          <w:rFonts w:ascii="Times New Roman"/>
          <w:b w:val="false"/>
          <w:i w:val="false"/>
          <w:color w:val="000000"/>
          <w:sz w:val="28"/>
        </w:rPr>
        <w:t>
     Мұхаметжанов Б.А.   - Қазақстан Республикасы Үкiметi
</w:t>
      </w:r>
      <w:r>
        <w:br/>
      </w:r>
      <w:r>
        <w:rPr>
          <w:rFonts w:ascii="Times New Roman"/>
          <w:b w:val="false"/>
          <w:i w:val="false"/>
          <w:color w:val="000000"/>
          <w:sz w:val="28"/>
        </w:rPr>
        <w:t>
                           Аппараты Заң бастамашылығы және
</w:t>
      </w:r>
      <w:r>
        <w:br/>
      </w:r>
      <w:r>
        <w:rPr>
          <w:rFonts w:ascii="Times New Roman"/>
          <w:b w:val="false"/>
          <w:i w:val="false"/>
          <w:color w:val="000000"/>
          <w:sz w:val="28"/>
        </w:rPr>
        <w:t>
                           құқықтық сараптама бөлiмi
</w:t>
      </w:r>
      <w:r>
        <w:br/>
      </w:r>
      <w:r>
        <w:rPr>
          <w:rFonts w:ascii="Times New Roman"/>
          <w:b w:val="false"/>
          <w:i w:val="false"/>
          <w:color w:val="000000"/>
          <w:sz w:val="28"/>
        </w:rPr>
        <w:t>
                           меңгерушiсiнiң орынбасары
</w:t>
      </w:r>
      <w:r>
        <w:br/>
      </w:r>
      <w:r>
        <w:rPr>
          <w:rFonts w:ascii="Times New Roman"/>
          <w:b w:val="false"/>
          <w:i w:val="false"/>
          <w:color w:val="000000"/>
          <w:sz w:val="28"/>
        </w:rPr>
        <w:t>
     Рогов И.И.          - Қазақстан Республикасы Президентiнiң
</w:t>
      </w:r>
      <w:r>
        <w:br/>
      </w:r>
      <w:r>
        <w:rPr>
          <w:rFonts w:ascii="Times New Roman"/>
          <w:b w:val="false"/>
          <w:i w:val="false"/>
          <w:color w:val="000000"/>
          <w:sz w:val="28"/>
        </w:rPr>
        <w:t>
                           көмекшiсi, заң ғылымдарының кандидаты
</w:t>
      </w:r>
      <w:r>
        <w:br/>
      </w:r>
      <w:r>
        <w:rPr>
          <w:rFonts w:ascii="Times New Roman"/>
          <w:b w:val="false"/>
          <w:i w:val="false"/>
          <w:color w:val="000000"/>
          <w:sz w:val="28"/>
        </w:rPr>
        <w:t>
                           (келiсiмiмен)
</w:t>
      </w:r>
      <w:r>
        <w:br/>
      </w:r>
      <w:r>
        <w:rPr>
          <w:rFonts w:ascii="Times New Roman"/>
          <w:b w:val="false"/>
          <w:i w:val="false"/>
          <w:color w:val="000000"/>
          <w:sz w:val="28"/>
        </w:rPr>
        <w:t>
     Сүлейменов М.Қ.     - Қазақ мемлекеттiк заң институты
</w:t>
      </w:r>
      <w:r>
        <w:br/>
      </w:r>
      <w:r>
        <w:rPr>
          <w:rFonts w:ascii="Times New Roman"/>
          <w:b w:val="false"/>
          <w:i w:val="false"/>
          <w:color w:val="000000"/>
          <w:sz w:val="28"/>
        </w:rPr>
        <w:t>
                           ғылыми-зерттеу орталығының директоры,
</w:t>
      </w:r>
      <w:r>
        <w:br/>
      </w:r>
      <w:r>
        <w:rPr>
          <w:rFonts w:ascii="Times New Roman"/>
          <w:b w:val="false"/>
          <w:i w:val="false"/>
          <w:color w:val="000000"/>
          <w:sz w:val="28"/>
        </w:rPr>
        <w:t>
                           Ғылым академиясының корреспондент-мүшесi
</w:t>
      </w:r>
      <w:r>
        <w:br/>
      </w:r>
      <w:r>
        <w:rPr>
          <w:rFonts w:ascii="Times New Roman"/>
          <w:b w:val="false"/>
          <w:i w:val="false"/>
          <w:color w:val="000000"/>
          <w:sz w:val="28"/>
        </w:rPr>
        <w:t>
     Елубаев Ж.С.        - Қазақстан Республикасы Бас прокурорының
</w:t>
      </w:r>
      <w:r>
        <w:br/>
      </w:r>
      <w:r>
        <w:rPr>
          <w:rFonts w:ascii="Times New Roman"/>
          <w:b w:val="false"/>
          <w:i w:val="false"/>
          <w:color w:val="000000"/>
          <w:sz w:val="28"/>
        </w:rPr>
        <w:t>
                           орынбасары(келiсiмiмен)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