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351b" w14:textId="77835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12 мамырдағы N 656 қаулысына өзгерту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24 мамырдағы N 640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Қаржы-экономикалық сауықтыру мен төлем жасау қабiлеттiлiгiн
қалпына келтiру перспективасының болуына байланысты, сондай-ақ
Қазақстан Республикасының Дәрменсiз кәсiпорындарды санациялау мен
тарату жөнiндегi ведомствоаралық комиссиясының 1996 жылғы 21
наурыздағы шешiмiне сәйкес Қазақстан Республикасының Үкiметi қаулы
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"Төлем жасауға қабiлетсiз кәсiпорындарды Қазақстан
Республикасының мемлекеттiк Медетшi банкiне беру туралы" Қазақстан
Республикасы Министрлер Кабинетiнiң 1995 жылғы 12 мамырдағы N 656
қаулысының қосымшасына (Қазақстан Республикасының ПҮАЖ-ы, 1995 ж.,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N 17, 194-бап) мынадай өзгерту енгiзiлсiн:
     Қазақстан Республикасының мемлекеттiк Медетшi банкiне берiлген
төлем жасауға қабiлетсiз кәсiпорындардың тiзбесiнен:
     Батыс Қазақстан облысының "Металлист" Орал зауыты" АҚ
шығарылсын.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