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b75b" w14:textId="0d5b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2 қарашадағы N 1442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27 мамыр N 648. Күшi жойылды - ҚРҮ-нiң 1996.11.21. N 1425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орталық атқарушы органдары
аппаратының санын және оны ұстауға жұмсалатын шығындарды қысқарту
туралы" Қазақстан Республикасы Үкiметiнiң 1995 жылғы 2 қарашадағы 
N 1442 қаулысына мынадай өзгертулер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орталық атқарушы органдары орталық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аппаратының басшы және басқа қызметкерлерi санының нормативтерi"
деген 4-қосымшадағы:
     "бас басқармалар" деген жол "және департаменттер" деген
сөздермен толықтырылсын.
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