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4f76" w14:textId="1d04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тұтынушылары үшiн электр энергиясына тарифтер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1966 жылғы 31 мамыр N 670. Күшi жойылды - ҚРҮ-нiң 1997.02.07. N 179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"Запказэнерго" Батыс Қазақстан энергетика жүйесi жабдықтайтын
Ақтөбе облысындағы электрмен жабдықтаудағы дағдарысты болдырмау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"Запказэнерго" Батыс Қазақстан энергетика жүйесiне Ақтөбе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облысы үшiн республикадан тысқары жерлерден электр энергиясын сатып
алуға шарт жасауға рұқсат етiлсiн.
     2. 1996 жылдың 1 маусымынан бастап Ақтөбе облысы үшiн:
     электр энергиясын босату тарифi 1 кВт. сағатқа 3 теңге
мөлшерiнде;
     халыққа арналған электр энергиясына тариф 1 кВт. сағатқа 3
теңге мөлшерiнде белгiленсiн.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