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ff61" w14:textId="9f7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1995 жылғы 19 желтоқсандағы N 1801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28 маусым N 808. Күшi жойылды - ҚРҮ-нiң 1996.12.27. N 1656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Ауыл шаруашылығы министрлiгiнiң орталық
аппаратының құрылымы туралы" Қазақстан Республикасы Үкiметiнiң 1995
жылғы 19 желтоқсандағы N 1801 қаулысына мынадай өзгертулер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2-тармақтағы "4" саны "5" санымен алмастырылсын;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3-тармақтағы "5" саны "6" санымен алмастырылсын.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
       Премьер-Министрiнiң
           орынбасары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