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f76e" w14:textId="9abf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28 маусым N 836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ортақ пайдаланудағы автомобиль жолдарын басқару туралы" Қазақстан Республикасы Үкiметiнiң 1995 жылғы 27 қарашадағы N 1598 қаулысын (Қазақстан Республикасының ПҮАЖ-ы,1995ж, N 36, 465-бап) орындау үшiн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Үкiметiнiң кейбiр шешiмдерiне енгiзiлген қоса берiлiп отырған өзгертулер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1996 жылғы 28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836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бекiтiлген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Қазақстан Республикасы Үкiметiнiң кейбiр шешiмдерiне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енгiзiлетiн өзгертулер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"Алматы қаласындағы экологиялық жағдайды жақсарту шаралары туралы" Қазақстан Республикасы Министрлер Кабинетiнiң 1993 жылғы 25 қарашадағы N 1184 қаулысының (Қазақстан Республикасының ПҮАЖ-ы, 1993 ж, N 46, 553-бап) 5-тармағындағы "Қазақстан жолдары" мемлекеттiк холдинг компаниясымен" деген сөздер алынып тасталсын.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2-тармақтың күшi жойылды - ҚР Үкіметінiң 2005.07.27. N 781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3-тармақтың күшi жойылды - ҚР Үкіметінiң 1997.11.22. N 1641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4-тармақтың күшi жойылды </w:t>
      </w:r>
      <w:r>
        <w:rPr>
          <w:rFonts w:ascii="Times New Roman"/>
          <w:b w:val="false"/>
          <w:i w:val="false"/>
          <w:color w:val="000000"/>
          <w:sz w:val="28"/>
        </w:rPr>
        <w:t xml:space="preserve">- 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Үкіметінің 2005.11.03.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1097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