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a715" w14:textId="e35a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елдермен ынтымақтастық жөнiндегi үкiметаралық комиссиялардың (комитеттер, кеңестер) төрағалары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7 тамыздағы N 980. Күші жойылды - Қазақстан Республикасы Үкіметінің 2002.05.29. N 594 қаулысымен ~P020594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Үкiметаралық комиссиялардың (кеңестер) Қазақстан жағының: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Кәрiбжанов Ж.С. - Қазақстан Республикасы Премьер-Министрiнiң
орынбасары;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 1995 жылғы 18
қаңтардағы N 62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P950062_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А.С.Есiмовты босата 
отырып, экономикалық ынтымақтастық жөнiндегi қазақстан-испан 
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Министрлер Кабинетiнiң 1995 жылғы 18
қаңтардағы N 62 қаулысымен бекiтiлген А.С.Есiмовты босата отырып,
сауда-экономикалық, ғылыми-техникалық және мәдени ынтымақтастық
жөнiндегi қазақстан-түрiк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Дүйсенов Д.Т. - Қазақстан Республикасы Премьер министрiнiң
орынбасары - Экономикалық ынтымақтастық жөнiндегi қазақстан-герман 
кеңесiнiң;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Ақымбеков С.Ш. - Қазақстан Республикасының Ауыл шаруашылығы
министрi - Қазақстан Республикасы Министрлер Кабинетiнiң 1995 жылғы
18 қаңтардағы N 62 қаулысымен бекiтiлген А.С.Есiмовты босата отырып,
сауда-экономикалық, ғылыми-техникалық және мәдени ынтымақтастық
жөнiндегi қазақстан-австралия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Девятко В.Н. - Қазақстан Республикасының денсаулық сақтау
министрi - Қазақстан Республикасы Министрлер Кабинетiнiң 1995 жылғы
18 қаңтардағы N 62 қаулысымен бекiтiлген В.Л.Меттенi босата отырып,
сауда-экономикалық, ғылыми-техникалық және өндiрiстiк
ынтымақтастық жөнiндегi қазақстан-индия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Коржова Н.А. - Қазақстан Республикасының Еңбек және халықты
әлеуметтiк қорғау министрi - Сауда-экономикалық, ғылыми-техникалық 
және мәдени ынтымақтастық жөнiндегi қазақстан-монғол комиссиясының;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Лавриненко Ю.И. - Қазақстан Республикасының Көлiк және
коммуникациялар министрi - Қазақстан Республикасы Министрлер
Кабинетiнiң 1995 жылғы 18 қаңтардағы N 62 қаулысымен бекiтiлген
А.С.Есiмовты босата отырып, сауда-экономикалық ынтымақтастық
жөнiндегi қазақстан-венгер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Мамашев Т.А. - Қазақстан Республикасының Мәдениет министрi -
Қазақстан Республикасы Министрлер Кабинетiнiң 1993 жылғы 9
қыркүйектегi N 849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P930849_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Б.С.Әйтiмованы 
босата отырып, экономикалық, сауда, ғылыми-техникалық және мәдени
ынтымақтастық жөнiндегi қазақстан-египет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Қажыбаев А.Қ. - Қазақстан Республикасының Өнеркәсiп және сауда
министрiнiң орынбасары - Сауда-экономикалық байланыстар және
ғылыми-техникалық ынтымақтастық жөнiндегi қазақстан-румыния
комиссиясының төрағалары болып бекiтiлсiн;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Оспанов Х.А. - Қазақстан Республикасының Өнеркәсiп және сауда 
министрi - Қазақстан Республикасы Министрлер Кабинетiнiң 1995 жылғы
18 қаңтардағы N 62 қаулысымен бекiтiлген В.В.Соболевтi босата отырып,
экономикалық ынтымақтастық жөнiндегi қазақстан-британ 
комиссиясының.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 жаңа абзацпен толықтырылды - ҚРҮ-нiң 1996.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11.01. N 1332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1-тармаққа өзгерiстер енгiзiлдi - ҚРҮ-нiң 1997.01.27.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114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P970114_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Үкiметаралық комиссиялардың қазақстан жағы құрылсын және: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Досмұхамбетов Т.М. - Қазақстан Республикасы Жастар iсi, туризм
және спорт министрi - сауда-экономикалық және мәдени ынтымақтастық
жөнiндегi қазақстан-ливия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Құлыбаев А.А. - Қазақстан Республикасының Құрылыс, тұрғын үй
және аумақтарда құрылыс салу министрi - сауда-экономикалық және
мәдени ынтымақтастық жөнiндегi қазақстан-сауд аравиясы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Мамашев Т.А. - Қазақстан Республикасының Мәдениет министрi -
сауда-экономикалық ынтымақтастық жөнiндегi қазақстан-солтүстiк корея
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Храпунов В.В. - Қазақстан Республикасының Энергетика және көмiр
өнеркәсiбi министрi - сауда-экономикалық ынтымақтастық жөнiндегi
қазақстан-итальян комиссиясының;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Жұмабаев А.Ж. - Қазақстан Республикасының Өнеркәсiп және сауда
министрiнiң орынбасары - сауда-экономикалық және ғылыми-техникалық
ынтымақтастық жөнiндегi қазақстан-болгар комиссиясының төрағалары
болып бекiтiлсiн;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Балғымбаев Н.Ө. - Қазақстан Республикасының Мұнай және газ 
өнеркәсiбi министрi - экономикалық ынтымақтастық жөнiндегi 
қазақстан-әзiрбайжан комиссиясының;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Лавриненко Ю.И. - Қазақстан Республикасының Көлiк және 
коммуникациялар министрi - экономикалық ынтымақтастық жөнiндегi
қазақстан-грузин комиссиясының;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Жұрынов М.Ж. - Қазақстан Республикасының Бiлiм министрi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экономикалық ынтымақтастық жөнiндегi қазақстан-палестина 
комиссиясының.
&lt;*&gt;
     Ескерту. 2-тармақ жаңа абзацтармен толықтырылды - ҚРҮ-нiң
              1996.11.01. N 1332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P961332_ </w:t>
      </w:r>
      <w:r>
        <w:rPr>
          <w:rFonts w:ascii="Times New Roman"/>
          <w:b w:val="false"/>
          <w:i w:val="false"/>
          <w:color w:val="000000"/>
          <w:sz w:val="28"/>
        </w:rPr>
        <w:t>
     3. "Ғылыми-техникалық және сауда-экономикалық ынтымақтастық
жөнiндегi Қазақстан Республикасы мен Румыния өкiлдерi құрамына аралас
комиссияның тең төрағасын тағайындау туралы" Қазақстан Республикасы
Үкiметiнiң 1995 жылғы 9 қарашадағы N 1502 қаулысының күшi жойылған
деп танылсын.
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