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388e" w14:textId="ed138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1992 жылғы 2 маусымдағы N 487 қаулысының күшi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12 тамыздағы N 990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"Казинтермед" республикалық сыртқы экономикалық бiрлестiгi
туралы" Қазақстан Республикасы Министрлер Кабинетiнiң 1992 жылғы
2 маусымдағы N 487 қаулысының (Қазақстан Республикасының ПҮАЖ-ы,
1992 ж., N 22, 352-бап) күшi жойылған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