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cf85" w14:textId="351c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Қайта жаңарту және Даму Банкiнiң техникалық көмек займы қаржыларының қайта бөлiнуi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25 қыркүйек N 1168. Күшi жойылды - ҚРҮ-нiң 1997.07.08. N 1080 қаулысымен. ~P971080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Республикасына берiлген Халықаралық Қайта жаңарту
және Даму Банкiнiң техникалық көмек займы қаржысын тиiмдi пайдалану
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Техникалық көмек займының 38,0 (отыз сегiз) млн. АҚШ доллары
мөлшерiндегi қаржыларының бөлiнуi қосымшаға сәйкес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Қаржы министрлiгi жанындағы Шетел
капиталын пайдалану жөнiндегi комитет: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займның сатылуын жалпы үйлестiрудi және тауарлар сатып алуға
және қызмет көрсетуге бақылау жасауды Халықаралық Қайта жаңарту және
Даму Банкiнiң ережелерiне сәйкес жүргiзсiн;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Займ қаржыларын пайдаланудың есебiн жүргiзсiн және осы мәселе
бойынша Қазақстан Республикасының Қаржы министрлiгi мен Халықаралық
Қайта жаңарту және Даму Банкiне есеп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Халықаралық Қайта жаңарту және Даму Банкiне займ қаржыларының 
бөлiнуiндегi өзгерiстер туралы хабарласын.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Қосымша көрсетiлген жауапты ұйымдар: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Займ қаражаттарына алынған тауарларға есеп жүргiзсiн және
Қазақстан Республикасының Қаржы министрлiгi жанындағы Шетел
капиталын пайдалану жөнiндегi комитетке тоқсан сайын есеп тапсырсын;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консультанттардан ай сайын есеп алып отырсын және жасалған
жұмыстың тиiмдiлiгiнiң бағасы көрсетiлген хатпен бiрге оларды
Қазақстан Республикасының Қаржы министрлiгi жанындағы Шетел
капиталын пайдалану жөнiндегi комитетке жолдасын.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Мыналардың күшi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Министрлер Кабинетiнiң 1994 жылғы 4
қаңтардағы N 17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P940017_ </w:t>
      </w:r>
      <w:r>
        <w:rPr>
          <w:rFonts w:ascii="Times New Roman"/>
          <w:b w:val="false"/>
          <w:i w:val="false"/>
          <w:color w:val="000000"/>
          <w:sz w:val="28"/>
        </w:rPr>
        <w:t>
  қаулысымен бекiтiлген Халықаралық Қайта 
жаңарту және Даму Банкiнiң техникалық көмек заемы қаржысын қайта 
бөлу туралы" Қазақстан Республикасы Үкiметiнiң 1995 жылғы 13 қазандағы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қаулысы;
     "Қазақстан Республикасы Үкiметiнiң 1995 жылғы 13 қазандағы 
N 1329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P951329_ </w:t>
      </w:r>
      <w:r>
        <w:rPr>
          <w:rFonts w:ascii="Times New Roman"/>
          <w:b w:val="false"/>
          <w:i w:val="false"/>
          <w:color w:val="000000"/>
          <w:sz w:val="28"/>
        </w:rPr>
        <w:t>
  қаулысымен бекiтiлген Халықаралық Қайта жаңарту және Даму
Банкiнiң техникалық көмек займының резервтiк қорын пайдалану туралы"
Қазақстан Республикасы Үкiметiнiң 1996 жылғы 24 қаңтардағы N 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P960092_ </w:t>
      </w:r>
      <w:r>
        <w:rPr>
          <w:rFonts w:ascii="Times New Roman"/>
          <w:b w:val="false"/>
          <w:i w:val="false"/>
          <w:color w:val="000000"/>
          <w:sz w:val="28"/>
        </w:rPr>
        <w:t>
қаулысы.
     Қазақстан Республикасының
        Премьер-Министрi
                                       Қазақстан Республикасы
                                           Үкiметiнiң
                                       1996 жылғы 25 қыркүйектегi
                                         N 1168 қаулысына
                                            қосымша
             Техникалық көмек займы қаржысын пайдалану
                   бағыттары бойынша бөлу
___________________________________________________________________
     Жауапты ұйымдар     |      Мақсаты                | АҚШ доллары
                         |                             | бойынша құны
___________________________________________________________________
Қазақстан Республикасының|Ұйымдар арасындағы төлемдер  |  950 000
Ұлттық Банкi             |жүйесiнiң тиiмдiлiгiн арттыру|
(қайтарымды негiзде)     |мақсатындағы консультациялық |
                         |қызметтер                    |
____________________________________________________________________
                         |Он iрi банктi қаржылық және  | 2 600 000
                         |операциялық диагностикалық   |
                         |зерделеу үшiн консультациялық|
                         |қызметтер                    |
____________________________________________________________________
                         |Жергiлiктi банк бақылауын    | 1 000 000
                         |ұйымдық жағынан дамыту үшiн  |
                         |кадрлар даярлау және         |
                         |консультациялық қызметтер    |
____________________________________________________________________
                         |Банк заңдарын жасау          |   500 000
                         |мақсатындағы консультациялық |
                         |қызметтер                    |
____________________________________________________________________
                         |Компьютерлер мен жабдықтар   | 5 800 000
                         |сатып алу                    |
____________________________________________________________________
Қазақстан Республикасының|Жаппай акционерлендiру және  |   100 000
Мемлекеттiк мүлiктi      |жаппай жекешелендiру         |
басқару жөнiндегi        |бағдарламасын қолдау үшiн    |
мемлекеттiк комитетi     |кадрлар даярлау және         |
                         |консультациялық қызметтер    |
____________________________________________________________________
                         |Жекешелендiру саласында жеке |   400 000
                         |жобалар бойынша              |
                         |консультациялық қызметтер    |
                         |мен кадрлар даярлау          |
____________________________________________________________________
Қазақстан Республикасының|Ауыл шаруашылығын            |   500 000
Жекешелендiру жөнiндегi  |жекешелендiру саласындағы    |
мемлекеттiк комитетi     |консультациялық қызметтер    |
____________________________________________________________________
Қазақстан Республикасының|Монополияға қарсы күрес және |   500 000
Баға және монополияға    |бәсекенi қолдау саясаты      |
қарсы саясат жөнiндегi   |саласындағы консультациялық  |
мемлекеттiк комитетi     |қызметтер                    |
____________________________________________________________________
                         |Компьютерлер мен жабдықтар   |   100 000
                         |сатып алу                    |
____________________________________________________________________
Қазақстан Республикасының|Шетелдiк күрделi қаржыларды  |   325 000
Қаржы министрлiгi        |реттеу және оларға жәрдем    |
жанындағы Шетел капиталын|беру саласындағы             |
пайдалану жөнiндегi      |консультациялық қызметтер    |
комитет                  |                             |
____________________________________________________________________
                         |Қызметкерлердiң оқу          |   170 000
                         |бағдарламаларына,семинарларға|
                         |конференцияларға және        |
                         |мәжiлiстерге қатысуы         |
____________________________________________________________________
                         |Шетел баспасөзiнде ақпараттық|   300 000
                         |және жарнамалық материалдар  |
                         |жариялау                     |
____________________________________________________________________
Қазақстан Республикасының|Тау кен өнеркәсiбi мен       |   20 000
Геология және жер        |металлургияның жеке меншiк   |
қойнауын қорғау          |секторын дамытуға жәрдем беру|
министрлiгi              |үшiн консультациялық қызметтер
____________________________________________________________________
                         |Компьютерлер мен жабдықтар алу   200 000
____________________________________________________________________
Қазақстан Республикасының|Сыртқы заемдар мен борыштарды| 1 000 000
Қаржы министрлiгi        |есепке алуды жетiлдiру       |
                         |мәселелерi бойынша           |
                         |консультациялық қызметтер    |
                         |және кадрлар даярлау         |
____________________________________________________________________
                         |Компьютерлер мен жабдықтар   | 1 100 000
                         |сатып алу                    |
____________________________________________________________________
Қазақстан Республикасының|Халықты жұмыспен қамтамасыз  |   85 500
Еңбек министрлiгi       |ету саласындағы              |
                         |консультациялық қызметтер    |
                         |мен кадрлар даярлау          |
____________________________________________________________________
                         |Компьютерлер мен жабдықтар   |  160 000
                         |сатып алу                    |
____________________________________________________________________
Қазақстан Республикасының|Әлеуметтiк қамтамасыз ету    |   440 000
Халықты әлеуметтiк       |қызметi үшiн консультациялық |
қорғау министрлiгi       |қызметтер                    |
____________________________________________________________________
                         |Компьютерлер мен жабдықтар   |   160 000
                         |сатып алу                    |
____________________________________________________________________
Қазақстан Республикасының|Кедейлiкке және халықтың     |   700 000
Статистика және талдау   |табыс табуын қолдау жөнiндегi|
жөнiндегi мемлекеттiк    |бағдарламаны жүзеге асыруға  |
комитетi                 |бақылауды жақсарту үшiн      |
                         |консультациялық қызметтер    |
____________________________________________________________________
                         |Компьютерлер мен жабдықтар   |   250 000
                         |сатып алу                    |
-------------------------|-------------------------------------------
                         |Ақпараттық-техникалық кешендi|   2 250 000
                         |құру үшiн жабдықтар сатып алу|
--------------------------------------------------------------------- 
Қазақстан Республикасының|Денсаулық сақтау жүйесiн     |   575 000
Денсаулық сақтау         |реформалау мақсатында        |
министрлiгi              |консультациялық қызметтер    |
____________________________________________________________________
                         |Компьютерлер мен жабдықтар   |   25 000
                         |сатып алу                    |
____________________________________________________________________
Қазақстан Республикасының|Мемлекеттiк сектор           | 1 100 000
Экономика министрлiгi    |басшылығының кәсiби даярлығы |
____________________________________________________________________
                         |Кәсiпорындар әкiмшiлiктерiнiң| 1 100 000
                         |кәсiби даярлығы              |
____________________________________________________________________
                         |Компьютерлер мен жабдықтар   |   500 000
                         |сатып алу                    |
____________________________________________________________________
Қазақстан Республикасының|Қолданылып жүрген заңдарды   | 2 250 000
Әдiлет министрлiгi       |реформалау мақсатында        |
                         |консультациялық қызметтер    |
                         |және кадрлар даярлау         |
____________________________________________________________________
                         |Компьютерлер мен жабдықтар   |   200 000
                         |сатып алу                    |
____________________________________________________________________
                         |Жергiлiктi консультанттардың |   200 000
                         |қызметтерi                   |
____________________________________________________________________
Қазақстан Республикасының|Қоршаған ортаны қорғау       | 1 475 000
Экология және            |мәселелерi бойынша           |
биоресурстар министрлiгi |консультациялық қызметтер    |
____________________________________________________________________
                         |Компьютерлер мен жабдықтар   |   140 000
                         |сатып алу                    |
____________________________________________________________________
Қазақстан Республикасының|Ұйымдық даму үшiн            |   150 000
Мемлекеттiк медетшi банкi|консультациялық қызметтер    |
____________________________________________________________________
Қазақстан Республикасының|Банктi компьютерлендiру      |   500 000
Мемлекеттiк              |жоспарын жүзеге асыру үшiн   |
Экспорт-импорт банкi     |компьютерлер, жабдықтар,     |
(қайтарымды негiзде)     |бағдарламалық құралдар мен   |
                         |консалтингтiк қызметтер      |
                         |сатып алу                    |
____________________________________________________________________
Қазақстан Республикасының|Халықаралық Қайта жаңарту    | 1 900 000
Қаржы министрлiгi        |және Даму банкi (ХҚДБ)       |
жанындағы Шетел капиталын|ережелерiне сәйкес сатып алу |
пайдалану жөнiндегi      |мәселелерi жөнiнде           |
комитет                  |консультациялық қызметтер    |
                         |және кадрлар даярлау         |
____________________________________________________________________
                         |ХҚДБ ережелерiне сәйкес      |   850 000
                         |төлемдер мәселелерi жөнiнде  |
                         |консультациялық қызметтер    |
                         |және кадрлар даярлау         |
____________________________________________________________________
                         |Жаңа жобаларды әзiрлеуге және|   145 000
                         |жүзеге асыруға байланысты    |
                         |шығыстар                     |
____________________________________________________________________
                         |Жобаларды жүзеге асыруға     |    75 000
                         |жауапты қызметкерлердiң оқу  |
                         |бағдарламаларына,семинарларға,
                         |конференцияларға және        |
                         |мәжiлiстерге қатысуы         |
____________________________________________________________________
                         |Компьютерлер мен жабдықтар   |   165 000
                         |сатып алу                    |
____________________________________________________________________
                         |Жобаларды жүзеге асыруға     |   150 000
                         |байланысты жергiлiктi шығыстар
____________________________________________________________________
                         |Жобалар бойынша есепшоттарды |   100 000
                         |тексеруге байланысты шығыстар|
____________________________________________________________________
                         |Сатып алу туралы заңды       |   30 000
                         |әзiрлеуге байланысты шығыстар|
____________________________________________________________________
                         |Техникалық көмектiң          |   50 000
                         |тиiмдiлiгiн бағалау          |
____________________________________________________________________
                         |Жергiлiктi консультанттардың |   400 000
                         |жұмысына байланысты шығыстар |
____________________________________________________________________
Қазақстан Республикасы   |Компьютерлер мен жабдықтар   |   500 000
Президентiнiң Аппараты   |сатып алу                    |
____________________________________________________________________
                         |Ақпараттық бюллетеньдер     |   150 000
                         |шығару                       |
____________________________________________________________________
Қазақстан Республикасы   |Компьютерлер мен жабдықтар   |   600 000
Үкiметiнiң Аппараты      |сатып алу                    |
____________________________________________________________________
                         |Ақпараттық бюллетеньдер шығару   150 000
____________________________________________________________________
Қазақстан Республикасы   |Компьютерлер мен жабдықтар   | 3 000 000
Қаржы министрлiгiнiң     |сатып алу                    |
Қазынашылығы             |                             |
____________________________________________________________________
Қазақстан Республикасының|Компьютерлер мен жабдықтар   |   100 000
Құнды қағаздар жөнiндегi |сатып алу                    |
ұлттық комиссиясы        |                             |
____________________________________________________________________
Қазақстан Республикасының|Компьютерлер мен жабдықтар   |   618 000
медициналық сақтандыру   |сатып алу                    |
қоры                     |                             |
____________________________________________________________________
Аттестациялық комитет    |Компьютерлер мен жабдықтар   |   41 000
                         |сатып алу                    |
____________________________________________________________________
Резервтiк қор            |                             |   650 000
____________________________________________________________________
                                    Барлығы:             38 000 000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