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21da" w14:textId="63b2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4 қыркүйектегi N 1087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30 қазан N 1313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Республикасының Дәрменсiз мемлекеттiк кәсiпорындарын
санациялау мен тарату жөнiндегi ведомствоаралық комиссияның жаңа
құрамы туралы" Қазақстан Республикасы Үкiметiнiң 1996 жылғы
4 қыркүйектегi N 1087 қаулысына мынадай өзгерту енгiзiлсiн:
     Қазақстан Республикасының Дәрменсiз мемлекеттiк кәсiпорындарын
санациялау және тарату жөнiндегi ведомствоаралық комиссияның құрамына:
     Молоканов А.А.     - Қазақстан Республикасы Мемлекеттiк
                          мүлiктi басқару жөнiндегi мемлекеттiк
                          комитетi төрағасының орынбасары,
                          Кәсiпорындарды қайта ұйымдастыру
                          жөнiндегi агенттiктiң директоры-хатшы
                          болып
енгiзiлсiн.
     Б.М.Имашев осы аталған құрамнан шығарылсын.
     Қазақстан Республикасы
      Премьер-Министрiнiң
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