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78ce4" w14:textId="6278c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кейбiр шешiмдерiне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31 қазан N 1324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Үкiметiнiң кейбiр шешiмдерiне мынадай
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"Үкiметтiң 1996 жылға арналған заң жобалары жұмыстарының
жоспары туралы" Қазақстан Республикасы Үкiметiнiң 1995 жылғы 15
желтоқсандағы N 1732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P951732_ </w:t>
      </w:r>
      <w:r>
        <w:rPr>
          <w:rFonts w:ascii="Times New Roman"/>
          <w:b w:val="false"/>
          <w:i w:val="false"/>
          <w:color w:val="000000"/>
          <w:sz w:val="28"/>
        </w:rPr>
        <w:t>
  қаулысымен бекiтiлген Қазақстан 
Республикасы Үкiметiнiң 1996 жылға арналған заң жобалары 
жұмыстарының 4-тармағы алынып тасталсын (Қазақстан Республикасының 
ПҮАЖ-ы, 1995 ж., N 38, 492-құжат).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"Қазақстан Республикасы Үкiметiнiң 1995 жылғы 15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желтоқсандағы N 1732 қаулысына өзгертулер мен толықтырулар енгiзу
туралы" Қазақстан Республикасы Үкiметiнiң 1996 жылғы 28 ақпандағы 
N 254 қаулысының бесiншi абзацы алынып тасталсын (Қазақстан
Республикасының ПҮАЖ-ы, 1996 ж., N 10, 72-құжат).
     Қазақстан Республикасы
       Премьер-Министрiнiң
       бiрiншi орынбасары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