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ad21" w14:textId="92ca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облысының Приозерск қаласына мемлекеттiк қолдау көрсету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7 қарашадағы N 1354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Шағын және орташа қалаларды қолдау бағдарламасын жүзеге асыру шеңберiнде, сондай-ақ 1996-1997 жылдардың күзгi-қысқы кезеңiне дайындық жүргiзу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облысының әкiмiне Қазақстан Республикасы Үкiметiнiң төтенше жағдайларда қаржыландыруға арналған резервтiк қорынан Приозерск қаласын қысқа дайындау үшiн қосымша 150 (жүз елу) млн. теңге бөлiнсiн.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күшi жойылған деп танылсын: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Премьер-Министрiнiң 1996 жылғы 10 маусымдағы N 271 өкiмi;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Премьер-Министрiнiң 1996 жылғы 13 тамыздағы N 383 өкiмi.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Күшi жойылды - ҚР Үкіметінiң 2008.04.23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министрлiгiнiң жанындағы Қаржы - бақылау комитетi бөлiнген қаражаттың мақсатты пайдалануына бақылау жасауды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