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16ab" w14:textId="88b1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30 мамырдағы N 755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қараша N 1382. Күші жойылды - Қазақстан Республикасы Үкіметінің 2000 жылғы 13 сәуірдегі N 570 қаулысымен. ~P000570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"Тауар биржалары жөнiндегi республикалық комиссия туралы, тауар
биржаларын лицензиялау туралы Ережелердi және Тауар биржалары
жөнiндегi республикалық комиссияның құрамын бекiту туралы"
Қазақстан Республикасы Министрлер Кабинетiнiң 1995 жылғы 30 мамырдағы
N 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P950755_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1995 ж., N 19,
216-құжат)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қаулымен бекiтiлген Тауар биржалары жөнiндегi
республикалық комиссияның құрамына мыналар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Ябров В.В.         - Қазақстан Республикасы Үкiметi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жауапты қызметкерi, төрағаның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Бектемiсов Н.Б.   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министрлiгiнiң Шағын және орташа бизнестi,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нарықтық инфрақұрылымды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басқармасының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құрамнан А.И.Савелов, Б.Ғ.Мұхамеджанов,
Н.Ғ.Мұхамеджанов, Р.Ж.Әзiмов, Е.С.Досмағамбетов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