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99b0" w14:textId="a209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1993 жылғы 25 маусымдағы N 540 қаулысына өзгертулер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18 қараша N 1400. Күшi жойылды - ҚР Үкіметінің 2002 жылғы 17 маусымдағы N 665 қаулысымен. ~P020665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"Әл-Фараби атындағы Қазақ мемлекеттiк ұлттық университетiнiң
Қамқоршылар кеңесi туралы" Қазақстан Республикасы Министрлер
Кабинетiнiң 1993 жылғы 25 маусымдағы N 540 қаулысына (Қазақстан
Республикасының ПҮАЖ-ы, 1993 ж., N 25, 303-бап) мынадай өзгертулер
енгiзiлсiн:
     Әл-Фараби атындағы Қазақ мемлекеттiк ұлттық университетiнiң
Қамқоршылар кеңесi құрамына мүшелерi болып:
     Сәрсенбаев А.С.    Қазақстан Республикасының Баспасөз және
                        бұқаралық ақпарат iсi жөнiндегi ұлттық
                        агенттiгiнiң төрағасы (келiсiмi бойынша)
     Зана Е.Н.          "Теңiзшевройл" бiрiккен мекемесiнiң бас
                        директоры (АҚШ) (келiсiмi бойынша)
     Тайсон Дж.М.       "Солтүстiк-батыс сулары" фирмасының қоршаған
                        ортаны қорғау менеджерi (Ұлыбритания)
                        (келiсiмi бойынша).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