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0070" w14:textId="9520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8 қарашадағы N 1360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қараша N 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"Еврооблигациялардың эмиссиясы туралы" Қазақстан Республикасы
Үкiметiнiң 1996 жылғы 8 қарашадағы N 1360 қаулысына мынадай өзгерiстер
енгiзiлсiн:
     атауында, 1 және 2-тармақтардағы "Еврооблигациялар" деген сөзi
"Евронот" деген сөзбен ауыстырылсын.
     1-тармақтағы " 100 000 000 (жүз миллион) деген сөз "200 000 000
(екi жүз миллион) дейiн" деген сөздермен ауыстырылсын.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