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d5d2" w14:textId="e20d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почта байланысы мен телекоммуникациялар саласындағы кәсiпкерлiк қызметтi лицензиялау, радиожиiлiк спектрiн пайдалану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25 қарашадағы N 1443 қаулысы.
Күші жойылды - ҚР Үкіметінің 2004.09.29. N 998 қаулысымен.</w:t>
      </w:r>
    </w:p>
    <w:p>
      <w:pPr>
        <w:spacing w:after="0"/>
        <w:ind w:left="0"/>
        <w:jc w:val="both"/>
      </w:pPr>
      <w:bookmarkStart w:name="z1" w:id="0"/>
      <w:r>
        <w:rPr>
          <w:rFonts w:ascii="Times New Roman"/>
          <w:b w:val="false"/>
          <w:i w:val="false"/>
          <w:color w:val="000000"/>
          <w:sz w:val="28"/>
        </w:rPr>
        <w:t>
      "Қазақстан Республикасы Президентiнiң 1995 жылғы 17 сәуiрдегi N 2201 қаулысын iске асыру туралы" Қазақстан Республикасы Үкiметiнiң 1995 жылғы 29 желтоқсандағы N 1894  </w:t>
      </w:r>
      <w:r>
        <w:rPr>
          <w:rFonts w:ascii="Times New Roman"/>
          <w:b w:val="false"/>
          <w:i w:val="false"/>
          <w:color w:val="000000"/>
          <w:sz w:val="28"/>
        </w:rPr>
        <w:t xml:space="preserve">қаулысына </w:t>
      </w:r>
      <w:r>
        <w:rPr>
          <w:rFonts w:ascii="Times New Roman"/>
          <w:b w:val="false"/>
          <w:i w:val="false"/>
          <w:color w:val="000000"/>
          <w:sz w:val="28"/>
        </w:rPr>
        <w:t xml:space="preserve"> және "Жекелеген қызмет түрлерiмен айналысу құқығы үшiн лицензиялық алым төлеу тәртiбi туралы ереженi бекiту туралы" Қазақстан Республикасы Министрлер Кабинетiнiң 1995 жылғы 16 тамыздағы N 1127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етедi:  </w:t>
      </w:r>
      <w:r>
        <w:br/>
      </w:r>
      <w:r>
        <w:rPr>
          <w:rFonts w:ascii="Times New Roman"/>
          <w:b w:val="false"/>
          <w:i w:val="false"/>
          <w:color w:val="000000"/>
          <w:sz w:val="28"/>
        </w:rPr>
        <w:t xml:space="preserve">
      1. Қазақстан Республикасында Почта байланысы мен телекоммуникациялар саласындағы кәсiпкерлiк қызметтi лицензиялау, радиожиiлiк спектрiн пайдалану тәртiбi туралы қоса берiлiп отырған Ереже бекiтiлсiн.  </w:t>
      </w:r>
      <w:r>
        <w:br/>
      </w:r>
      <w:r>
        <w:rPr>
          <w:rFonts w:ascii="Times New Roman"/>
          <w:b w:val="false"/>
          <w:i w:val="false"/>
          <w:color w:val="000000"/>
          <w:sz w:val="28"/>
        </w:rPr>
        <w:t xml:space="preserve">
      2. Қазақстан Республикасының Көлiк және коммуникациялар министрлiгi екi ай мерзiм iшiнде бұрын Қазақстан Республикасының Байланыс министрлiгi почта байланысы мен телекоммуникациялар саласында қызметiн жүзеге асыратын заңды және жеке тұлғаларға берген лицензияларды Қазақстан Республикасында Почта байланысы мен телекоммуникациялар саласындағы кәсiпкерлiк қызметтi лицензиялау, радиожиiлiк спектрiн пайдалану тәртiбi туралы ережеге сәйкестендiрсiн.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25 қарашадағы        </w:t>
      </w:r>
      <w:r>
        <w:br/>
      </w:r>
      <w:r>
        <w:rPr>
          <w:rFonts w:ascii="Times New Roman"/>
          <w:b w:val="false"/>
          <w:i w:val="false"/>
          <w:color w:val="000000"/>
          <w:sz w:val="28"/>
        </w:rPr>
        <w:t xml:space="preserve">
N 1443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Қазақстан Республикасында почта байланысы мен </w:t>
      </w:r>
      <w:r>
        <w:br/>
      </w:r>
      <w:r>
        <w:rPr>
          <w:rFonts w:ascii="Times New Roman"/>
          <w:b/>
          <w:i w:val="false"/>
          <w:color w:val="000000"/>
        </w:rPr>
        <w:t xml:space="preserve">
телекоммуникациялар саласындағы кәсiпкерлiк қызметтi </w:t>
      </w:r>
      <w:r>
        <w:br/>
      </w:r>
      <w:r>
        <w:rPr>
          <w:rFonts w:ascii="Times New Roman"/>
          <w:b/>
          <w:i w:val="false"/>
          <w:color w:val="000000"/>
        </w:rPr>
        <w:t xml:space="preserve">
лицензиялау, радиожиiлiгi спектрiн пайдалану </w:t>
      </w:r>
      <w:r>
        <w:br/>
      </w:r>
      <w:r>
        <w:rPr>
          <w:rFonts w:ascii="Times New Roman"/>
          <w:b/>
          <w:i w:val="false"/>
          <w:color w:val="000000"/>
        </w:rPr>
        <w:t xml:space="preserve">
тәртiбi туралы </w:t>
      </w:r>
      <w:r>
        <w:br/>
      </w:r>
      <w:r>
        <w:rPr>
          <w:rFonts w:ascii="Times New Roman"/>
          <w:b/>
          <w:i w:val="false"/>
          <w:color w:val="000000"/>
        </w:rPr>
        <w:t xml:space="preserve">
ЕРЕЖЕ </w:t>
      </w:r>
      <w:r>
        <w:br/>
      </w:r>
      <w:r>
        <w:rPr>
          <w:rFonts w:ascii="Times New Roman"/>
          <w:b/>
          <w:i w:val="false"/>
          <w:color w:val="000000"/>
        </w:rPr>
        <w:t>
 </w:t>
      </w:r>
    </w:p>
    <w:bookmarkEnd w:id="2"/>
    <w:p>
      <w:pPr>
        <w:spacing w:after="0"/>
        <w:ind w:left="0"/>
        <w:jc w:val="both"/>
      </w:pPr>
      <w:r>
        <w:rPr>
          <w:rFonts w:ascii="Times New Roman"/>
          <w:b w:val="false"/>
          <w:i w:val="false"/>
          <w:color w:val="000000"/>
          <w:sz w:val="28"/>
        </w:rPr>
        <w:t>        Осы Ереже "Лицензиялау туралы" Қазақстан Республикасы Президентiнiң 1995 жылғы 17 сәуiрдегi N 2200 Заң күшi бар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әзiрлендi және почта байланысы мен телекоммуникациялар саласындағы кәсiпкерлiк қызметке, радиожиiлiгi спектрiн пайдалануға лицензиялар (патенттер) беру мен қайтарып алу (доғару), күшiн тоқтату тәртiбiн айқындайды.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Почта байланысы мен телекоммуникациялар саласындағы кәсiпкерлiк қызметтi лицензиялау кез-келген санаттағы тұтынушыларға почта байланысы мен телекоммуникациялар қызметiн көрсететiн заңды және жеке тұлғалардың (бұдан былай - лицензиаттар) қызметiн, сондай-ақ шектеулi табиғат ресурсы ретiнде мемлекеттiң меншiгi болып табылатын радиожиiлiгi аясының тиiмдi пайдаланылуын мемлекеттiк реттеу мен бақылау мақсатында жүзеге асырылады.  </w:t>
      </w:r>
      <w:r>
        <w:br/>
      </w:r>
      <w:r>
        <w:rPr>
          <w:rFonts w:ascii="Times New Roman"/>
          <w:b w:val="false"/>
          <w:i w:val="false"/>
          <w:color w:val="000000"/>
          <w:sz w:val="28"/>
        </w:rPr>
        <w:t xml:space="preserve">
      2. Қазақстан Республикасының аумағында бұл қызметтi лицензиялауды Қазақстан Республикасының Ақпараттандыру және байланыс жөнiндегi агенттігі (бұдан былай - лицензиар)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1999.09.08. N 1334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2000.11.03. N 1665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2003.07.22. N 724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Лицензиар почта байланысы мен телекоммуникациялар саласындағы кәсiпкерлiк қызметке берiлген лицензиялардың бiртұтас республикалық тiзiлiмiн, радиожиiлiгi спектрiн пайдаланушылар тiзiлiмiн, сондай-ақ тоқтатылған және қайтарылып алынған лицензиялар тiзiлiмiн жүргiзедi.  </w:t>
      </w:r>
      <w:r>
        <w:br/>
      </w:r>
      <w:r>
        <w:rPr>
          <w:rFonts w:ascii="Times New Roman"/>
          <w:b w:val="false"/>
          <w:i w:val="false"/>
          <w:color w:val="000000"/>
          <w:sz w:val="28"/>
        </w:rPr>
        <w:t xml:space="preserve">
      4. Лицензияларға Қазақстан Республикасы Ақпараттандыру және байланыс жөнiндегi агенттiгiнiң төрағасы қол қояды.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1999.09.08. N 1334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2000.11.03. N 1665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2003.07.22. N 724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Берiлген лицензиялар туралы мәлiметтер, сондай-ақ лицензиялардың қолданылуын тоқтату немесе доғару туралы шешiмдер тоқсан сайын мерзiмдi баспасөзде жарияланып тұрады.  </w:t>
      </w:r>
    </w:p>
    <w:bookmarkStart w:name="z5" w:id="4"/>
    <w:p>
      <w:pPr>
        <w:spacing w:after="0"/>
        <w:ind w:left="0"/>
        <w:jc w:val="left"/>
      </w:pPr>
      <w:r>
        <w:rPr>
          <w:rFonts w:ascii="Times New Roman"/>
          <w:b/>
          <w:i w:val="false"/>
          <w:color w:val="000000"/>
        </w:rPr>
        <w:t xml:space="preserve"> 
  2. Лицензиялау объектiлерi мен құрылымы,  </w:t>
      </w:r>
      <w:r>
        <w:br/>
      </w:r>
      <w:r>
        <w:rPr>
          <w:rFonts w:ascii="Times New Roman"/>
          <w:b/>
          <w:i w:val="false"/>
          <w:color w:val="000000"/>
        </w:rPr>
        <w:t xml:space="preserve">
лицензиялардың иелерi </w:t>
      </w:r>
    </w:p>
    <w:bookmarkEnd w:id="4"/>
    <w:p>
      <w:pPr>
        <w:spacing w:after="0"/>
        <w:ind w:left="0"/>
        <w:jc w:val="both"/>
      </w:pPr>
      <w:r>
        <w:rPr>
          <w:rFonts w:ascii="Times New Roman"/>
          <w:b w:val="false"/>
          <w:i w:val="false"/>
          <w:color w:val="000000"/>
          <w:sz w:val="28"/>
        </w:rPr>
        <w:t xml:space="preserve">       6. Почта байланысы мен телекоммуникациялар саласындағы мынадай кәсiпкерлiк қызмет түрлерi лицензиялануға тиiс: </w:t>
      </w:r>
      <w:r>
        <w:br/>
      </w:r>
      <w:r>
        <w:rPr>
          <w:rFonts w:ascii="Times New Roman"/>
          <w:b w:val="false"/>
          <w:i w:val="false"/>
          <w:color w:val="000000"/>
          <w:sz w:val="28"/>
        </w:rPr>
        <w:t xml:space="preserve">
     жергiлiктi телефон байланысы көрсететiн қызмет; </w:t>
      </w:r>
      <w:r>
        <w:br/>
      </w:r>
      <w:r>
        <w:rPr>
          <w:rFonts w:ascii="Times New Roman"/>
          <w:b w:val="false"/>
          <w:i w:val="false"/>
          <w:color w:val="000000"/>
          <w:sz w:val="28"/>
        </w:rPr>
        <w:t xml:space="preserve">
     қалааралық телефон байланысы көрсететiн қызмет; </w:t>
      </w:r>
      <w:r>
        <w:br/>
      </w:r>
      <w:r>
        <w:rPr>
          <w:rFonts w:ascii="Times New Roman"/>
          <w:b w:val="false"/>
          <w:i w:val="false"/>
          <w:color w:val="000000"/>
          <w:sz w:val="28"/>
        </w:rPr>
        <w:t xml:space="preserve">
     телеграф байланысы көрсететiн қызмет, абонеттiк телеграф желiлерi көрсететiн қызмет, Телекс;  </w:t>
      </w:r>
      <w:r>
        <w:br/>
      </w:r>
      <w:r>
        <w:rPr>
          <w:rFonts w:ascii="Times New Roman"/>
          <w:b w:val="false"/>
          <w:i w:val="false"/>
          <w:color w:val="000000"/>
          <w:sz w:val="28"/>
        </w:rPr>
        <w:t xml:space="preserve">
     деректер жеткiзу жөнiнде көрсетiлетiн қызмет;     </w:t>
      </w:r>
      <w:r>
        <w:br/>
      </w:r>
      <w:r>
        <w:rPr>
          <w:rFonts w:ascii="Times New Roman"/>
          <w:b w:val="false"/>
          <w:i w:val="false"/>
          <w:color w:val="000000"/>
          <w:sz w:val="28"/>
        </w:rPr>
        <w:t xml:space="preserve">
     телематикалық қызметтер ("Телетекс", "Бейнетекс", "Телемәтiн", "Телефакс", "Бюрофакс", "Бейнеконференцбайланыс") көрсететiн қызмет;  </w:t>
      </w:r>
      <w:r>
        <w:br/>
      </w:r>
      <w:r>
        <w:rPr>
          <w:rFonts w:ascii="Times New Roman"/>
          <w:b w:val="false"/>
          <w:i w:val="false"/>
          <w:color w:val="000000"/>
          <w:sz w:val="28"/>
        </w:rPr>
        <w:t xml:space="preserve">
     ұялық байланыс көрсететiн қызмет; </w:t>
      </w:r>
      <w:r>
        <w:br/>
      </w:r>
      <w:r>
        <w:rPr>
          <w:rFonts w:ascii="Times New Roman"/>
          <w:b w:val="false"/>
          <w:i w:val="false"/>
          <w:color w:val="000000"/>
          <w:sz w:val="28"/>
        </w:rPr>
        <w:t xml:space="preserve">
     дербес байланыс көрсететiн қызмет; </w:t>
      </w:r>
      <w:r>
        <w:br/>
      </w:r>
      <w:r>
        <w:rPr>
          <w:rFonts w:ascii="Times New Roman"/>
          <w:b w:val="false"/>
          <w:i w:val="false"/>
          <w:color w:val="000000"/>
          <w:sz w:val="28"/>
        </w:rPr>
        <w:t xml:space="preserve">
     жылжымалы радиотелефон байланысы көрсететiн қызмет; </w:t>
      </w:r>
      <w:r>
        <w:br/>
      </w:r>
      <w:r>
        <w:rPr>
          <w:rFonts w:ascii="Times New Roman"/>
          <w:b w:val="false"/>
          <w:i w:val="false"/>
          <w:color w:val="000000"/>
          <w:sz w:val="28"/>
        </w:rPr>
        <w:t xml:space="preserve">
     жылжымалы радиобайланыс көрсететiн қызмет; </w:t>
      </w:r>
      <w:r>
        <w:br/>
      </w:r>
      <w:r>
        <w:rPr>
          <w:rFonts w:ascii="Times New Roman"/>
          <w:b w:val="false"/>
          <w:i w:val="false"/>
          <w:color w:val="000000"/>
          <w:sz w:val="28"/>
        </w:rPr>
        <w:t xml:space="preserve">
     дербес радиошақыру көрсететiн қызмет; </w:t>
      </w:r>
      <w:r>
        <w:br/>
      </w:r>
      <w:r>
        <w:rPr>
          <w:rFonts w:ascii="Times New Roman"/>
          <w:b w:val="false"/>
          <w:i w:val="false"/>
          <w:color w:val="000000"/>
          <w:sz w:val="28"/>
        </w:rPr>
        <w:t xml:space="preserve">
     бөлiнген байланыс желiлерi бойынша электр байланысы көрсететiн қызмет; </w:t>
      </w:r>
      <w:r>
        <w:br/>
      </w:r>
      <w:r>
        <w:rPr>
          <w:rFonts w:ascii="Times New Roman"/>
          <w:b w:val="false"/>
          <w:i w:val="false"/>
          <w:color w:val="000000"/>
          <w:sz w:val="28"/>
        </w:rPr>
        <w:t xml:space="preserve">
     жерсерiгi байланыс желiлерi арқылы электр байланысы көрсететiн қызмет;  </w:t>
      </w:r>
      <w:r>
        <w:br/>
      </w:r>
      <w:r>
        <w:rPr>
          <w:rFonts w:ascii="Times New Roman"/>
          <w:b w:val="false"/>
          <w:i w:val="false"/>
          <w:color w:val="000000"/>
          <w:sz w:val="28"/>
        </w:rPr>
        <w:t xml:space="preserve">
     байланыс каналдарын жалға беру; </w:t>
      </w:r>
      <w:r>
        <w:br/>
      </w:r>
      <w:r>
        <w:rPr>
          <w:rFonts w:ascii="Times New Roman"/>
          <w:b w:val="false"/>
          <w:i w:val="false"/>
          <w:color w:val="000000"/>
          <w:sz w:val="28"/>
        </w:rPr>
        <w:t xml:space="preserve">
     телевизия мен дыбысты бағдарламалардың эфирлiк трансляциясы бойынша көрсетiлетiн қызмет; </w:t>
      </w:r>
      <w:r>
        <w:br/>
      </w:r>
      <w:r>
        <w:rPr>
          <w:rFonts w:ascii="Times New Roman"/>
          <w:b w:val="false"/>
          <w:i w:val="false"/>
          <w:color w:val="000000"/>
          <w:sz w:val="28"/>
        </w:rPr>
        <w:t xml:space="preserve">
     телевизиялық хабарлардың жерсерiгi жүйесi бойынша телевизия бағдарламаларының трансляция жөнiнен көрсетiлетiн қызмет;  </w:t>
      </w:r>
      <w:r>
        <w:br/>
      </w:r>
      <w:r>
        <w:rPr>
          <w:rFonts w:ascii="Times New Roman"/>
          <w:b w:val="false"/>
          <w:i w:val="false"/>
          <w:color w:val="000000"/>
          <w:sz w:val="28"/>
        </w:rPr>
        <w:t xml:space="preserve">
     кабельдiк теледидар желiсi бойынша телевизия бағдарламаларының трансляция жөнiнен көрсетiлетiн қызмет;  </w:t>
      </w:r>
      <w:r>
        <w:br/>
      </w:r>
      <w:r>
        <w:rPr>
          <w:rFonts w:ascii="Times New Roman"/>
          <w:b w:val="false"/>
          <w:i w:val="false"/>
          <w:color w:val="000000"/>
          <w:sz w:val="28"/>
        </w:rPr>
        <w:t xml:space="preserve">
     сымды хабарлар желiлерi бойынша дыбысты бағдарламалардың трансляциясы жөнiнен көрсетiлетiн қызмет;  </w:t>
      </w:r>
      <w:r>
        <w:br/>
      </w:r>
      <w:r>
        <w:rPr>
          <w:rFonts w:ascii="Times New Roman"/>
          <w:b w:val="false"/>
          <w:i w:val="false"/>
          <w:color w:val="000000"/>
          <w:sz w:val="28"/>
        </w:rPr>
        <w:t xml:space="preserve">
     жерсерiгi хабарлары жүйелерi бойынша дыбысты бағдарламалардың трансляциясы жөнiнен көрсетiлетiн қызмет; </w:t>
      </w:r>
      <w:r>
        <w:br/>
      </w:r>
      <w:r>
        <w:rPr>
          <w:rFonts w:ascii="Times New Roman"/>
          <w:b w:val="false"/>
          <w:i w:val="false"/>
          <w:color w:val="000000"/>
          <w:sz w:val="28"/>
        </w:rPr>
        <w:t xml:space="preserve">
     почта жөнелтiлiмдерiн қабылдау, тасымалдау және жеткiзу жөнiнен көрсетiлетiн қызмет;  </w:t>
      </w:r>
      <w:r>
        <w:br/>
      </w:r>
      <w:r>
        <w:rPr>
          <w:rFonts w:ascii="Times New Roman"/>
          <w:b w:val="false"/>
          <w:i w:val="false"/>
          <w:color w:val="000000"/>
          <w:sz w:val="28"/>
        </w:rPr>
        <w:t xml:space="preserve">
     экспресс-почта көрсететiн қызмет; </w:t>
      </w:r>
      <w:r>
        <w:br/>
      </w:r>
      <w:r>
        <w:rPr>
          <w:rFonts w:ascii="Times New Roman"/>
          <w:b w:val="false"/>
          <w:i w:val="false"/>
          <w:color w:val="000000"/>
          <w:sz w:val="28"/>
        </w:rPr>
        <w:t xml:space="preserve">
     жалпы республикалық магистральдық және халықаралық байланыс арналарын техникалық пайдалану;  </w:t>
      </w:r>
      <w:r>
        <w:br/>
      </w:r>
      <w:r>
        <w:rPr>
          <w:rFonts w:ascii="Times New Roman"/>
          <w:b w:val="false"/>
          <w:i w:val="false"/>
          <w:color w:val="000000"/>
          <w:sz w:val="28"/>
        </w:rPr>
        <w:t xml:space="preserve">
     телекоммуникациялардың магистральдық, аймақтық және жергiлiктi желiлерiн техникалық пайдалану;  </w:t>
      </w:r>
      <w:r>
        <w:br/>
      </w:r>
      <w:r>
        <w:rPr>
          <w:rFonts w:ascii="Times New Roman"/>
          <w:b w:val="false"/>
          <w:i w:val="false"/>
          <w:color w:val="000000"/>
          <w:sz w:val="28"/>
        </w:rPr>
        <w:t xml:space="preserve">
     жерсерiгi байланыс жүйелерiн техникалық пайдалану;  </w:t>
      </w:r>
      <w:r>
        <w:br/>
      </w:r>
      <w:r>
        <w:rPr>
          <w:rFonts w:ascii="Times New Roman"/>
          <w:b w:val="false"/>
          <w:i w:val="false"/>
          <w:color w:val="000000"/>
          <w:sz w:val="28"/>
        </w:rPr>
        <w:t xml:space="preserve">
     радио байланысы, радио хабарлары мен теледидар объектiлерiн техникалық пайдалану;  </w:t>
      </w:r>
      <w:r>
        <w:br/>
      </w:r>
      <w:r>
        <w:rPr>
          <w:rFonts w:ascii="Times New Roman"/>
          <w:b w:val="false"/>
          <w:i w:val="false"/>
          <w:color w:val="000000"/>
          <w:sz w:val="28"/>
        </w:rPr>
        <w:t xml:space="preserve">
     телеккомуникациялар саласындағы қызметке байланысты радиожиiлiгi спектрiн Халықаралық электр байланысы одағының Радио байланысы регламентiне және Қазақстан Республикасының Радиожиiлiгi жөнiндегi мемлекеттiк ведомствоаралық комиссиясының шешiмдерiне сәйкес пайдалану.  </w:t>
      </w:r>
      <w:r>
        <w:br/>
      </w:r>
      <w:r>
        <w:rPr>
          <w:rFonts w:ascii="Times New Roman"/>
          <w:b w:val="false"/>
          <w:i w:val="false"/>
          <w:color w:val="000000"/>
          <w:sz w:val="28"/>
        </w:rPr>
        <w:t xml:space="preserve">
      Байланыс қызметi - почта жөнелтiлiмдерiн немесе электр байланысы хабарламаларын қабылдау, өңдеу, сақтау, жөнелту және жеткiзу жөнiндегi қызметтiң нәтижесi.  </w:t>
      </w:r>
      <w:r>
        <w:br/>
      </w:r>
      <w:r>
        <w:rPr>
          <w:rFonts w:ascii="Times New Roman"/>
          <w:b w:val="false"/>
          <w:i w:val="false"/>
          <w:color w:val="000000"/>
          <w:sz w:val="28"/>
        </w:rPr>
        <w:t xml:space="preserve">
      Байланыс қызметiн көрсету телекоммуникациялар құралдарын техникалық пайдалану мен көрсетiлетiн қызметтi тұтынушылармен жұмысты жүзеге асыруды қамтиды.  </w:t>
      </w:r>
      <w:r>
        <w:br/>
      </w:r>
      <w:r>
        <w:rPr>
          <w:rFonts w:ascii="Times New Roman"/>
          <w:b w:val="false"/>
          <w:i w:val="false"/>
          <w:color w:val="000000"/>
          <w:sz w:val="28"/>
        </w:rPr>
        <w:t xml:space="preserve">
      Байланыс желiлерi мен жүйелерiн, теледидар мен радио хабарлары объектiлерiн жобалауды, салуды және жабдықтарын монтаждауды өтiнiш берушi Қазақстан Республикасының Құрылыс, тұрғын үй және аумақтарда құрылыс салу министрлiгi лицензиясының негiзiнде өздiгiнен немесе осындай жұмыстарды орындауға лицензиясы бар басқа заңды тұлғамен жасалған шарттың негiзiнде жүзеге асырады.  </w:t>
      </w:r>
      <w:r>
        <w:br/>
      </w:r>
      <w:r>
        <w:rPr>
          <w:rFonts w:ascii="Times New Roman"/>
          <w:b w:val="false"/>
          <w:i w:val="false"/>
          <w:color w:val="000000"/>
          <w:sz w:val="28"/>
        </w:rPr>
        <w:t xml:space="preserve">
      7. Мына қызметтер:  </w:t>
      </w:r>
      <w:r>
        <w:br/>
      </w:r>
      <w:r>
        <w:rPr>
          <w:rFonts w:ascii="Times New Roman"/>
          <w:b w:val="false"/>
          <w:i w:val="false"/>
          <w:color w:val="000000"/>
          <w:sz w:val="28"/>
        </w:rPr>
        <w:t xml:space="preserve">
      мемлекеттiк басқару, қорғаныс, қауiпсiздiк пен құқық тәртiбi мақсатында ғана айырықша байланыс қызметiн көрсету жөнiндегi;  </w:t>
      </w:r>
      <w:r>
        <w:br/>
      </w:r>
      <w:r>
        <w:rPr>
          <w:rFonts w:ascii="Times New Roman"/>
          <w:b w:val="false"/>
          <w:i w:val="false"/>
          <w:color w:val="000000"/>
          <w:sz w:val="28"/>
        </w:rPr>
        <w:t xml:space="preserve">
      iшкi өндiрiстiк қызмет пен технологиялық процестердi басқаруға арналған жалпы пайдаланымдағы байланыс желiсiне шықпайтын және радио жиiлiгi аясын пайдаланбайтын iшкi өндiрiстiк және технологиялық мақсаттағы желiлердi құру мен пайдалану жөнiндегi;  </w:t>
      </w:r>
      <w:r>
        <w:br/>
      </w:r>
      <w:r>
        <w:rPr>
          <w:rFonts w:ascii="Times New Roman"/>
          <w:b w:val="false"/>
          <w:i w:val="false"/>
          <w:color w:val="000000"/>
          <w:sz w:val="28"/>
        </w:rPr>
        <w:t xml:space="preserve">
      курьерлiк қызмет көрсету жөнiндегi;  </w:t>
      </w:r>
      <w:r>
        <w:br/>
      </w:r>
      <w:r>
        <w:rPr>
          <w:rFonts w:ascii="Times New Roman"/>
          <w:b w:val="false"/>
          <w:i w:val="false"/>
          <w:color w:val="000000"/>
          <w:sz w:val="28"/>
        </w:rPr>
        <w:t xml:space="preserve">
      ведомстволық желiлердiң, егер олар "үшiншi тұлғаларға" байланыс қызметiн көрсетпей, заңды тұлғаның өзiнiң ғана мұқтаждарын қанағаттандыруға арналған болса, жергiлiктi телефон байланысы (радиожиiлiгi спектрiн пайдаланусыз) көрсететiн қызмет жөнiндегi;  </w:t>
      </w:r>
      <w:r>
        <w:br/>
      </w:r>
      <w:r>
        <w:rPr>
          <w:rFonts w:ascii="Times New Roman"/>
          <w:b w:val="false"/>
          <w:i w:val="false"/>
          <w:color w:val="000000"/>
          <w:sz w:val="28"/>
        </w:rPr>
        <w:t xml:space="preserve">
      мемлекет монополиясына жатқызылған қызметтер лицензияланбайды.  </w:t>
      </w:r>
      <w:r>
        <w:br/>
      </w:r>
      <w:r>
        <w:rPr>
          <w:rFonts w:ascii="Times New Roman"/>
          <w:b w:val="false"/>
          <w:i w:val="false"/>
          <w:color w:val="000000"/>
          <w:sz w:val="28"/>
        </w:rPr>
        <w:t xml:space="preserve">
      8. Лицензия (патент) оның иесiнiң белгiлi бiр аумақтың шекарасында көрсетiлген мақсатында сәйкес лицензияда айтылған талаптар мен шарттарды сақтай отырып, белгiленген мерзiмнiң iшiнде почта байланысы мен телекоммуникациялар саласындағы кәсiпкерлiк қызметтi жүзеге асыру құқығын куәландыратын құжат болып табылады.  </w:t>
      </w:r>
      <w:r>
        <w:br/>
      </w:r>
      <w:r>
        <w:rPr>
          <w:rFonts w:ascii="Times New Roman"/>
          <w:b w:val="false"/>
          <w:i w:val="false"/>
          <w:color w:val="000000"/>
          <w:sz w:val="28"/>
        </w:rPr>
        <w:t xml:space="preserve">
      9. Телекоммукациялар саласындағы радиожиiлiгi спектрi пайдаланылатын қызметтi, сондай-ақ радио байланысы, радио хабарлары мен теледидар саласындағы байланыс жөнiндегi кәсiпкерлiк қызметтi жүзеге асырған кезде лицензиат қызметтi жүзеге асыруға деген лицензиямен қатар радиожиiлiгi сепктрiн пайдалануға рұқсат (рұқсаттар) аулға мiндеттi, бұлар лицензияның ("Лицензиялау туралы" Қазақстан Республикасы Президентiнiң Жарлығының 7-бабының 1-тармағына сәйкес) ажырағысыз қосымшасы болып табылады.  </w:t>
      </w:r>
      <w:r>
        <w:br/>
      </w:r>
      <w:r>
        <w:rPr>
          <w:rFonts w:ascii="Times New Roman"/>
          <w:b w:val="false"/>
          <w:i w:val="false"/>
          <w:color w:val="000000"/>
          <w:sz w:val="28"/>
        </w:rPr>
        <w:t xml:space="preserve">
      10. Радиожиiлiгi спектрiн пайдалануға алынған рұқсат оның иесiнiң техникалық құралдарына бекiтiлiп берiлген жиiлiк телiнiмдерiн (аталған жиiлiктердi) пайдалануға құқығын куәландыратын құжат болып табылады.  </w:t>
      </w:r>
      <w:r>
        <w:br/>
      </w:r>
      <w:r>
        <w:rPr>
          <w:rFonts w:ascii="Times New Roman"/>
          <w:b w:val="false"/>
          <w:i w:val="false"/>
          <w:color w:val="000000"/>
          <w:sz w:val="28"/>
        </w:rPr>
        <w:t xml:space="preserve">
      11. Лицензия (патент) лицензиаттың почта байланысы мен телекоммуникациялар саласындағы нақтылы кәсiпкерлiк қызмет түрiн жүзеге асыруға құқығын заң жүзiнде бекемдейдi және ол басқа заңды немесе жеке тұлғаға берiлуге тиiс емес. Аталған ереже сондай-ақ радиожиiлiгi спектрiн пайдалану жөнiндегi рұқсатқа да қолданылады. Лицензияның күшi лицензиатпен шарттық қатынастармен байланысты үшiншi тұлғаларға қолданылмайды.  </w:t>
      </w:r>
      <w:r>
        <w:br/>
      </w:r>
      <w:r>
        <w:rPr>
          <w:rFonts w:ascii="Times New Roman"/>
          <w:b w:val="false"/>
          <w:i w:val="false"/>
          <w:color w:val="000000"/>
          <w:sz w:val="28"/>
        </w:rPr>
        <w:t xml:space="preserve">
      12. Қызмет (жұмыс) түрiне қарай берiлетiн лицензиялардың санын лицензиялау құрылымына сәйкес (1-қосымша) лицензиялардың өзi анықтайды. Саны жөнiнен шектеулер радиожиiлiгi ресурстарының, қалааралық/халықаралық телефон байланысы кодтарының, телекоммуникациялар желiлерi телефон нөмiрлерiнiң жетiмсiздiгiне байланысты болуы мүмкiн.  </w:t>
      </w:r>
      <w:r>
        <w:br/>
      </w:r>
      <w:r>
        <w:rPr>
          <w:rFonts w:ascii="Times New Roman"/>
          <w:b w:val="false"/>
          <w:i w:val="false"/>
          <w:color w:val="000000"/>
          <w:sz w:val="28"/>
        </w:rPr>
        <w:t xml:space="preserve">
      13. Кәсiпкерлiк қызметтiң әрбiр түрiне жеке лицензия (патент) берiледi, ол басқа қызмет түрлерiне пайдаланылуға тиiс емес.  </w:t>
      </w:r>
      <w:r>
        <w:br/>
      </w:r>
      <w:r>
        <w:rPr>
          <w:rFonts w:ascii="Times New Roman"/>
          <w:b w:val="false"/>
          <w:i w:val="false"/>
          <w:color w:val="000000"/>
          <w:sz w:val="28"/>
        </w:rPr>
        <w:t xml:space="preserve">
      Кәсiпкерлiк қызмет көрсету жөнiндегi жұмыстың бiрнеше түрiн жүргiзуге, егер олар өтiнiш берушiнiң қарауындағы байланыс жабдықтарының бiртұтас технологиялық кешенi арқылы атқарылатын болса, бiр лицензия берiлуi мүмкiн.  </w:t>
      </w:r>
    </w:p>
    <w:bookmarkStart w:name="z6" w:id="5"/>
    <w:p>
      <w:pPr>
        <w:spacing w:after="0"/>
        <w:ind w:left="0"/>
        <w:jc w:val="left"/>
      </w:pPr>
      <w:r>
        <w:rPr>
          <w:rFonts w:ascii="Times New Roman"/>
          <w:b/>
          <w:i w:val="false"/>
          <w:color w:val="000000"/>
        </w:rPr>
        <w:t xml:space="preserve"> 
  3. Лицензиялардың қолданылу мерзiмi  </w:t>
      </w:r>
    </w:p>
    <w:bookmarkEnd w:id="5"/>
    <w:p>
      <w:pPr>
        <w:spacing w:after="0"/>
        <w:ind w:left="0"/>
        <w:jc w:val="both"/>
      </w:pPr>
      <w:r>
        <w:rPr>
          <w:rFonts w:ascii="Times New Roman"/>
          <w:b w:val="false"/>
          <w:i w:val="false"/>
          <w:color w:val="000000"/>
          <w:sz w:val="28"/>
        </w:rPr>
        <w:t xml:space="preserve">      14. Лицензиялардың қолданылу мерзiмiн қызмет түрiне қарай лицензиар белгiлейдi:  </w:t>
      </w:r>
      <w:r>
        <w:br/>
      </w:r>
      <w:r>
        <w:rPr>
          <w:rFonts w:ascii="Times New Roman"/>
          <w:b w:val="false"/>
          <w:i w:val="false"/>
          <w:color w:val="000000"/>
          <w:sz w:val="28"/>
        </w:rPr>
        <w:t xml:space="preserve">
      лицензиаттың iрi күрделi салымдарын және өзiн ақтаудың ұзақ мерзiмiн талап ететiн телекоммуникациялық желiлердi салуы мен пайдалануына байланысты болатын негiзгi электр байланысы (жергiлiктi, қалааралық және халықаралық телефон мен телеграф байланысы) қызметiн, тиiстi ұлттық желiлердiң деректер беру қызметiн көрсету жөнiндегi кәсiпкерлiк жұмысты жүзеге асыруға - он бес жыл;  </w:t>
      </w:r>
      <w:r>
        <w:br/>
      </w:r>
      <w:r>
        <w:rPr>
          <w:rFonts w:ascii="Times New Roman"/>
          <w:b w:val="false"/>
          <w:i w:val="false"/>
          <w:color w:val="000000"/>
          <w:sz w:val="28"/>
        </w:rPr>
        <w:t xml:space="preserve">
      республиканың бүкiл аумағында ұялық немесе дербес байланыс қызметiн көрсету жөнiнде кәсiпкерлiк жұмысты жүзеге асыруға - он бес жыл;  </w:t>
      </w:r>
      <w:r>
        <w:br/>
      </w:r>
      <w:r>
        <w:rPr>
          <w:rFonts w:ascii="Times New Roman"/>
          <w:b w:val="false"/>
          <w:i w:val="false"/>
          <w:color w:val="000000"/>
          <w:sz w:val="28"/>
        </w:rPr>
        <w:t xml:space="preserve">
      байланыстың тиiстi аймақтық және жергiлiктi желiлерi, бөлiнген және жер серiгi желiлерiмен негiзгi электр байланысы қызметiн көрсету жөнiндегi жұмысты жүзеге асыруға - он жыл;  </w:t>
      </w:r>
      <w:r>
        <w:br/>
      </w:r>
      <w:r>
        <w:rPr>
          <w:rFonts w:ascii="Times New Roman"/>
          <w:b w:val="false"/>
          <w:i w:val="false"/>
          <w:color w:val="000000"/>
          <w:sz w:val="28"/>
        </w:rPr>
        <w:t xml:space="preserve">
      телематикалық қызметтi, жылжымалы радио және радио телефон байланысы, дербес радиошақыру қызметiн, байланыстың ұлттық желiлерiмен, бөлiнген және жер серiгi желiлерiмен байланыс каналдарын жалға беру қызметiн көрсету жөнiндегi жұмысты жүзеге асыруға - он жыл;  </w:t>
      </w:r>
      <w:r>
        <w:br/>
      </w:r>
      <w:r>
        <w:rPr>
          <w:rFonts w:ascii="Times New Roman"/>
          <w:b w:val="false"/>
          <w:i w:val="false"/>
          <w:color w:val="000000"/>
          <w:sz w:val="28"/>
        </w:rPr>
        <w:t xml:space="preserve">
      тиiстi аймақтық және жергiлiктi желiлердiң (желiлердiң сыйымдылығы 5000 және одан кем нөмiрлi, байланыс арналары бойынша 120 және одан кем каналдар) алдыңғы абзацта көрсетiлген қызметтердi көрсету жөнiндегi кәсiпкерлiк жұмысты жүзеге асыруға - бес жыл.  </w:t>
      </w:r>
      <w:r>
        <w:br/>
      </w:r>
      <w:r>
        <w:rPr>
          <w:rFonts w:ascii="Times New Roman"/>
          <w:b w:val="false"/>
          <w:i w:val="false"/>
          <w:color w:val="000000"/>
          <w:sz w:val="28"/>
        </w:rPr>
        <w:t xml:space="preserve">
      Почта байланысы көрсететiн қызмет жөнiндегi кәсiпкерлiк жұмысты жүзеге асыруға - бес жыл;  </w:t>
      </w:r>
      <w:r>
        <w:br/>
      </w:r>
      <w:r>
        <w:rPr>
          <w:rFonts w:ascii="Times New Roman"/>
          <w:b w:val="false"/>
          <w:i w:val="false"/>
          <w:color w:val="000000"/>
          <w:sz w:val="28"/>
        </w:rPr>
        <w:t xml:space="preserve">
      радио байланысы, радио хабарлары мен теледидар саласындағы кәсiпкерлiк байланыс қызметiн жүзеге асыруға - үш жыл;  </w:t>
      </w:r>
      <w:r>
        <w:br/>
      </w:r>
      <w:r>
        <w:rPr>
          <w:rFonts w:ascii="Times New Roman"/>
          <w:b w:val="false"/>
          <w:i w:val="false"/>
          <w:color w:val="000000"/>
          <w:sz w:val="28"/>
        </w:rPr>
        <w:t xml:space="preserve">
      байланыс құралдары мен желiлерiн және радио байланысы, радио хабарлары мен теледидар объектiлерiн техникалық пайдалануды жүзеге асыруға - үш жыл мерзiм белгiленедi.  </w:t>
      </w:r>
      <w:r>
        <w:br/>
      </w:r>
      <w:r>
        <w:rPr>
          <w:rFonts w:ascii="Times New Roman"/>
          <w:b w:val="false"/>
          <w:i w:val="false"/>
          <w:color w:val="000000"/>
          <w:sz w:val="28"/>
        </w:rPr>
        <w:t xml:space="preserve">
      15. Радиожиiлiгi спектрiн пайдаланып, телекоммуникациялық қызмет көрсетуге лицензия (патент) алынған жағдайда, жиiлiк телiнiмдерiн пайдалануға рұқсат қызмет көрсетуге алынған лицензияның (патенттiң) қолданылу мерзiмiнiң соңына дейiн оларды келесi жарты жылға ұдайы ұзартып отыру арқылы алты айға берiледi (осы Ереженiң 9-тармағы).  </w:t>
      </w:r>
    </w:p>
    <w:bookmarkStart w:name="z7" w:id="6"/>
    <w:p>
      <w:pPr>
        <w:spacing w:after="0"/>
        <w:ind w:left="0"/>
        <w:jc w:val="left"/>
      </w:pPr>
      <w:r>
        <w:rPr>
          <w:rFonts w:ascii="Times New Roman"/>
          <w:b/>
          <w:i w:val="false"/>
          <w:color w:val="000000"/>
        </w:rPr>
        <w:t xml:space="preserve"> 
  4. Лицензиялардың мазмұны  </w:t>
      </w:r>
    </w:p>
    <w:bookmarkEnd w:id="6"/>
    <w:p>
      <w:pPr>
        <w:spacing w:after="0"/>
        <w:ind w:left="0"/>
        <w:jc w:val="both"/>
      </w:pPr>
      <w:r>
        <w:rPr>
          <w:rFonts w:ascii="Times New Roman"/>
          <w:b w:val="false"/>
          <w:i w:val="false"/>
          <w:color w:val="000000"/>
          <w:sz w:val="28"/>
        </w:rPr>
        <w:t xml:space="preserve">      16. Лицензия (патент) белгiленген нысан бойынша берiледi және онда лицензиар белгiлеген бiрқатар мiндеттi шарттар көрсетiледi.  </w:t>
      </w:r>
      <w:r>
        <w:br/>
      </w:r>
      <w:r>
        <w:rPr>
          <w:rFonts w:ascii="Times New Roman"/>
          <w:b w:val="false"/>
          <w:i w:val="false"/>
          <w:color w:val="000000"/>
          <w:sz w:val="28"/>
        </w:rPr>
        <w:t xml:space="preserve">
      17. Лицензияның мiндеттi шарттарына:  </w:t>
      </w:r>
      <w:r>
        <w:br/>
      </w:r>
      <w:r>
        <w:rPr>
          <w:rFonts w:ascii="Times New Roman"/>
          <w:b w:val="false"/>
          <w:i w:val="false"/>
          <w:color w:val="000000"/>
          <w:sz w:val="28"/>
        </w:rPr>
        <w:t xml:space="preserve">
      коммутациялық жабдықтардың құрамында Қазақстан Республикасының қолданылып жүрген заңдарына сәйкес арнаулы жедел iздестiру iс-шараларын жүргiзудiң техникалық құралдары жүйесiнiң болуы;  </w:t>
      </w:r>
      <w:r>
        <w:br/>
      </w:r>
      <w:r>
        <w:rPr>
          <w:rFonts w:ascii="Times New Roman"/>
          <w:b w:val="false"/>
          <w:i w:val="false"/>
          <w:color w:val="000000"/>
          <w:sz w:val="28"/>
        </w:rPr>
        <w:t xml:space="preserve">
      онда қолданылатын жабдықтың үлгiлерi, жабдық пайдаланыла бастаған сәтте сәйкестiк сертификаттарының болуы жөнiндегi мiндеттемелер көрсетiлген жұмыстардың көлемi (желiлердiң сыйымдылығы);  </w:t>
      </w:r>
      <w:r>
        <w:br/>
      </w:r>
      <w:r>
        <w:rPr>
          <w:rFonts w:ascii="Times New Roman"/>
          <w:b w:val="false"/>
          <w:i w:val="false"/>
          <w:color w:val="000000"/>
          <w:sz w:val="28"/>
        </w:rPr>
        <w:t xml:space="preserve">
      егер лицензиат осы қызмет түрiнiң нарығында монополистiк жағдайда тұрған болса, онда байланыс қызметiне арналған тарифтер жөнiндегi лицензиармен келiсiмi;  </w:t>
      </w:r>
      <w:r>
        <w:br/>
      </w:r>
      <w:r>
        <w:rPr>
          <w:rFonts w:ascii="Times New Roman"/>
          <w:b w:val="false"/>
          <w:i w:val="false"/>
          <w:color w:val="000000"/>
          <w:sz w:val="28"/>
        </w:rPr>
        <w:t xml:space="preserve">
      лицензиаттың қызметiн тұтынушылары алдындағы өзiнiң мiндеттемелерi бойынша жауапкершiлiгi;  </w:t>
      </w:r>
      <w:r>
        <w:br/>
      </w:r>
      <w:r>
        <w:rPr>
          <w:rFonts w:ascii="Times New Roman"/>
          <w:b w:val="false"/>
          <w:i w:val="false"/>
          <w:color w:val="000000"/>
          <w:sz w:val="28"/>
        </w:rPr>
        <w:t xml:space="preserve">
      саланың ерекшелiгiнен туындайтын талаптар, атап айтқанда:  </w:t>
      </w:r>
      <w:r>
        <w:br/>
      </w:r>
      <w:r>
        <w:rPr>
          <w:rFonts w:ascii="Times New Roman"/>
          <w:b w:val="false"/>
          <w:i w:val="false"/>
          <w:color w:val="000000"/>
          <w:sz w:val="28"/>
        </w:rPr>
        <w:t xml:space="preserve">
      жабдықтардың құрамында Қазақстан Республикасының қолданылып жүрген заңнамасына сәйкес жедел-іздестіру іс-шараларын жүргізуді қамтамасыз ететін сертификатталған ақпараттық-бағдарламалық және техникалық құралдардың болуы;  </w:t>
      </w:r>
      <w:r>
        <w:br/>
      </w:r>
      <w:r>
        <w:rPr>
          <w:rFonts w:ascii="Times New Roman"/>
          <w:b w:val="false"/>
          <w:i w:val="false"/>
          <w:color w:val="000000"/>
          <w:sz w:val="28"/>
        </w:rPr>
        <w:t xml:space="preserve">
      лицензиаттың техникалық құралдарына жиiлiк телiнiмдерiн бекiтiп беру (радио жиiлiгi спектрiн пайдалануға рұқсаттар алу) тәртiбi туралы;  </w:t>
      </w:r>
      <w:r>
        <w:br/>
      </w:r>
      <w:r>
        <w:rPr>
          <w:rFonts w:ascii="Times New Roman"/>
          <w:b w:val="false"/>
          <w:i w:val="false"/>
          <w:color w:val="000000"/>
          <w:sz w:val="28"/>
        </w:rPr>
        <w:t xml:space="preserve">
      лицензиаттың желiсiн республиканың жалпы пайдаланымдағы байланыс желiлерiне, басқа мемлекеттердiң байланыс желiлерiне қосу тәртiбi туралы;  </w:t>
      </w:r>
      <w:r>
        <w:br/>
      </w:r>
      <w:r>
        <w:rPr>
          <w:rFonts w:ascii="Times New Roman"/>
          <w:b w:val="false"/>
          <w:i w:val="false"/>
          <w:color w:val="000000"/>
          <w:sz w:val="28"/>
        </w:rPr>
        <w:t xml:space="preserve">
      халықаралық байланыс (трафик) қызмет көрсетулерінің уәкілетті орган жүзеге асыратын есептеу жүйесі арқылы міндетті бағыттандыру туралы;  </w:t>
      </w:r>
      <w:r>
        <w:br/>
      </w:r>
      <w:r>
        <w:rPr>
          <w:rFonts w:ascii="Times New Roman"/>
          <w:b w:val="false"/>
          <w:i w:val="false"/>
          <w:color w:val="000000"/>
          <w:sz w:val="28"/>
        </w:rPr>
        <w:t xml:space="preserve">
      қалааралық және халықаралық графиктердi өткiзу, телефон кодтарын, нөмiрлемелерiн және т.б. пайдалану тәртiбi туралы;  </w:t>
      </w:r>
      <w:r>
        <w:br/>
      </w:r>
      <w:r>
        <w:rPr>
          <w:rFonts w:ascii="Times New Roman"/>
          <w:b w:val="false"/>
          <w:i w:val="false"/>
          <w:color w:val="000000"/>
          <w:sz w:val="28"/>
        </w:rPr>
        <w:t xml:space="preserve">
      әр түрлi желiлердiң операторлары арасында өзара есеп айырысудың тәртiбi туралы талаптар кiредi.  </w:t>
      </w:r>
      <w:r>
        <w:br/>
      </w:r>
      <w:r>
        <w:rPr>
          <w:rFonts w:ascii="Times New Roman"/>
          <w:b w:val="false"/>
          <w:i w:val="false"/>
          <w:color w:val="000000"/>
          <w:sz w:val="28"/>
        </w:rPr>
        <w:t xml:space="preserve">
      Лицензияда сонымен қатар жүзеге асыру үшiн лицензия алынып отырған қызмет түрiне байланысты басқа да шарттардың қойылуы мүмкiн.  </w:t>
      </w:r>
      <w:r>
        <w:br/>
      </w:r>
      <w:r>
        <w:rPr>
          <w:rFonts w:ascii="Times New Roman"/>
          <w:b w:val="false"/>
          <w:i w:val="false"/>
          <w:color w:val="000000"/>
          <w:sz w:val="28"/>
        </w:rPr>
        <w:t>
</w:t>
      </w:r>
      <w:r>
        <w:rPr>
          <w:rFonts w:ascii="Times New Roman"/>
          <w:b w:val="false"/>
          <w:i w:val="false"/>
          <w:color w:val="ff0000"/>
          <w:sz w:val="28"/>
        </w:rPr>
        <w:t xml:space="preserve">       ЕСКЕРТУ. 17-тармақ 8-абзацпен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1999.11.25. N 1787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17-тармақ абзацпен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1999.12.20. N 1937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17-тармақ абзацпен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2001.08.07. N 1081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18. Лицензиардың ұлттық қауіпсіздік мүддесінен, жедел-іздестіру шараларынан туындайтын, сондай-ақ телекоммуникациялар желiлерiнде пайдаланудың жаңа стандарттары, нормалары мен ережелерi енгiзiлуiне байланысты лицензияға өзгерiстер енгiзуге құқығы бар. Лицензияға өзгерiстер енгiзудiң тәртiбi лицензиар өзгерiстер енгiзу ниетi туралы лицензиатты жазбаша түрде құлақтандырғаннан кейiн онымен келiсiледi.  </w:t>
      </w:r>
      <w:r>
        <w:br/>
      </w:r>
      <w:r>
        <w:rPr>
          <w:rFonts w:ascii="Times New Roman"/>
          <w:b w:val="false"/>
          <w:i w:val="false"/>
          <w:color w:val="000000"/>
          <w:sz w:val="28"/>
        </w:rPr>
        <w:t xml:space="preserve">
      Лицензияға енгiзiлген оның ажырағысыз қосымшасы болып табылатын өзгерiстерге Қазақстан Республикасы Ақпараттандыру және байланыс жөнiндегi агенттiгiнiң төрағасы қол қояды. &lt;*&gt;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Үкіметінің 1999.09.08. N 1334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Үкіметінің 2000.11.03. N 1665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Үкіметінің 2001.08.07. N 1081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Үкіметінің 2003.07.22. N 724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8" w:id="7"/>
    <w:p>
      <w:pPr>
        <w:spacing w:after="0"/>
        <w:ind w:left="0"/>
        <w:jc w:val="left"/>
      </w:pPr>
      <w:r>
        <w:rPr>
          <w:rFonts w:ascii="Times New Roman"/>
          <w:b/>
          <w:i w:val="false"/>
          <w:color w:val="000000"/>
        </w:rPr>
        <w:t xml:space="preserve"> 
  5. Лицензиялар берудiң тәртiбi мен шарттары  </w:t>
      </w:r>
    </w:p>
    <w:bookmarkEnd w:id="7"/>
    <w:p>
      <w:pPr>
        <w:spacing w:after="0"/>
        <w:ind w:left="0"/>
        <w:jc w:val="both"/>
      </w:pPr>
      <w:r>
        <w:rPr>
          <w:rFonts w:ascii="Times New Roman"/>
          <w:b w:val="false"/>
          <w:i w:val="false"/>
          <w:color w:val="000000"/>
          <w:sz w:val="28"/>
        </w:rPr>
        <w:t xml:space="preserve">      19. Почта байланысы мен телекоммуникациялар саласындағы кәсiпкерлiк қызметтi жүзеге асыру, радио жиiлiгi спектрiн пайдалану құқығына лицензия (патент) бiлiктiлiк деңгейi қойылатын талаптарға сай келетiн заңды немесе жеке тұлғаға берiледi.  </w:t>
      </w:r>
      <w:r>
        <w:br/>
      </w:r>
      <w:r>
        <w:rPr>
          <w:rFonts w:ascii="Times New Roman"/>
          <w:b w:val="false"/>
          <w:i w:val="false"/>
          <w:color w:val="000000"/>
          <w:sz w:val="28"/>
        </w:rPr>
        <w:t xml:space="preserve">
      20. Лицензия (патент) алу үшiн заңды және жеке тұлғалар лицензиялық органға мынадай құжаттар:  </w:t>
      </w:r>
      <w:r>
        <w:br/>
      </w:r>
      <w:r>
        <w:rPr>
          <w:rFonts w:ascii="Times New Roman"/>
          <w:b w:val="false"/>
          <w:i w:val="false"/>
          <w:color w:val="000000"/>
          <w:sz w:val="28"/>
        </w:rPr>
        <w:t xml:space="preserve">
      Қазақстан Республикасының Үкiметi бекiткен нысан бойынша өтiнiшiн;  </w:t>
      </w:r>
      <w:r>
        <w:br/>
      </w:r>
      <w:r>
        <w:rPr>
          <w:rFonts w:ascii="Times New Roman"/>
          <w:b w:val="false"/>
          <w:i w:val="false"/>
          <w:color w:val="000000"/>
          <w:sz w:val="28"/>
        </w:rPr>
        <w:t xml:space="preserve">
      қызметiнiң негiзгi түрiнiң бiрi ретiнде почта байланысы мен телекоммуникациялар саласындағы қызметi атап көрсетiлген мемлекеттiк тiркеу туралы куәлiктiң көшiрмесiн;  </w:t>
      </w:r>
      <w:r>
        <w:br/>
      </w:r>
      <w:r>
        <w:rPr>
          <w:rFonts w:ascii="Times New Roman"/>
          <w:b w:val="false"/>
          <w:i w:val="false"/>
          <w:color w:val="000000"/>
          <w:sz w:val="28"/>
        </w:rPr>
        <w:t xml:space="preserve">
      радио хабарлары мен теледидар саласындағы байланыс жөнiндегi қызметке өтiнiш берiлген ретте, егер трансляция жасалатын бағдарламалар өтiнiш берушiнiң өз күшiмен әзiрленетiн болса, онда бұқаралық ақпарат құралы мекемесiн мемлекеттік тiркеу туралы куәлiктiң көшiрмесiн;  </w:t>
      </w:r>
      <w:r>
        <w:br/>
      </w:r>
      <w:r>
        <w:rPr>
          <w:rFonts w:ascii="Times New Roman"/>
          <w:b w:val="false"/>
          <w:i w:val="false"/>
          <w:color w:val="000000"/>
          <w:sz w:val="28"/>
        </w:rPr>
        <w:t xml:space="preserve">
      лицензияланатын қызмет қойылатын бiлiктiлiк талаптарына (2-қосымша) сәйкес жасалған iшiнде техникалық ұсыныстары бар түсiндiрме жазбаны тапсырады.  </w:t>
      </w:r>
      <w:r>
        <w:br/>
      </w:r>
      <w:r>
        <w:rPr>
          <w:rFonts w:ascii="Times New Roman"/>
          <w:b w:val="false"/>
          <w:i w:val="false"/>
          <w:color w:val="000000"/>
          <w:sz w:val="28"/>
        </w:rPr>
        <w:t xml:space="preserve">
      21. Радиожиiлiгi спектрiн пайдалануға рұқсатты ресiмдеу үшiн өтiнiш берушi (лицензиат) санитарлық қадағалаудың радио электрондық тарату қондырғыларын осы орынға орналастырудың қауiпсiздiгi туралы берген қорытындысын тапсыруға мiндеттi.  </w:t>
      </w:r>
      <w:r>
        <w:br/>
      </w:r>
      <w:r>
        <w:rPr>
          <w:rFonts w:ascii="Times New Roman"/>
          <w:b w:val="false"/>
          <w:i w:val="false"/>
          <w:color w:val="000000"/>
          <w:sz w:val="28"/>
        </w:rPr>
        <w:t xml:space="preserve">
      22. Шетел теле және радио станциялары бағдарламаларының Қазақстан Республикасының аумағына немесе Қазақстан Республикасының аумағынан үшiншi елдерге трансляциясын (ретрансляциясын) жүргiзу үшiн техникалық құралдардың берiлуiне лицензия алуға өтiнiш жасалған ретте халықаралық келiсiмдердiң талаптарына сәйкес қосымша мәлiметтер мен құжаттар тапсырылады.  </w:t>
      </w:r>
      <w:r>
        <w:br/>
      </w:r>
      <w:r>
        <w:rPr>
          <w:rFonts w:ascii="Times New Roman"/>
          <w:b w:val="false"/>
          <w:i w:val="false"/>
          <w:color w:val="000000"/>
          <w:sz w:val="28"/>
        </w:rPr>
        <w:t xml:space="preserve">
      23. Өтiнiш пен оған қоса берiлетiн құжаттарды лицензиар тiркейдi, өтiнiш иесiне оның тiркеу нөмiрi мен тiркелген мерзiмi жазбаша хабарланады.  </w:t>
      </w:r>
      <w:r>
        <w:br/>
      </w:r>
      <w:r>
        <w:rPr>
          <w:rFonts w:ascii="Times New Roman"/>
          <w:b w:val="false"/>
          <w:i w:val="false"/>
          <w:color w:val="000000"/>
          <w:sz w:val="28"/>
        </w:rPr>
        <w:t xml:space="preserve">
      24. Өтiнiштер:  </w:t>
      </w:r>
      <w:r>
        <w:br/>
      </w:r>
      <w:r>
        <w:rPr>
          <w:rFonts w:ascii="Times New Roman"/>
          <w:b w:val="false"/>
          <w:i w:val="false"/>
          <w:color w:val="000000"/>
          <w:sz w:val="28"/>
        </w:rPr>
        <w:t xml:space="preserve">
      оны мемлекеттiң монополиясына жатқызылған қызмет түрлерiне берген;  </w:t>
      </w:r>
      <w:r>
        <w:br/>
      </w:r>
      <w:r>
        <w:rPr>
          <w:rFonts w:ascii="Times New Roman"/>
          <w:b w:val="false"/>
          <w:i w:val="false"/>
          <w:color w:val="000000"/>
          <w:sz w:val="28"/>
        </w:rPr>
        <w:t xml:space="preserve">
      20-24-тармақтарға сәйкес талап етiлген құжаттарды ұсынбаған жағдайларда қарауға қабылданбайды.  </w:t>
      </w:r>
      <w:r>
        <w:br/>
      </w:r>
      <w:r>
        <w:rPr>
          <w:rFonts w:ascii="Times New Roman"/>
          <w:b w:val="false"/>
          <w:i w:val="false"/>
          <w:color w:val="000000"/>
          <w:sz w:val="28"/>
        </w:rPr>
        <w:t xml:space="preserve">
      25. Өтiнiш пен оған қоса берiлген құжаттарды лицензиар алқалы түрде (арнайы құрылған лицензиялық комиссиямен) бiр айдың iшiнде қарайды, содан кейiн өтiнiш иесiне ол лицензиялық алымын төлегеннен кейiн өзi сұраған кәсiпкерлiк қызмет түрiн жүзеге асыруға лицензия (патент) бередi немесе жазбаша түрде дәлелдеп бас тартады.  </w:t>
      </w:r>
      <w:r>
        <w:br/>
      </w:r>
      <w:r>
        <w:rPr>
          <w:rFonts w:ascii="Times New Roman"/>
          <w:b w:val="false"/>
          <w:i w:val="false"/>
          <w:color w:val="000000"/>
          <w:sz w:val="28"/>
        </w:rPr>
        <w:t xml:space="preserve">
      26. Егер радиожиiлiгi спектрiн пайдалануға байланысты кәсiпкерлiк қызмет түрiн жүзеге асыру үшiн бiр жиiлiк телiнiмiн бекiтiп беру талап етiлсе, онда радио жиiлiгiн пайдалануға деген рұқсат қызмет етуге арналған лицензиямен бiр мезгiлде берiлуi мүмкiн. Ал басқа жағдайларда осындай лицензия алынғаннан кейiн ғана берiледi ("Лицензиялау туралы" Қазақстан Республикасы Президентi Жарлығының 7-бабының 1-тармағы).  </w:t>
      </w:r>
      <w:r>
        <w:br/>
      </w:r>
      <w:r>
        <w:rPr>
          <w:rFonts w:ascii="Times New Roman"/>
          <w:b w:val="false"/>
          <w:i w:val="false"/>
          <w:color w:val="000000"/>
          <w:sz w:val="28"/>
        </w:rPr>
        <w:t xml:space="preserve">
      27. Өтiнiш материалдарына техникалық сараптама жүргiзу, халықаралық үйлестiру немесе жиiлiктi iрiктеу кезiнде (Электр байланысы Халықаралық одағының Радио байланысы регламентiне сәйкес) басқа радио қызметтерi жағынан кедергiлердi болдырмау қажеттiгiне байланысты басқа да мүдделi тараптармен iс-қимылды үйлестiру қажет болса, өтiнiштi қарау мерзiмi өтiнiш иесiмен келiсiм бойынша ұзартылуы, бiрақ екi айдан аспайтын мерзiмге ғана ұзартылуы мүмкiн.  </w:t>
      </w:r>
      <w:r>
        <w:br/>
      </w:r>
      <w:r>
        <w:rPr>
          <w:rFonts w:ascii="Times New Roman"/>
          <w:b w:val="false"/>
          <w:i w:val="false"/>
          <w:color w:val="000000"/>
          <w:sz w:val="28"/>
        </w:rPr>
        <w:t xml:space="preserve">
      Сараптама жүргiзуге, радиожиiлiгiн iрiктеуге және электр магниттiк қабысымды есептеуге байланысты шығыстардың төлемiн өтiнiш иесi жасайды.  </w:t>
      </w:r>
      <w:r>
        <w:br/>
      </w:r>
      <w:r>
        <w:rPr>
          <w:rFonts w:ascii="Times New Roman"/>
          <w:b w:val="false"/>
          <w:i w:val="false"/>
          <w:color w:val="000000"/>
          <w:sz w:val="28"/>
        </w:rPr>
        <w:t xml:space="preserve">
      Өтiнiш иесi сараптама жүргiзу үшiн лицензиар тағайындаған фирмалардан (немесе нақтылы мамандардан), егер олардың құзырлылығы мен әдiлдiгiне күмән келтiрсе, бас тартуға және басқалардың шақырылуын талап етуге хақылы.  </w:t>
      </w:r>
      <w:r>
        <w:br/>
      </w:r>
      <w:r>
        <w:rPr>
          <w:rFonts w:ascii="Times New Roman"/>
          <w:b w:val="false"/>
          <w:i w:val="false"/>
          <w:color w:val="000000"/>
          <w:sz w:val="28"/>
        </w:rPr>
        <w:t xml:space="preserve">
      28. Лицензияларды және рұқсаттарды беру, егер:  </w:t>
      </w:r>
      <w:r>
        <w:br/>
      </w:r>
      <w:r>
        <w:rPr>
          <w:rFonts w:ascii="Times New Roman"/>
          <w:b w:val="false"/>
          <w:i w:val="false"/>
          <w:color w:val="000000"/>
          <w:sz w:val="28"/>
        </w:rPr>
        <w:t xml:space="preserve">
      бiр аймақта қызметтiң бiр ғана түрiне техникалық тұрғыдан iске асыру мүмкiндiгiнен көп өтiнiш берiлсе;  </w:t>
      </w:r>
      <w:r>
        <w:br/>
      </w:r>
      <w:r>
        <w:rPr>
          <w:rFonts w:ascii="Times New Roman"/>
          <w:b w:val="false"/>
          <w:i w:val="false"/>
          <w:color w:val="000000"/>
          <w:sz w:val="28"/>
        </w:rPr>
        <w:t xml:space="preserve">
      радиожиiлiгi спектрiнiң экономикалық жағынан неғұрлым тиiмдi аралықтарын пайдалануға байланысты жаңа байланыс қызметiн енгiзу ұсынылса, конкурстық негiзде өткiзiлуi мүмкiн.  </w:t>
      </w:r>
      <w:r>
        <w:br/>
      </w:r>
      <w:r>
        <w:rPr>
          <w:rFonts w:ascii="Times New Roman"/>
          <w:b w:val="false"/>
          <w:i w:val="false"/>
          <w:color w:val="000000"/>
          <w:sz w:val="28"/>
        </w:rPr>
        <w:t xml:space="preserve">
      Конкурстарды өткiзудiң тәртiбi мен шарттары Конкурстар өткiзу тәртiбi туралы ережеде (3-қосымша) айқындалып отыр.  </w:t>
      </w:r>
      <w:r>
        <w:br/>
      </w:r>
      <w:r>
        <w:rPr>
          <w:rFonts w:ascii="Times New Roman"/>
          <w:b w:val="false"/>
          <w:i w:val="false"/>
          <w:color w:val="000000"/>
          <w:sz w:val="28"/>
        </w:rPr>
        <w:t xml:space="preserve">
      Конкурсқа бiр ғана өтiнiш түскен ретте лицензияның жарияланған конкурс шарттарының негiзiнде берiлуi мүмкiн.  </w:t>
      </w:r>
      <w:r>
        <w:br/>
      </w:r>
      <w:r>
        <w:rPr>
          <w:rFonts w:ascii="Times New Roman"/>
          <w:b w:val="false"/>
          <w:i w:val="false"/>
          <w:color w:val="000000"/>
          <w:sz w:val="28"/>
        </w:rPr>
        <w:t xml:space="preserve">
      29. Сараптама жүргiзу үшiн лицензиардың ғылыми - зерттеу және оқу орындарының, консалтинг фирмаларының мамандарын, сондай-ақ тәуелсiз сарапшыларды шақыруға құқығы бар. </w:t>
      </w:r>
    </w:p>
    <w:bookmarkStart w:name="z9" w:id="8"/>
    <w:p>
      <w:pPr>
        <w:spacing w:after="0"/>
        <w:ind w:left="0"/>
        <w:jc w:val="left"/>
      </w:pPr>
      <w:r>
        <w:rPr>
          <w:rFonts w:ascii="Times New Roman"/>
          <w:b/>
          <w:i w:val="false"/>
          <w:color w:val="000000"/>
        </w:rPr>
        <w:t xml:space="preserve"> 
  6. Лицензия беруден бас тарту </w:t>
      </w:r>
    </w:p>
    <w:bookmarkEnd w:id="8"/>
    <w:p>
      <w:pPr>
        <w:spacing w:after="0"/>
        <w:ind w:left="0"/>
        <w:jc w:val="both"/>
      </w:pPr>
      <w:r>
        <w:rPr>
          <w:rFonts w:ascii="Times New Roman"/>
          <w:b w:val="false"/>
          <w:i w:val="false"/>
          <w:color w:val="000000"/>
          <w:sz w:val="28"/>
        </w:rPr>
        <w:t xml:space="preserve">     30. Лицензия (патент) беруден бас тарту мынадай себептер бойынша: </w:t>
      </w:r>
      <w:r>
        <w:br/>
      </w:r>
      <w:r>
        <w:rPr>
          <w:rFonts w:ascii="Times New Roman"/>
          <w:b w:val="false"/>
          <w:i w:val="false"/>
          <w:color w:val="000000"/>
          <w:sz w:val="28"/>
        </w:rPr>
        <w:t xml:space="preserve">
     өтiнiш берушi бiлiктiлiктiң өтiнiш берушi мен қызметтiң осы түрi үшiн белгiленген талаптарына сай келмеген; </w:t>
      </w:r>
      <w:r>
        <w:br/>
      </w:r>
      <w:r>
        <w:rPr>
          <w:rFonts w:ascii="Times New Roman"/>
          <w:b w:val="false"/>
          <w:i w:val="false"/>
          <w:color w:val="000000"/>
          <w:sz w:val="28"/>
        </w:rPr>
        <w:t xml:space="preserve">
     өтiнiш берушiге қатысты оған қызметтiң осы түрiмен шұғылдануға тыйым салатын сот шешiмi болған жағдайларда;  </w:t>
      </w:r>
      <w:r>
        <w:br/>
      </w:r>
      <w:r>
        <w:rPr>
          <w:rFonts w:ascii="Times New Roman"/>
          <w:b w:val="false"/>
          <w:i w:val="false"/>
          <w:color w:val="000000"/>
          <w:sz w:val="28"/>
        </w:rPr>
        <w:t xml:space="preserve">
     радиожиiлiгiнiң, телефон кодтарының жоқтығына, Қазақстан Республикасының заң актiлерiнде көзделген қуаттар және телевизия мен радио хабарлары станцияларының орналасуы жөнiндегi шектеулерге байланысты қызмет түрiн техникалық тұрғыдан жүзеге асыру мүмкiн болмаған жағдайларда;  </w:t>
      </w:r>
      <w:r>
        <w:br/>
      </w:r>
      <w:r>
        <w:rPr>
          <w:rFonts w:ascii="Times New Roman"/>
          <w:b w:val="false"/>
          <w:i w:val="false"/>
          <w:color w:val="000000"/>
          <w:sz w:val="28"/>
        </w:rPr>
        <w:t xml:space="preserve">
     конкурс нәтижелерi бойынша;  </w:t>
      </w:r>
      <w:r>
        <w:br/>
      </w:r>
      <w:r>
        <w:rPr>
          <w:rFonts w:ascii="Times New Roman"/>
          <w:b w:val="false"/>
          <w:i w:val="false"/>
          <w:color w:val="000000"/>
          <w:sz w:val="28"/>
        </w:rPr>
        <w:t xml:space="preserve">
     өтiнiш иесi лицензия алғаны үшiн ақы төлемеген жағдайда жүргiзiледi.  </w:t>
      </w:r>
    </w:p>
    <w:bookmarkStart w:name="z10" w:id="9"/>
    <w:p>
      <w:pPr>
        <w:spacing w:after="0"/>
        <w:ind w:left="0"/>
        <w:jc w:val="left"/>
      </w:pPr>
      <w:r>
        <w:rPr>
          <w:rFonts w:ascii="Times New Roman"/>
          <w:b/>
          <w:i w:val="false"/>
          <w:color w:val="000000"/>
        </w:rPr>
        <w:t xml:space="preserve"> 
  7. Лицензияның (патенттiң) қолданылуын тоқтату, доғару  </w:t>
      </w:r>
      <w:r>
        <w:br/>
      </w:r>
      <w:r>
        <w:rPr>
          <w:rFonts w:ascii="Times New Roman"/>
          <w:b/>
          <w:i w:val="false"/>
          <w:color w:val="000000"/>
        </w:rPr>
        <w:t xml:space="preserve">
және оны керi қайтарып алу </w:t>
      </w:r>
    </w:p>
    <w:bookmarkEnd w:id="9"/>
    <w:p>
      <w:pPr>
        <w:spacing w:after="0"/>
        <w:ind w:left="0"/>
        <w:jc w:val="both"/>
      </w:pPr>
      <w:r>
        <w:rPr>
          <w:rFonts w:ascii="Times New Roman"/>
          <w:b w:val="false"/>
          <w:i w:val="false"/>
          <w:color w:val="000000"/>
          <w:sz w:val="28"/>
        </w:rPr>
        <w:t xml:space="preserve">       31. Лицензиар лицензияның (патенттiң) қолданылуын мынадай жағдайларда: </w:t>
      </w:r>
      <w:r>
        <w:br/>
      </w:r>
      <w:r>
        <w:rPr>
          <w:rFonts w:ascii="Times New Roman"/>
          <w:b w:val="false"/>
          <w:i w:val="false"/>
          <w:color w:val="000000"/>
          <w:sz w:val="28"/>
        </w:rPr>
        <w:t xml:space="preserve">
     берiлген өтiнiшке сәйкес лицензияда белгiленген мезгiлден бастап үш айдың iшiнде қызмет көрсетiлмеген;  </w:t>
      </w:r>
      <w:r>
        <w:br/>
      </w:r>
      <w:r>
        <w:rPr>
          <w:rFonts w:ascii="Times New Roman"/>
          <w:b w:val="false"/>
          <w:i w:val="false"/>
          <w:color w:val="000000"/>
          <w:sz w:val="28"/>
        </w:rPr>
        <w:t xml:space="preserve">
     лицензия үшiн төлемi жөнiнен немесе радиожиiлiгiн пайдаланғаны үшiн бiр айдан асатын мерзiмге берешегi болған;  </w:t>
      </w:r>
      <w:r>
        <w:br/>
      </w:r>
      <w:r>
        <w:rPr>
          <w:rFonts w:ascii="Times New Roman"/>
          <w:b w:val="false"/>
          <w:i w:val="false"/>
          <w:color w:val="000000"/>
          <w:sz w:val="28"/>
        </w:rPr>
        <w:t xml:space="preserve">
     тұтынушыларға көрсетiлетiн қызметтiң сапасы туралы жаңсақ ақпарат берiлген;  </w:t>
      </w:r>
      <w:r>
        <w:br/>
      </w:r>
      <w:r>
        <w:rPr>
          <w:rFonts w:ascii="Times New Roman"/>
          <w:b w:val="false"/>
          <w:i w:val="false"/>
          <w:color w:val="000000"/>
          <w:sz w:val="28"/>
        </w:rPr>
        <w:t xml:space="preserve">
     белгiленген техникалық пайдалану нормалары, ережелерi мен көрсетiлетiн қызметтiң сапасы сақталмаған;  </w:t>
      </w:r>
      <w:r>
        <w:br/>
      </w:r>
      <w:r>
        <w:rPr>
          <w:rFonts w:ascii="Times New Roman"/>
          <w:b w:val="false"/>
          <w:i w:val="false"/>
          <w:color w:val="000000"/>
          <w:sz w:val="28"/>
        </w:rPr>
        <w:t xml:space="preserve">
     қызметке лицензиар немесе ол уәкiлдiк берген орган жүргiзген тексерiстiң нәтижесiнде лицензия шарттарының бұзылғаны анықталған;  </w:t>
      </w:r>
      <w:r>
        <w:br/>
      </w:r>
      <w:r>
        <w:rPr>
          <w:rFonts w:ascii="Times New Roman"/>
          <w:b w:val="false"/>
          <w:i w:val="false"/>
          <w:color w:val="000000"/>
          <w:sz w:val="28"/>
        </w:rPr>
        <w:t xml:space="preserve">
     лицензиаттың қызметiне баға беру үшiн қажеттi мәлiметтердi лицензиарға беруден бас тартқан жағдайларда алты айға дейiнгi мерзiмге тоқтатуға хақылы.  </w:t>
      </w:r>
      <w:r>
        <w:br/>
      </w:r>
      <w:r>
        <w:rPr>
          <w:rFonts w:ascii="Times New Roman"/>
          <w:b w:val="false"/>
          <w:i w:val="false"/>
          <w:color w:val="000000"/>
          <w:sz w:val="28"/>
        </w:rPr>
        <w:t xml:space="preserve">
     Тоқтатылған уақыты лицензия қолданылатын жалпы мерзiмге кiредi.  </w:t>
      </w:r>
      <w:r>
        <w:br/>
      </w:r>
      <w:r>
        <w:rPr>
          <w:rFonts w:ascii="Times New Roman"/>
          <w:b w:val="false"/>
          <w:i w:val="false"/>
          <w:color w:val="000000"/>
          <w:sz w:val="28"/>
        </w:rPr>
        <w:t xml:space="preserve">
     32. Берiлген лицензияның қолданылуы мынадай жағдайларда:      лицензия (патент) берiлген мерзiм өткен;  </w:t>
      </w:r>
      <w:r>
        <w:br/>
      </w:r>
      <w:r>
        <w:rPr>
          <w:rFonts w:ascii="Times New Roman"/>
          <w:b w:val="false"/>
          <w:i w:val="false"/>
          <w:color w:val="000000"/>
          <w:sz w:val="28"/>
        </w:rPr>
        <w:t xml:space="preserve">
     лицензия (патент) берiлген азамат кәсiпкерлiк қызметiн тоқтатқан, заңды тұлға қайта ұйымдастырылған немесе таратылған;  </w:t>
      </w:r>
      <w:r>
        <w:br/>
      </w:r>
      <w:r>
        <w:rPr>
          <w:rFonts w:ascii="Times New Roman"/>
          <w:b w:val="false"/>
          <w:i w:val="false"/>
          <w:color w:val="000000"/>
          <w:sz w:val="28"/>
        </w:rPr>
        <w:t xml:space="preserve">
     лицензиат қызметiн тоқтататыны жайында өтiнiш берген; </w:t>
      </w:r>
      <w:r>
        <w:br/>
      </w:r>
      <w:r>
        <w:rPr>
          <w:rFonts w:ascii="Times New Roman"/>
          <w:b w:val="false"/>
          <w:i w:val="false"/>
          <w:color w:val="000000"/>
          <w:sz w:val="28"/>
        </w:rPr>
        <w:t xml:space="preserve">
     лицензия қайтарып алынған жағдайларда доғарылады. </w:t>
      </w:r>
      <w:r>
        <w:br/>
      </w:r>
      <w:r>
        <w:rPr>
          <w:rFonts w:ascii="Times New Roman"/>
          <w:b w:val="false"/>
          <w:i w:val="false"/>
          <w:color w:val="000000"/>
          <w:sz w:val="28"/>
        </w:rPr>
        <w:t xml:space="preserve">
     33. Лицензия (патент) мынадай жағдайларда:  </w:t>
      </w:r>
      <w:r>
        <w:br/>
      </w:r>
      <w:r>
        <w:rPr>
          <w:rFonts w:ascii="Times New Roman"/>
          <w:b w:val="false"/>
          <w:i w:val="false"/>
          <w:color w:val="000000"/>
          <w:sz w:val="28"/>
        </w:rPr>
        <w:t xml:space="preserve">
     иесi лицензияда көзделмеген қызмет жүргiзген; </w:t>
      </w:r>
      <w:r>
        <w:br/>
      </w:r>
      <w:r>
        <w:rPr>
          <w:rFonts w:ascii="Times New Roman"/>
          <w:b w:val="false"/>
          <w:i w:val="false"/>
          <w:color w:val="000000"/>
          <w:sz w:val="28"/>
        </w:rPr>
        <w:t xml:space="preserve">
     монополияға қарсы заңдарды бұзуына байланысты уәкiлдi органдар ұсыныс берген;  </w:t>
      </w:r>
      <w:r>
        <w:br/>
      </w:r>
      <w:r>
        <w:rPr>
          <w:rFonts w:ascii="Times New Roman"/>
          <w:b w:val="false"/>
          <w:i w:val="false"/>
          <w:color w:val="000000"/>
          <w:sz w:val="28"/>
        </w:rPr>
        <w:t xml:space="preserve">
     лицензиатқа бекiтiлiп берiлген радиожиiлiгiн басқа тұтынушыларға уақытша немесе тұрақты пайдалануға берген;  </w:t>
      </w:r>
      <w:r>
        <w:br/>
      </w:r>
      <w:r>
        <w:rPr>
          <w:rFonts w:ascii="Times New Roman"/>
          <w:b w:val="false"/>
          <w:i w:val="false"/>
          <w:color w:val="000000"/>
          <w:sz w:val="28"/>
        </w:rPr>
        <w:t xml:space="preserve">
     лицензияның қолданылуын тоқтатуға әкелiп соққан себептердi белгiленген мерзiмiнде түземеген жағдайларда сот тәртiбiмен қайтарып алынуы мүмкiн.  </w:t>
      </w:r>
      <w:r>
        <w:br/>
      </w:r>
      <w:r>
        <w:rPr>
          <w:rFonts w:ascii="Times New Roman"/>
          <w:b w:val="false"/>
          <w:i w:val="false"/>
          <w:color w:val="000000"/>
          <w:sz w:val="28"/>
        </w:rPr>
        <w:t xml:space="preserve">
      34. Лицензияның қолданылуы тоқтатылған жағдайда оның берiлгенi үшiн төленген алым қайтарылмайды.  </w:t>
      </w:r>
      <w:r>
        <w:br/>
      </w:r>
      <w:r>
        <w:rPr>
          <w:rFonts w:ascii="Times New Roman"/>
          <w:b w:val="false"/>
          <w:i w:val="false"/>
          <w:color w:val="000000"/>
          <w:sz w:val="28"/>
        </w:rPr>
        <w:t xml:space="preserve">
      35. Лицензияның (патенттiң) қолданылуы тоқтатылғаны туралы лицензиар (лицензиялық комиссия) осындай шешiм қабылданғаннан кейiн бiр апта мерзiм iшiнде оның иесiне себептерiн көрсетiп, жазбаша түрде хабарлайды.  </w:t>
      </w:r>
      <w:r>
        <w:br/>
      </w:r>
      <w:r>
        <w:rPr>
          <w:rFonts w:ascii="Times New Roman"/>
          <w:b w:val="false"/>
          <w:i w:val="false"/>
          <w:color w:val="000000"/>
          <w:sz w:val="28"/>
        </w:rPr>
        <w:t xml:space="preserve">
      Лицензиаттың атына жолданатын жазбаша құлақтандыруға Қазақстан Республикасы Ақпараттандыру және байланыс жөнiндегi агенттiгiнiң төрағасы қол қояды. &lt;*&gt; </w:t>
      </w:r>
      <w:r>
        <w:br/>
      </w:r>
      <w:r>
        <w:rPr>
          <w:rFonts w:ascii="Times New Roman"/>
          <w:b w:val="false"/>
          <w:i w:val="false"/>
          <w:color w:val="000000"/>
          <w:sz w:val="28"/>
        </w:rPr>
        <w:t>
</w:t>
      </w:r>
      <w:r>
        <w:rPr>
          <w:rFonts w:ascii="Times New Roman"/>
          <w:b w:val="false"/>
          <w:i w:val="false"/>
          <w:color w:val="ff0000"/>
          <w:sz w:val="28"/>
        </w:rPr>
        <w:t xml:space="preserve">       ЕСКЕРТУ. 35-тармақ өзгерді - ҚР Үкіметінің 1999.09.08. N 1334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35-тармақ өзгерді - ҚР Үкіметінің 2000.11.03. N 1665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35-тармақ өзгерді - ҚР Үкіметінің 2003.07.22. N 724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1" w:id="10"/>
    <w:p>
      <w:pPr>
        <w:spacing w:after="0"/>
        <w:ind w:left="0"/>
        <w:jc w:val="left"/>
      </w:pPr>
      <w:r>
        <w:rPr>
          <w:rFonts w:ascii="Times New Roman"/>
          <w:b/>
          <w:i w:val="false"/>
          <w:color w:val="000000"/>
        </w:rPr>
        <w:t xml:space="preserve"> 
  8. Лицензиаттардың құқықтары мен мiндеттерi </w:t>
      </w:r>
    </w:p>
    <w:bookmarkEnd w:id="10"/>
    <w:p>
      <w:pPr>
        <w:spacing w:after="0"/>
        <w:ind w:left="0"/>
        <w:jc w:val="both"/>
      </w:pPr>
      <w:r>
        <w:rPr>
          <w:rFonts w:ascii="Times New Roman"/>
          <w:b w:val="false"/>
          <w:i w:val="false"/>
          <w:color w:val="000000"/>
          <w:sz w:val="28"/>
        </w:rPr>
        <w:t xml:space="preserve">      36. Лицензиялар (патенттер) иелерiнiң:  </w:t>
      </w:r>
      <w:r>
        <w:br/>
      </w:r>
      <w:r>
        <w:rPr>
          <w:rFonts w:ascii="Times New Roman"/>
          <w:b w:val="false"/>
          <w:i w:val="false"/>
          <w:color w:val="000000"/>
          <w:sz w:val="28"/>
        </w:rPr>
        <w:t xml:space="preserve">
      көрсететiн байланыс қызметiне (тарифтерiн Қазақстан Республикасы Үкiметi реттейтiн қызметтен басқаларына) еркiн баға белгiлеуге;  </w:t>
      </w:r>
      <w:r>
        <w:br/>
      </w:r>
      <w:r>
        <w:rPr>
          <w:rFonts w:ascii="Times New Roman"/>
          <w:b w:val="false"/>
          <w:i w:val="false"/>
          <w:color w:val="000000"/>
          <w:sz w:val="28"/>
        </w:rPr>
        <w:t xml:space="preserve">
      егер конкурс шарттарында өзгеше көзделмеген болса, басқа лицензиаттармен бiрдей (техникалық және коммерциялық) жағдайлар бойынша жалпы пайдаланымдағы байланыс желiлерiне қосылуға;  </w:t>
      </w:r>
      <w:r>
        <w:br/>
      </w:r>
      <w:r>
        <w:rPr>
          <w:rFonts w:ascii="Times New Roman"/>
          <w:b w:val="false"/>
          <w:i w:val="false"/>
          <w:color w:val="000000"/>
          <w:sz w:val="28"/>
        </w:rPr>
        <w:t xml:space="preserve">
      почта байланысы мен телекоммуникациялар саласындағы әртүрлi кәсiпкерлiк қызмет түрлерiне бiрнеше лицензия алуға;  </w:t>
      </w:r>
      <w:r>
        <w:br/>
      </w:r>
      <w:r>
        <w:rPr>
          <w:rFonts w:ascii="Times New Roman"/>
          <w:b w:val="false"/>
          <w:i w:val="false"/>
          <w:color w:val="000000"/>
          <w:sz w:val="28"/>
        </w:rPr>
        <w:t xml:space="preserve">
      басқа лицензиаттармен арадағы дауларды шешу үшiн лицензиялық органға жүгiнуге;  </w:t>
      </w:r>
      <w:r>
        <w:br/>
      </w:r>
      <w:r>
        <w:rPr>
          <w:rFonts w:ascii="Times New Roman"/>
          <w:b w:val="false"/>
          <w:i w:val="false"/>
          <w:color w:val="000000"/>
          <w:sz w:val="28"/>
        </w:rPr>
        <w:t xml:space="preserve">
      лицензиялардың қолданылуын тоқтату немесе доғару мәселелерi жөнiндегi барлық материалдармен танысуға, сондай-ақ лицензиар бұл материалдарды қараған кезде қатысып отыруға құқығы бар.  </w:t>
      </w:r>
      <w:r>
        <w:br/>
      </w:r>
      <w:r>
        <w:rPr>
          <w:rFonts w:ascii="Times New Roman"/>
          <w:b w:val="false"/>
          <w:i w:val="false"/>
          <w:color w:val="000000"/>
          <w:sz w:val="28"/>
        </w:rPr>
        <w:t xml:space="preserve">
      37. Лицензиаттар сонымен қатар лицензияда (патент) көзделген әрi Қазақстан Республикасының заңдарына қайшы келмейтiн барлық құқықтарды иеленедi.  </w:t>
      </w:r>
      <w:r>
        <w:br/>
      </w:r>
      <w:r>
        <w:rPr>
          <w:rFonts w:ascii="Times New Roman"/>
          <w:b w:val="false"/>
          <w:i w:val="false"/>
          <w:color w:val="000000"/>
          <w:sz w:val="28"/>
        </w:rPr>
        <w:t xml:space="preserve">
      38. Лицензиялардың (патенттердiң) иелерi:  </w:t>
      </w:r>
      <w:r>
        <w:br/>
      </w:r>
      <w:r>
        <w:rPr>
          <w:rFonts w:ascii="Times New Roman"/>
          <w:b w:val="false"/>
          <w:i w:val="false"/>
          <w:color w:val="000000"/>
          <w:sz w:val="28"/>
        </w:rPr>
        <w:t xml:space="preserve">
      лицензияның (патенттiң) барлық талаптары мен шарттарының сақталуын;  </w:t>
      </w:r>
      <w:r>
        <w:br/>
      </w:r>
      <w:r>
        <w:rPr>
          <w:rFonts w:ascii="Times New Roman"/>
          <w:b w:val="false"/>
          <w:i w:val="false"/>
          <w:color w:val="000000"/>
          <w:sz w:val="28"/>
        </w:rPr>
        <w:t xml:space="preserve">
      Қазақстан Республикасының заңдары талаптарының, жүйелердi, желiлердi техникалық пайдалану мен қызмет көрсетудiң белгiленген стандарттарының, нормаларының, ережелерiнiң сақталуын; сертификацияланған жабдықтың қолданылуын;  </w:t>
      </w:r>
      <w:r>
        <w:br/>
      </w:r>
      <w:r>
        <w:rPr>
          <w:rFonts w:ascii="Times New Roman"/>
          <w:b w:val="false"/>
          <w:i w:val="false"/>
          <w:color w:val="000000"/>
          <w:sz w:val="28"/>
        </w:rPr>
        <w:t xml:space="preserve">
      халыққа көрсетiлетiн почта және телекоммуникациялық қызмет тарифтерiнiң жариялануын;  </w:t>
      </w:r>
      <w:r>
        <w:br/>
      </w:r>
      <w:r>
        <w:rPr>
          <w:rFonts w:ascii="Times New Roman"/>
          <w:b w:val="false"/>
          <w:i w:val="false"/>
          <w:color w:val="000000"/>
          <w:sz w:val="28"/>
        </w:rPr>
        <w:t xml:space="preserve">
      телефон, телеграф және өзге хабарламалардың құпиялылығын;  </w:t>
      </w:r>
      <w:r>
        <w:br/>
      </w:r>
      <w:r>
        <w:rPr>
          <w:rFonts w:ascii="Times New Roman"/>
          <w:b w:val="false"/>
          <w:i w:val="false"/>
          <w:color w:val="000000"/>
          <w:sz w:val="28"/>
        </w:rPr>
        <w:t xml:space="preserve">
      лицензиялық органның сұрау салуы бойынша лицензияланатын қызметке байланысты статистикалық және анықтамалық деректердiң, басқа да мәлiметтердiң берiлуiн;  </w:t>
      </w:r>
      <w:r>
        <w:br/>
      </w:r>
      <w:r>
        <w:rPr>
          <w:rFonts w:ascii="Times New Roman"/>
          <w:b w:val="false"/>
          <w:i w:val="false"/>
          <w:color w:val="000000"/>
          <w:sz w:val="28"/>
        </w:rPr>
        <w:t xml:space="preserve">
      лицензия үшiн және радио жиiлiгi спектрiн пайдаланғаны үшiн төлемдердiң уақтылы әрi дұрыс енгiзiлуiн;  </w:t>
      </w:r>
      <w:r>
        <w:br/>
      </w:r>
      <w:r>
        <w:rPr>
          <w:rFonts w:ascii="Times New Roman"/>
          <w:b w:val="false"/>
          <w:i w:val="false"/>
          <w:color w:val="000000"/>
          <w:sz w:val="28"/>
        </w:rPr>
        <w:t xml:space="preserve">
      техникалық құралдардың жұмысына бақылау жасау үшiн олардың лицензиарға немесе оның уәкiлдiк берген адамдарына ашық болуын;  </w:t>
      </w:r>
      <w:r>
        <w:br/>
      </w:r>
      <w:r>
        <w:rPr>
          <w:rFonts w:ascii="Times New Roman"/>
          <w:b w:val="false"/>
          <w:i w:val="false"/>
          <w:color w:val="000000"/>
          <w:sz w:val="28"/>
        </w:rPr>
        <w:t xml:space="preserve">
      көрсетiлетiн қызметтiң, соның iшiнде негiзгi электр байланысы қызметiнiң сапасына тәулiгiне 24 сағат бойы кепiлдiк беру арқылы тұтынушылар құқығының қорғалуын;  </w:t>
      </w:r>
      <w:r>
        <w:br/>
      </w:r>
      <w:r>
        <w:rPr>
          <w:rFonts w:ascii="Times New Roman"/>
          <w:b w:val="false"/>
          <w:i w:val="false"/>
          <w:color w:val="000000"/>
          <w:sz w:val="28"/>
        </w:rPr>
        <w:t xml:space="preserve">
      жалпы пайдаланымдағы байланыс желiлерiне жалғанатын желiлер абоненттерiнiң тiзiмi берiлген анықтамалықтардың шығарылуын;  </w:t>
      </w:r>
      <w:r>
        <w:br/>
      </w:r>
      <w:r>
        <w:rPr>
          <w:rFonts w:ascii="Times New Roman"/>
          <w:b w:val="false"/>
          <w:i w:val="false"/>
          <w:color w:val="000000"/>
          <w:sz w:val="28"/>
        </w:rPr>
        <w:t xml:space="preserve">
      төтенше жағдайларда желiлердiң мемлекеттiк органдардың қарауына берiлуiн қамтамасыз етуге мiндеттi.  </w:t>
      </w:r>
      <w:r>
        <w:br/>
      </w:r>
      <w:r>
        <w:rPr>
          <w:rFonts w:ascii="Times New Roman"/>
          <w:b w:val="false"/>
          <w:i w:val="false"/>
          <w:color w:val="000000"/>
          <w:sz w:val="28"/>
        </w:rPr>
        <w:t xml:space="preserve">
      39. Лицензиялардың (патенттердiң) иелерi Қазақстан Республикасының заңдарына сәйкес лицензияларға (патенттерге) енгiзiлген талаптардың сақталуы үшiн жауап бередi.  </w:t>
      </w:r>
    </w:p>
    <w:bookmarkStart w:name="z12" w:id="11"/>
    <w:p>
      <w:pPr>
        <w:spacing w:after="0"/>
        <w:ind w:left="0"/>
        <w:jc w:val="left"/>
      </w:pPr>
      <w:r>
        <w:rPr>
          <w:rFonts w:ascii="Times New Roman"/>
          <w:b/>
          <w:i w:val="false"/>
          <w:color w:val="000000"/>
        </w:rPr>
        <w:t xml:space="preserve"> 
  9. Лицензия (патент) берiлгенi үшiн алынатын ақы </w:t>
      </w:r>
    </w:p>
    <w:bookmarkEnd w:id="11"/>
    <w:p>
      <w:pPr>
        <w:spacing w:after="0"/>
        <w:ind w:left="0"/>
        <w:jc w:val="both"/>
      </w:pPr>
      <w:r>
        <w:rPr>
          <w:rFonts w:ascii="Times New Roman"/>
          <w:b w:val="false"/>
          <w:i w:val="false"/>
          <w:color w:val="000000"/>
          <w:sz w:val="28"/>
        </w:rPr>
        <w:t xml:space="preserve">      40. Лицензиаттар жыл сайын "Салық және бюджетке төленетiн басқа да мiндеттi төлемдер туралы" Қазақстан Республикасы Президентiнiң 1995 жылғы 24 сәуiрдегi N 2235 Заң күшi бар Жарлығына және Қазақстан Республикасы Министрлер Кабинетiнiң 1995 жылғы 16 тамыздағы N 1127 қаулысымен бекiтiлген Жекелеген қызмет түрлерiмен шұғылдану құқығы үшiн лицензиялық алым төлеу тәртiбi туралы ережеге сәйкес лицензия алған кезде алғашқы рет алым төлеген кезден бастап он екi айлық кезең өткеннен кейiн лицензиялық алым төлеп отырады.  </w:t>
      </w:r>
      <w:r>
        <w:br/>
      </w:r>
      <w:r>
        <w:rPr>
          <w:rFonts w:ascii="Times New Roman"/>
          <w:b w:val="false"/>
          <w:i w:val="false"/>
          <w:color w:val="000000"/>
          <w:sz w:val="28"/>
        </w:rPr>
        <w:t xml:space="preserve">
     Төлем тапсырыстарының көшiрмелерi лицензиарға табысталады. </w:t>
      </w:r>
      <w:r>
        <w:br/>
      </w:r>
      <w:r>
        <w:rPr>
          <w:rFonts w:ascii="Times New Roman"/>
          <w:b w:val="false"/>
          <w:i w:val="false"/>
          <w:color w:val="000000"/>
          <w:sz w:val="28"/>
        </w:rPr>
        <w:t xml:space="preserve">
     41. Лицензияны (патенттi) жоғалтқан (жоғалған, жойылған және т.б.) ретте "дубликат" белгiсi соғылған жаңа лицензия (патент) берiледi. Берiлген "дубликат" үшiн лицензиат лицензияның берiлгенi үшiн алынған соманың 50 процентi мөлшерiнде ақы төлейдi. </w:t>
      </w:r>
      <w:r>
        <w:br/>
      </w:r>
      <w:r>
        <w:rPr>
          <w:rFonts w:ascii="Times New Roman"/>
          <w:b w:val="false"/>
          <w:i w:val="false"/>
          <w:color w:val="000000"/>
          <w:sz w:val="28"/>
        </w:rPr>
        <w:t xml:space="preserve">
     42. Лицензия (патент) немесе "дубликат" алу үшiн өтiнiш берушi төлем құжаттарының көшiрмелерiн көрсетуге тиiс. </w:t>
      </w:r>
    </w:p>
    <w:bookmarkStart w:name="z13" w:id="12"/>
    <w:p>
      <w:pPr>
        <w:spacing w:after="0"/>
        <w:ind w:left="0"/>
        <w:jc w:val="left"/>
      </w:pPr>
      <w:r>
        <w:rPr>
          <w:rFonts w:ascii="Times New Roman"/>
          <w:b/>
          <w:i w:val="false"/>
          <w:color w:val="000000"/>
        </w:rPr>
        <w:t xml:space="preserve"> 
  10. Лицензиялар (патенттер) шарттарының сақталуын  </w:t>
      </w:r>
      <w:r>
        <w:br/>
      </w:r>
      <w:r>
        <w:rPr>
          <w:rFonts w:ascii="Times New Roman"/>
          <w:b/>
          <w:i w:val="false"/>
          <w:color w:val="000000"/>
        </w:rPr>
        <w:t xml:space="preserve">
бақылау </w:t>
      </w:r>
    </w:p>
    <w:bookmarkEnd w:id="12"/>
    <w:p>
      <w:pPr>
        <w:spacing w:after="0"/>
        <w:ind w:left="0"/>
        <w:jc w:val="both"/>
      </w:pPr>
      <w:r>
        <w:rPr>
          <w:rFonts w:ascii="Times New Roman"/>
          <w:b w:val="false"/>
          <w:i w:val="false"/>
          <w:color w:val="000000"/>
          <w:sz w:val="28"/>
        </w:rPr>
        <w:t xml:space="preserve">      43. Лицензиар лицензиялар бланктерiнiң сатып алынуын, есепке  алынуын және сақталуын, сондай-ақ лицензиялар (патенттер) шарттарын олардың иелерiнiң орындауына бақылау жасалуын жүзеге асырады.  </w:t>
      </w:r>
      <w:r>
        <w:br/>
      </w:r>
      <w:r>
        <w:rPr>
          <w:rFonts w:ascii="Times New Roman"/>
          <w:b w:val="false"/>
          <w:i w:val="false"/>
          <w:color w:val="000000"/>
          <w:sz w:val="28"/>
        </w:rPr>
        <w:t xml:space="preserve">
     44. Лицензиаттардың лицензиялық шарттарды сақтауын бақылауды  лицензиар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ҚРҮ-нің 1998.12.23. N 1322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Үкіметінің 1999.09.08. N 1334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45. Жоспарлы тексерiстердi жүргiзу мерзiмi технологиялық процестерде материалдық залал шегуге әкелiп соғуы мүмкiн ерiксiз iркiлiстер мен үзiлiстерге жол бермеу мақсатында лицензиаттармен келiсiледi.  </w:t>
      </w:r>
      <w:r>
        <w:br/>
      </w:r>
      <w:r>
        <w:rPr>
          <w:rFonts w:ascii="Times New Roman"/>
          <w:b w:val="false"/>
          <w:i w:val="false"/>
          <w:color w:val="000000"/>
          <w:sz w:val="28"/>
        </w:rPr>
        <w:t xml:space="preserve">
      46. Тексерiстердiң нәтижесi бойынша жасалған осындай ұсыныстардың негiзiнде лицензияның (патенттiң) қолданылуын тоқтату туралы немесе лицензияны керi қайтарып алу жөнiнде талап қою туралы шешiмдi лицензиар қабылдайды. Патент лицензиардың талап қоюы бойынша сот тәртiбiмен ғана қайтарып алынады.  </w:t>
      </w:r>
      <w:r>
        <w:br/>
      </w:r>
      <w:r>
        <w:rPr>
          <w:rFonts w:ascii="Times New Roman"/>
          <w:b w:val="false"/>
          <w:i w:val="false"/>
          <w:color w:val="000000"/>
          <w:sz w:val="28"/>
        </w:rPr>
        <w:t xml:space="preserve">
      47. Лицензиаттар өздерi қызмет көрсететiн тұтынушыларының шағымдары бойынша, егер олардың құқықтарының бұзылу фактiсi анықталатын болса, онда өз жұмыстарына жүргiзiлген тексерiстерге байланысты шығыстарды да өтейтiн болады.  </w:t>
      </w:r>
      <w:r>
        <w:br/>
      </w:r>
      <w:r>
        <w:rPr>
          <w:rFonts w:ascii="Times New Roman"/>
          <w:b w:val="false"/>
          <w:i w:val="false"/>
          <w:color w:val="000000"/>
          <w:sz w:val="28"/>
        </w:rPr>
        <w:t xml:space="preserve">
      Басқа жағдайларда шығыстарды тексерiстерге бастамашы болғандардың өздерi өтейдi.  </w:t>
      </w:r>
    </w:p>
    <w:bookmarkStart w:name="z14" w:id="13"/>
    <w:p>
      <w:pPr>
        <w:spacing w:after="0"/>
        <w:ind w:left="0"/>
        <w:jc w:val="left"/>
      </w:pPr>
      <w:r>
        <w:rPr>
          <w:rFonts w:ascii="Times New Roman"/>
          <w:b/>
          <w:i w:val="false"/>
          <w:color w:val="000000"/>
        </w:rPr>
        <w:t xml:space="preserve"> 
  11. Дауларды шешу  </w:t>
      </w:r>
    </w:p>
    <w:bookmarkEnd w:id="13"/>
    <w:p>
      <w:pPr>
        <w:spacing w:after="0"/>
        <w:ind w:left="0"/>
        <w:jc w:val="both"/>
      </w:pPr>
      <w:r>
        <w:rPr>
          <w:rFonts w:ascii="Times New Roman"/>
          <w:b w:val="false"/>
          <w:i w:val="false"/>
          <w:color w:val="000000"/>
          <w:sz w:val="28"/>
        </w:rPr>
        <w:t xml:space="preserve">      48. Егер лицензия (патент) белгiленген мерзiмiнде берiлмесе немесе оны беруден бас тарту өтiнiш берушiге негiзсiз болып көрiнсе, мұндай жағдайда оның бұл iс-әрекетке бiр ай мерзiмде сот тәртiбiмен шағым жасауға құқығы бар.  </w:t>
      </w:r>
      <w:r>
        <w:br/>
      </w:r>
      <w:r>
        <w:rPr>
          <w:rFonts w:ascii="Times New Roman"/>
          <w:b w:val="false"/>
          <w:i w:val="false"/>
          <w:color w:val="000000"/>
          <w:sz w:val="28"/>
        </w:rPr>
        <w:t xml:space="preserve">
      Лицензиат сонымен қатар лицензиардың лицензияның қолданылуын тоқтату немесе оған жаңа шарттар енгiзу жөнiндегi iс-әрекетiне де сот тәртiбiмен шағым жасауға хақылы.  </w:t>
      </w:r>
      <w:r>
        <w:br/>
      </w:r>
      <w:r>
        <w:rPr>
          <w:rFonts w:ascii="Times New Roman"/>
          <w:b w:val="false"/>
          <w:i w:val="false"/>
          <w:color w:val="000000"/>
          <w:sz w:val="28"/>
        </w:rPr>
        <w:t xml:space="preserve">
      49. Лицензия (патент) беруден негiзсiз бас тартқаны, өтiнiштердi қарау мерзiмiн бұзғаны, лицензиялардың (патенттердiң) қолданылуын негiзсiз тоқтатқаны, лицензиаттардың қызметiн тексеру кезiнде алынған коммерциялық құпия болып табылатын мәлiметтердi жария еткенi үшiн лицензиар Қазақстан Республикасының қолданылып жүрген заңдарында белгiленген тәртiппен жауап бередi. </w:t>
      </w:r>
      <w:r>
        <w:br/>
      </w:r>
      <w:r>
        <w:rPr>
          <w:rFonts w:ascii="Times New Roman"/>
          <w:b w:val="false"/>
          <w:i w:val="false"/>
          <w:color w:val="000000"/>
          <w:sz w:val="28"/>
        </w:rPr>
        <w:t xml:space="preserve">
     50. Лицензия беруден негiзсiз бас тартуға немесе лицензиаттың құқығын бұзуға байланысты келтiрiлген шығындарды өтеу Қазақстан Республикасының азаматтық заңдарында белгiленген тәртiппен жүзеге асырылады.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1-ҚОСЫМША </w:t>
      </w:r>
    </w:p>
    <w:bookmarkEnd w:id="14"/>
    <w:bookmarkStart w:name="z16" w:id="15"/>
    <w:p>
      <w:pPr>
        <w:spacing w:after="0"/>
        <w:ind w:left="0"/>
        <w:jc w:val="left"/>
      </w:pPr>
      <w:r>
        <w:rPr>
          <w:rFonts w:ascii="Times New Roman"/>
          <w:b/>
          <w:i w:val="false"/>
          <w:color w:val="000000"/>
        </w:rPr>
        <w:t xml:space="preserve"> 
                Қазақстан Республикасының аумағында почта байланысы мен </w:t>
      </w:r>
      <w:r>
        <w:br/>
      </w:r>
      <w:r>
        <w:rPr>
          <w:rFonts w:ascii="Times New Roman"/>
          <w:b/>
          <w:i w:val="false"/>
          <w:color w:val="000000"/>
        </w:rPr>
        <w:t xml:space="preserve">
телекоммуникациялар саласындағы кәсiпкерлiк қызметтi </w:t>
      </w:r>
      <w:r>
        <w:br/>
      </w:r>
      <w:r>
        <w:rPr>
          <w:rFonts w:ascii="Times New Roman"/>
          <w:b/>
          <w:i w:val="false"/>
          <w:color w:val="000000"/>
        </w:rPr>
        <w:t xml:space="preserve">
лицензиялау </w:t>
      </w:r>
      <w:r>
        <w:br/>
      </w:r>
      <w:r>
        <w:rPr>
          <w:rFonts w:ascii="Times New Roman"/>
          <w:b/>
          <w:i w:val="false"/>
          <w:color w:val="000000"/>
        </w:rPr>
        <w:t xml:space="preserve">
ҚҰРЫЛЫМЫ </w:t>
      </w:r>
    </w:p>
    <w:bookmarkEnd w:id="15"/>
    <w:bookmarkStart w:name="z17" w:id="16"/>
    <w:p>
      <w:pPr>
        <w:spacing w:after="0"/>
        <w:ind w:left="0"/>
        <w:jc w:val="left"/>
      </w:pPr>
      <w:r>
        <w:rPr>
          <w:rFonts w:ascii="Times New Roman"/>
          <w:b/>
          <w:i w:val="false"/>
          <w:color w:val="000000"/>
        </w:rPr>
        <w:t xml:space="preserve"> 
  Мемлекет монополиясына жатқызылған қызмет түрлерi </w:t>
      </w:r>
    </w:p>
    <w:bookmarkEnd w:id="16"/>
    <w:p>
      <w:pPr>
        <w:spacing w:after="0"/>
        <w:ind w:left="0"/>
        <w:jc w:val="both"/>
      </w:pPr>
      <w:r>
        <w:rPr>
          <w:rFonts w:ascii="Times New Roman"/>
          <w:b w:val="false"/>
          <w:i w:val="false"/>
          <w:color w:val="000000"/>
          <w:sz w:val="28"/>
        </w:rPr>
        <w:t xml:space="preserve">      1. Төзiмдiлiгi жоғары желiлердi жобалау, салу және пайдалану. </w:t>
      </w:r>
      <w:r>
        <w:br/>
      </w:r>
      <w:r>
        <w:rPr>
          <w:rFonts w:ascii="Times New Roman"/>
          <w:b w:val="false"/>
          <w:i w:val="false"/>
          <w:color w:val="000000"/>
          <w:sz w:val="28"/>
        </w:rPr>
        <w:t xml:space="preserve">
      2. Радио байланысының ҚТ-ды магистралдық техникалық құралдарын пайдалану. </w:t>
      </w:r>
      <w:r>
        <w:br/>
      </w:r>
      <w:r>
        <w:rPr>
          <w:rFonts w:ascii="Times New Roman"/>
          <w:b w:val="false"/>
          <w:i w:val="false"/>
          <w:color w:val="000000"/>
          <w:sz w:val="28"/>
        </w:rPr>
        <w:t xml:space="preserve">
      3. Почта төлемдерiнiң белгiлерiн шығару.  </w:t>
      </w:r>
      <w:r>
        <w:br/>
      </w:r>
      <w:r>
        <w:rPr>
          <w:rFonts w:ascii="Times New Roman"/>
          <w:b w:val="false"/>
          <w:i w:val="false"/>
          <w:color w:val="000000"/>
          <w:sz w:val="28"/>
        </w:rPr>
        <w:t xml:space="preserve">
      4. Фельдъегерлiк байланыс пен арнаулы байланыс көрсететiн қызмет. </w:t>
      </w:r>
      <w:r>
        <w:br/>
      </w:r>
      <w:r>
        <w:rPr>
          <w:rFonts w:ascii="Times New Roman"/>
          <w:b w:val="false"/>
          <w:i w:val="false"/>
          <w:color w:val="000000"/>
          <w:sz w:val="28"/>
        </w:rPr>
        <w:t xml:space="preserve">
      Жоғарыда аталған қызмет түрлерiне монополияны сақтап қалу мемлекет мүдделерiн қорғау мақсаты үшiн қажет.  </w:t>
      </w:r>
      <w:r>
        <w:br/>
      </w:r>
      <w:r>
        <w:rPr>
          <w:rFonts w:ascii="Times New Roman"/>
          <w:b w:val="false"/>
          <w:i w:val="false"/>
          <w:color w:val="000000"/>
          <w:sz w:val="28"/>
        </w:rPr>
        <w:t xml:space="preserve">
      Шектеулi бәсекелестiк секторы  </w:t>
      </w:r>
      <w:r>
        <w:br/>
      </w:r>
      <w:r>
        <w:rPr>
          <w:rFonts w:ascii="Times New Roman"/>
          <w:b w:val="false"/>
          <w:i w:val="false"/>
          <w:color w:val="000000"/>
          <w:sz w:val="28"/>
        </w:rPr>
        <w:t xml:space="preserve">
      1. Жалпы пайдаланымдағы желiлер абоненттерiне қалааралық және халықаралық телефон байланысы көрсететiн қызмет.  </w:t>
      </w:r>
      <w:r>
        <w:br/>
      </w:r>
      <w:r>
        <w:rPr>
          <w:rFonts w:ascii="Times New Roman"/>
          <w:b w:val="false"/>
          <w:i w:val="false"/>
          <w:color w:val="000000"/>
          <w:sz w:val="28"/>
        </w:rPr>
        <w:t xml:space="preserve">
      2. Жалпы пайдаланымдағы желiлердiң телеграф байланысы, телеграфтiк абоненттiк желiлерi, "Телекс" көрсететiн қызмет.  </w:t>
      </w:r>
      <w:r>
        <w:br/>
      </w:r>
      <w:r>
        <w:rPr>
          <w:rFonts w:ascii="Times New Roman"/>
          <w:b w:val="false"/>
          <w:i w:val="false"/>
          <w:color w:val="000000"/>
          <w:sz w:val="28"/>
        </w:rPr>
        <w:t xml:space="preserve">
      3. Мемлекеттiк хабарлар бағдарламаларын таратуға арналған радио байланысы, радио хабарлары мен теледидардың техникалық құралдарын пайдалану.  </w:t>
      </w:r>
      <w:r>
        <w:br/>
      </w:r>
      <w:r>
        <w:rPr>
          <w:rFonts w:ascii="Times New Roman"/>
          <w:b w:val="false"/>
          <w:i w:val="false"/>
          <w:color w:val="000000"/>
          <w:sz w:val="28"/>
        </w:rPr>
        <w:t xml:space="preserve">
      4. Деректер берiлiмi көрсететiн қызмет.  </w:t>
      </w:r>
      <w:r>
        <w:br/>
      </w:r>
      <w:r>
        <w:rPr>
          <w:rFonts w:ascii="Times New Roman"/>
          <w:b w:val="false"/>
          <w:i w:val="false"/>
          <w:color w:val="000000"/>
          <w:sz w:val="28"/>
        </w:rPr>
        <w:t xml:space="preserve">
      5. Телематикалық қызметтер көрсететiн қызмет. </w:t>
      </w:r>
      <w:r>
        <w:br/>
      </w:r>
      <w:r>
        <w:rPr>
          <w:rFonts w:ascii="Times New Roman"/>
          <w:b w:val="false"/>
          <w:i w:val="false"/>
          <w:color w:val="000000"/>
          <w:sz w:val="28"/>
        </w:rPr>
        <w:t xml:space="preserve">
      6. Ұялық байланыс көрсететiн қызмет. </w:t>
      </w:r>
      <w:r>
        <w:br/>
      </w:r>
      <w:r>
        <w:rPr>
          <w:rFonts w:ascii="Times New Roman"/>
          <w:b w:val="false"/>
          <w:i w:val="false"/>
          <w:color w:val="000000"/>
          <w:sz w:val="28"/>
        </w:rPr>
        <w:t xml:space="preserve">
      7. Дербес байланыс көрсететiн қызмет. </w:t>
      </w:r>
      <w:r>
        <w:br/>
      </w:r>
      <w:r>
        <w:rPr>
          <w:rFonts w:ascii="Times New Roman"/>
          <w:b w:val="false"/>
          <w:i w:val="false"/>
          <w:color w:val="000000"/>
          <w:sz w:val="28"/>
        </w:rPr>
        <w:t xml:space="preserve">
      8. Бөлiнген байланыс желiлерi бойынша электр байланысы көрсететiн қызмет.  </w:t>
      </w:r>
      <w:r>
        <w:br/>
      </w:r>
      <w:r>
        <w:rPr>
          <w:rFonts w:ascii="Times New Roman"/>
          <w:b w:val="false"/>
          <w:i w:val="false"/>
          <w:color w:val="000000"/>
          <w:sz w:val="28"/>
        </w:rPr>
        <w:t xml:space="preserve">
      9. Жерсерiгi байланыс жүйелерi арқылы электр байланысы көрсететiн қызмет.  </w:t>
      </w:r>
      <w:r>
        <w:br/>
      </w:r>
      <w:r>
        <w:rPr>
          <w:rFonts w:ascii="Times New Roman"/>
          <w:b w:val="false"/>
          <w:i w:val="false"/>
          <w:color w:val="000000"/>
          <w:sz w:val="28"/>
        </w:rPr>
        <w:t xml:space="preserve">
      10. Байланыс каналдарын жалға беру.  </w:t>
      </w:r>
      <w:r>
        <w:br/>
      </w:r>
      <w:r>
        <w:rPr>
          <w:rFonts w:ascii="Times New Roman"/>
          <w:b w:val="false"/>
          <w:i w:val="false"/>
          <w:color w:val="000000"/>
          <w:sz w:val="28"/>
        </w:rPr>
        <w:t xml:space="preserve">
      11. Жерсерiгi хабарлары жүйесi бойынша телевизия мен дыбысты бағдарламалар трансляциясы жөнiнен көрсетiлетiн қызмет.  </w:t>
      </w:r>
      <w:r>
        <w:br/>
      </w:r>
      <w:r>
        <w:rPr>
          <w:rFonts w:ascii="Times New Roman"/>
          <w:b w:val="false"/>
          <w:i w:val="false"/>
          <w:color w:val="000000"/>
          <w:sz w:val="28"/>
        </w:rPr>
        <w:t xml:space="preserve">
      12. Телевизия мен дыбысты бағдарламалардың эфирлiк трансляциясы бойынша көрсетiлетiн қызмет.  </w:t>
      </w:r>
      <w:r>
        <w:br/>
      </w:r>
      <w:r>
        <w:rPr>
          <w:rFonts w:ascii="Times New Roman"/>
          <w:b w:val="false"/>
          <w:i w:val="false"/>
          <w:color w:val="000000"/>
          <w:sz w:val="28"/>
        </w:rPr>
        <w:t xml:space="preserve">
      13. Республиканың немесе бiрнеше облыстардың аумағында почта жөнелтiлiмдерiн қабылдау, тасымалдау және жеткiзу жөнiнен көрсетiлетiн қызмет.  </w:t>
      </w:r>
      <w:r>
        <w:br/>
      </w:r>
      <w:r>
        <w:rPr>
          <w:rFonts w:ascii="Times New Roman"/>
          <w:b w:val="false"/>
          <w:i w:val="false"/>
          <w:color w:val="000000"/>
          <w:sz w:val="28"/>
        </w:rPr>
        <w:t xml:space="preserve">
      14. Экспресс-почта көрсететiн қызмет.  </w:t>
      </w:r>
      <w:r>
        <w:br/>
      </w:r>
      <w:r>
        <w:rPr>
          <w:rFonts w:ascii="Times New Roman"/>
          <w:b w:val="false"/>
          <w:i w:val="false"/>
          <w:color w:val="000000"/>
          <w:sz w:val="28"/>
        </w:rPr>
        <w:t xml:space="preserve">
      15. Жалпы республикалық магистральдық және халықаралық байланыс арналарын пайдалану.  </w:t>
      </w:r>
      <w:r>
        <w:br/>
      </w:r>
      <w:r>
        <w:rPr>
          <w:rFonts w:ascii="Times New Roman"/>
          <w:b w:val="false"/>
          <w:i w:val="false"/>
          <w:color w:val="000000"/>
          <w:sz w:val="28"/>
        </w:rPr>
        <w:t xml:space="preserve">
      16. Магистральдық байланыс желiлерiн техникалық пайдалану.  </w:t>
      </w:r>
      <w:r>
        <w:br/>
      </w:r>
      <w:r>
        <w:rPr>
          <w:rFonts w:ascii="Times New Roman"/>
          <w:b w:val="false"/>
          <w:i w:val="false"/>
          <w:color w:val="000000"/>
          <w:sz w:val="28"/>
        </w:rPr>
        <w:t xml:space="preserve">
      17. Жерсерiгi байланыс жүйелерiн техникалық пайдалану.  </w:t>
      </w:r>
      <w:r>
        <w:br/>
      </w:r>
      <w:r>
        <w:rPr>
          <w:rFonts w:ascii="Times New Roman"/>
          <w:b w:val="false"/>
          <w:i w:val="false"/>
          <w:color w:val="000000"/>
          <w:sz w:val="28"/>
        </w:rPr>
        <w:t xml:space="preserve">
      Лицензиялар облыс аумағына да, сондай-ақ бүкiл республика аумағына да берiледi. Лицензиялар саны Халықаралық электр байланысы одағы Қазақстан Республикасына бекiтiп берген бос халықаралық кодтардың, орбитадағы жерсерiктерi сегменттерi бос сыйымдылығының болу-болмауына және Республика аумағында енгiзу үшiн қабылданған техникалық стандарттардың талаптарына, бос радио жиiлiгiнiң болу-болмауына және т.б. байланысты шектелуi мүмкiн.  </w:t>
      </w:r>
    </w:p>
    <w:bookmarkStart w:name="z18" w:id="17"/>
    <w:p>
      <w:pPr>
        <w:spacing w:after="0"/>
        <w:ind w:left="0"/>
        <w:jc w:val="left"/>
      </w:pPr>
      <w:r>
        <w:rPr>
          <w:rFonts w:ascii="Times New Roman"/>
          <w:b/>
          <w:i w:val="false"/>
          <w:color w:val="000000"/>
        </w:rPr>
        <w:t xml:space="preserve"> 
  Еркiн бәсекелестiк секторы  </w:t>
      </w:r>
    </w:p>
    <w:bookmarkEnd w:id="17"/>
    <w:p>
      <w:pPr>
        <w:spacing w:after="0"/>
        <w:ind w:left="0"/>
        <w:jc w:val="both"/>
      </w:pPr>
      <w:r>
        <w:rPr>
          <w:rFonts w:ascii="Times New Roman"/>
          <w:b w:val="false"/>
          <w:i w:val="false"/>
          <w:color w:val="000000"/>
          <w:sz w:val="28"/>
        </w:rPr>
        <w:t xml:space="preserve">      1. Жергiлiктi телефон байланысы көрсететiн қызмет.  </w:t>
      </w:r>
      <w:r>
        <w:br/>
      </w:r>
      <w:r>
        <w:rPr>
          <w:rFonts w:ascii="Times New Roman"/>
          <w:b w:val="false"/>
          <w:i w:val="false"/>
          <w:color w:val="000000"/>
          <w:sz w:val="28"/>
        </w:rPr>
        <w:t xml:space="preserve">
      2. Жылжымалы радиотелефон (ұялық және дербестен басқа) байланысы көрсететiн қызмет.  </w:t>
      </w:r>
      <w:r>
        <w:br/>
      </w:r>
      <w:r>
        <w:rPr>
          <w:rFonts w:ascii="Times New Roman"/>
          <w:b w:val="false"/>
          <w:i w:val="false"/>
          <w:color w:val="000000"/>
          <w:sz w:val="28"/>
        </w:rPr>
        <w:t xml:space="preserve">
      3. Жылжымалы радио байланысы көрсететiн қызмет.  </w:t>
      </w:r>
      <w:r>
        <w:br/>
      </w:r>
      <w:r>
        <w:rPr>
          <w:rFonts w:ascii="Times New Roman"/>
          <w:b w:val="false"/>
          <w:i w:val="false"/>
          <w:color w:val="000000"/>
          <w:sz w:val="28"/>
        </w:rPr>
        <w:t xml:space="preserve">
      4. Дербес радиошақыру көрсететiн қызмет.  </w:t>
      </w:r>
      <w:r>
        <w:br/>
      </w:r>
      <w:r>
        <w:rPr>
          <w:rFonts w:ascii="Times New Roman"/>
          <w:b w:val="false"/>
          <w:i w:val="false"/>
          <w:color w:val="000000"/>
          <w:sz w:val="28"/>
        </w:rPr>
        <w:t xml:space="preserve">
      5. Кабельдiк теледидар желiсi бойынша телевизиялық бағдарламалар трансляциясы жөнiнен көрсетiлетiн қызмет.  </w:t>
      </w:r>
      <w:r>
        <w:br/>
      </w:r>
      <w:r>
        <w:rPr>
          <w:rFonts w:ascii="Times New Roman"/>
          <w:b w:val="false"/>
          <w:i w:val="false"/>
          <w:color w:val="000000"/>
          <w:sz w:val="28"/>
        </w:rPr>
        <w:t xml:space="preserve">
      6. Бiр облыстың аумағында почта жөнелтiлiмдерiн қабылдау, тасымалдау және жеткiзу жөнiнен көрсетiлетiн қызмет.  </w:t>
      </w:r>
      <w:r>
        <w:br/>
      </w:r>
      <w:r>
        <w:rPr>
          <w:rFonts w:ascii="Times New Roman"/>
          <w:b w:val="false"/>
          <w:i w:val="false"/>
          <w:color w:val="000000"/>
          <w:sz w:val="28"/>
        </w:rPr>
        <w:t xml:space="preserve">
      7. Телекоммуникациялардың аумақтық және жергiлiктi желiлерiн техникалық пайдалану.  </w:t>
      </w:r>
      <w:r>
        <w:br/>
      </w:r>
      <w:r>
        <w:rPr>
          <w:rFonts w:ascii="Times New Roman"/>
          <w:b w:val="false"/>
          <w:i w:val="false"/>
          <w:color w:val="000000"/>
          <w:sz w:val="28"/>
        </w:rPr>
        <w:t xml:space="preserve">
      8. Радио байланысы, радио хабарлары мен теледидар объектiлерiн техникалық пайдалану.  </w:t>
      </w:r>
      <w:r>
        <w:br/>
      </w:r>
      <w:r>
        <w:rPr>
          <w:rFonts w:ascii="Times New Roman"/>
          <w:b w:val="false"/>
          <w:i w:val="false"/>
          <w:color w:val="000000"/>
          <w:sz w:val="28"/>
        </w:rPr>
        <w:t xml:space="preserve">
      Лицензия бiр облыстың аумағына ғана берiледi. Белгiлi бiр қызмет түрiн бiрнеше облыстық аумағында жүзеге асырғысы келетiн өтiнiш берушi лицензиялардың тиiстi санын алады.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2-ҚОСЫМША </w:t>
      </w:r>
    </w:p>
    <w:bookmarkEnd w:id="18"/>
    <w:bookmarkStart w:name="z20" w:id="19"/>
    <w:p>
      <w:pPr>
        <w:spacing w:after="0"/>
        <w:ind w:left="0"/>
        <w:jc w:val="left"/>
      </w:pPr>
      <w:r>
        <w:rPr>
          <w:rFonts w:ascii="Times New Roman"/>
          <w:b/>
          <w:i w:val="false"/>
          <w:color w:val="000000"/>
        </w:rPr>
        <w:t xml:space="preserve"> 
                 Почта байланысы мен телекоммуникациялар саласында </w:t>
      </w:r>
      <w:r>
        <w:br/>
      </w:r>
      <w:r>
        <w:rPr>
          <w:rFonts w:ascii="Times New Roman"/>
          <w:b/>
          <w:i w:val="false"/>
          <w:color w:val="000000"/>
        </w:rPr>
        <w:t xml:space="preserve">
бiлiктiлiк талаптары жөнiнен мәлiметтер беру </w:t>
      </w:r>
      <w:r>
        <w:br/>
      </w:r>
      <w:r>
        <w:rPr>
          <w:rFonts w:ascii="Times New Roman"/>
          <w:b/>
          <w:i w:val="false"/>
          <w:color w:val="000000"/>
        </w:rPr>
        <w:t xml:space="preserve">
ТӘРТIБI </w:t>
      </w:r>
    </w:p>
    <w:bookmarkEnd w:id="19"/>
    <w:bookmarkStart w:name="z21" w:id="20"/>
    <w:p>
      <w:pPr>
        <w:spacing w:after="0"/>
        <w:ind w:left="0"/>
        <w:jc w:val="left"/>
      </w:pPr>
      <w:r>
        <w:rPr>
          <w:rFonts w:ascii="Times New Roman"/>
          <w:b/>
          <w:i w:val="false"/>
          <w:color w:val="000000"/>
        </w:rPr>
        <w:t xml:space="preserve"> 
  1. Кәсiпкерлiк қызметпен шұғылдану құқығына лицензия сұраушы субъектiге байланысты </w:t>
      </w:r>
    </w:p>
    <w:bookmarkEnd w:id="20"/>
    <w:p>
      <w:pPr>
        <w:spacing w:after="0"/>
        <w:ind w:left="0"/>
        <w:jc w:val="both"/>
      </w:pPr>
      <w:r>
        <w:rPr>
          <w:rFonts w:ascii="Times New Roman"/>
          <w:b w:val="false"/>
          <w:i w:val="false"/>
          <w:color w:val="000000"/>
          <w:sz w:val="28"/>
        </w:rPr>
        <w:t xml:space="preserve">      Өтiнiш берушi өзi туралы iшiнде мынадай ақпарат бар мәлiметтер беруге тиiс: </w:t>
      </w:r>
      <w:r>
        <w:br/>
      </w:r>
      <w:r>
        <w:rPr>
          <w:rFonts w:ascii="Times New Roman"/>
          <w:b w:val="false"/>
          <w:i w:val="false"/>
          <w:color w:val="000000"/>
          <w:sz w:val="28"/>
        </w:rPr>
        <w:t xml:space="preserve">
     өтiнiш берушiнiң жалпы сипаттамасы - атауы, ұйымдық нысаны, қызметiнiң негiзгi түрлерi;  </w:t>
      </w:r>
      <w:r>
        <w:br/>
      </w:r>
      <w:r>
        <w:rPr>
          <w:rFonts w:ascii="Times New Roman"/>
          <w:b w:val="false"/>
          <w:i w:val="false"/>
          <w:color w:val="000000"/>
          <w:sz w:val="28"/>
        </w:rPr>
        <w:t xml:space="preserve">
     өтiнiш берiлген байланыс қызметi саласындағы бұрынғы жұмысының тәжiрибесi мен ауқымы;  </w:t>
      </w:r>
      <w:r>
        <w:br/>
      </w:r>
      <w:r>
        <w:rPr>
          <w:rFonts w:ascii="Times New Roman"/>
          <w:b w:val="false"/>
          <w:i w:val="false"/>
          <w:color w:val="000000"/>
          <w:sz w:val="28"/>
        </w:rPr>
        <w:t xml:space="preserve">
     өтiнiш берiлген қызмет түрi жөнiндегi кәсiпорында iстейтiн қызметкерлердiң саны, олардың бiлiктiлiгi ("байланыс" саласының бейiнi бойынша жоғары немесе арнаулы орта бiлiмi жөнiндегi дипломдарына қарай, бiлiктiгiне сәйкес кемiнде үш жыл жұмыс стажы бар), лицензияланатын қызмет түрiнiң, көрсетiлетiн қызметтiң сапалы әрi қауiпсiз жүзеге асырылуын қамтамасыз ету жөнiндегi талаптарға сәйкестiгi;  </w:t>
      </w:r>
      <w:r>
        <w:br/>
      </w:r>
      <w:r>
        <w:rPr>
          <w:rFonts w:ascii="Times New Roman"/>
          <w:b w:val="false"/>
          <w:i w:val="false"/>
          <w:color w:val="000000"/>
          <w:sz w:val="28"/>
        </w:rPr>
        <w:t xml:space="preserve">
      телекоммуникациялар құралдарын құруға немесе дамытуға арналған инвестиция көздерi (өз қаражаты, бюджет есебiнен қаржыландыру, Үкiметтiң кепiлдiгiмен немесе кепiлдiгiнсiз берiлген банк кредиттерi, акциялар шығару мен сату және т.б.);  </w:t>
      </w:r>
      <w:r>
        <w:br/>
      </w:r>
      <w:r>
        <w:rPr>
          <w:rFonts w:ascii="Times New Roman"/>
          <w:b w:val="false"/>
          <w:i w:val="false"/>
          <w:color w:val="000000"/>
          <w:sz w:val="28"/>
        </w:rPr>
        <w:t xml:space="preserve">
      техникалық құралдарды иелену, қолдану және пайдалану құқықтары (толығымен өтiнiш берушiнiң өзiнiкi, басқа заңды тұлғалармен ортағы, толығымен басқа заңды тұлғалардiкi - жалға алу құқығымен пайдалану);  </w:t>
      </w:r>
      <w:r>
        <w:br/>
      </w:r>
      <w:r>
        <w:rPr>
          <w:rFonts w:ascii="Times New Roman"/>
          <w:b w:val="false"/>
          <w:i w:val="false"/>
          <w:color w:val="000000"/>
          <w:sz w:val="28"/>
        </w:rPr>
        <w:t xml:space="preserve">
      көрсетiлетiн қызметтi тұтынушылармен арадағы өзара қарымқатынастары бойынша дербестiгiнiң дәрежесi (дербес жүзеге асырылады немесе делдалдар - "қызмет ұсынушылар" талап етiледi, не болмаса өтiнiш берушiнiң өзi басқа заңды тұлғаның делдалы болып табылады);  </w:t>
      </w:r>
      <w:r>
        <w:br/>
      </w:r>
      <w:r>
        <w:rPr>
          <w:rFonts w:ascii="Times New Roman"/>
          <w:b w:val="false"/>
          <w:i w:val="false"/>
          <w:color w:val="000000"/>
          <w:sz w:val="28"/>
        </w:rPr>
        <w:t xml:space="preserve">
      телекоммуникация құралдарын пайдаланудағы дербестiгiнiң дәрежесi.  </w:t>
      </w:r>
    </w:p>
    <w:bookmarkStart w:name="z22" w:id="21"/>
    <w:p>
      <w:pPr>
        <w:spacing w:after="0"/>
        <w:ind w:left="0"/>
        <w:jc w:val="left"/>
      </w:pPr>
      <w:r>
        <w:rPr>
          <w:rFonts w:ascii="Times New Roman"/>
          <w:b/>
          <w:i w:val="false"/>
          <w:color w:val="000000"/>
        </w:rPr>
        <w:t xml:space="preserve"> 
  2. Лицензияланатын қызмет түрлерiне байланысты </w:t>
      </w:r>
    </w:p>
    <w:bookmarkEnd w:id="21"/>
    <w:p>
      <w:pPr>
        <w:spacing w:after="0"/>
        <w:ind w:left="0"/>
        <w:jc w:val="both"/>
      </w:pPr>
      <w:r>
        <w:rPr>
          <w:rFonts w:ascii="Times New Roman"/>
          <w:b w:val="false"/>
          <w:i w:val="false"/>
          <w:color w:val="000000"/>
          <w:sz w:val="28"/>
        </w:rPr>
        <w:t xml:space="preserve">      Өтiнiш берушi лицензия сұралып отырған қызмет түрi бойынша лицензиардың қарауына техникалық ұсыныстар бередi.  </w:t>
      </w:r>
      <w:r>
        <w:br/>
      </w:r>
      <w:r>
        <w:rPr>
          <w:rFonts w:ascii="Times New Roman"/>
          <w:b w:val="false"/>
          <w:i w:val="false"/>
          <w:color w:val="000000"/>
          <w:sz w:val="28"/>
        </w:rPr>
        <w:t xml:space="preserve">
      Техникалық ұсыныстар лицензиаттың пайдаланушыларға байланыс қызметiн көрсету жөнiндегi жұмысты ұйымдастыруы жайында толық әрi айқын мағлұмат беруге тиiс.  </w:t>
      </w:r>
      <w:r>
        <w:br/>
      </w:r>
      <w:r>
        <w:rPr>
          <w:rFonts w:ascii="Times New Roman"/>
          <w:b w:val="false"/>
          <w:i w:val="false"/>
          <w:color w:val="000000"/>
          <w:sz w:val="28"/>
        </w:rPr>
        <w:t xml:space="preserve">
      Техникалық ұсыныстардың құрамы мен мазмұны:  </w:t>
      </w:r>
      <w:r>
        <w:br/>
      </w:r>
      <w:r>
        <w:rPr>
          <w:rFonts w:ascii="Times New Roman"/>
          <w:b w:val="false"/>
          <w:i w:val="false"/>
          <w:color w:val="000000"/>
          <w:sz w:val="28"/>
        </w:rPr>
        <w:t xml:space="preserve">
      1. Құрылатын желiнiң атауы, көрсетiлетiн қызмет жөнiндегi жұмыстың қандай шешiмдердiң негiзiнде жүзеге асырылатыны (директорлар кеңесiнiң, акционерлер жиналысының шешiмi, әкiмшiлiктiң тапсырмасы және т.б.).  </w:t>
      </w:r>
      <w:r>
        <w:br/>
      </w:r>
      <w:r>
        <w:rPr>
          <w:rFonts w:ascii="Times New Roman"/>
          <w:b w:val="false"/>
          <w:i w:val="false"/>
          <w:color w:val="000000"/>
          <w:sz w:val="28"/>
        </w:rPr>
        <w:t xml:space="preserve">
      2. Көрсетiлетiн қызмет жүзеге асырылатын аумақ, құру және/немесе даму кезеңдерi бойынша және Қазақстан Республикасының әкiмшiлiк - аумақтық бөлiнiсiне телу арқылы.  </w:t>
      </w:r>
      <w:r>
        <w:br/>
      </w:r>
      <w:r>
        <w:rPr>
          <w:rFonts w:ascii="Times New Roman"/>
          <w:b w:val="false"/>
          <w:i w:val="false"/>
          <w:color w:val="000000"/>
          <w:sz w:val="28"/>
        </w:rPr>
        <w:t xml:space="preserve">
      3. Көрсетiлетiн қызметке сұраныстың бағасы, бұл қызметтердiң бәсекеге қабiлеттiгiнiң болжамы.  </w:t>
      </w:r>
      <w:r>
        <w:br/>
      </w:r>
      <w:r>
        <w:rPr>
          <w:rFonts w:ascii="Times New Roman"/>
          <w:b w:val="false"/>
          <w:i w:val="false"/>
          <w:color w:val="000000"/>
          <w:sz w:val="28"/>
        </w:rPr>
        <w:t xml:space="preserve">
      4. Негiзгi техникалық шешiмдер:  </w:t>
      </w:r>
      <w:r>
        <w:br/>
      </w:r>
      <w:r>
        <w:rPr>
          <w:rFonts w:ascii="Times New Roman"/>
          <w:b w:val="false"/>
          <w:i w:val="false"/>
          <w:color w:val="000000"/>
          <w:sz w:val="28"/>
        </w:rPr>
        <w:t xml:space="preserve">
      желiнiң сыйымдылығы, соның iшiнде құру және/немесе даму кезеңдер бойынша, күтiлетiн график;  </w:t>
      </w:r>
      <w:r>
        <w:br/>
      </w:r>
      <w:r>
        <w:rPr>
          <w:rFonts w:ascii="Times New Roman"/>
          <w:b w:val="false"/>
          <w:i w:val="false"/>
          <w:color w:val="000000"/>
          <w:sz w:val="28"/>
        </w:rPr>
        <w:t xml:space="preserve">
      таңдап алынған жабдық үлгiлерi (коммутациялық, түйiсу арналарындағы берiлiс жүйелерi, абонент учаскесiндегi арналардың үлгiлерi, қосарластық аппаратурасы, терминалдық жабдық және т.б.), өндiрушi фирмалар, Қазақстан Республикасының Мемлекеттiк сертификаттау жүйесiнде танылған сәйкестiк сертификаттарының болуы; радио құралдарын пайдаланған кезде - жиiлiк телiнiмiн алу қажет болатын жабдықтың тiзбесiн көрсету;  </w:t>
      </w:r>
      <w:r>
        <w:br/>
      </w:r>
      <w:r>
        <w:rPr>
          <w:rFonts w:ascii="Times New Roman"/>
          <w:b w:val="false"/>
          <w:i w:val="false"/>
          <w:color w:val="000000"/>
          <w:sz w:val="28"/>
        </w:rPr>
        <w:t xml:space="preserve">
      телефонмен сөйлесу құнын уақыты бойынша есептеу аппаратурасын, нөмiрдi анықтау аппаратурасын пайдалану (жергiлiктi телефон байланысы үшiн);  </w:t>
      </w:r>
      <w:r>
        <w:br/>
      </w:r>
      <w:r>
        <w:rPr>
          <w:rFonts w:ascii="Times New Roman"/>
          <w:b w:val="false"/>
          <w:i w:val="false"/>
          <w:color w:val="000000"/>
          <w:sz w:val="28"/>
        </w:rPr>
        <w:t xml:space="preserve">
      әкiмшiлiк пункттерi мен желiнi құру кезеңдерiне телiгенде байланысты ұйымдастыру схемасы, қажеттi түсiнiктемелерiмен қоса;  </w:t>
      </w:r>
      <w:r>
        <w:br/>
      </w:r>
      <w:r>
        <w:rPr>
          <w:rFonts w:ascii="Times New Roman"/>
          <w:b w:val="false"/>
          <w:i w:val="false"/>
          <w:color w:val="000000"/>
          <w:sz w:val="28"/>
        </w:rPr>
        <w:t xml:space="preserve">
      Қазақстан аумағындағы жалпы пайдаланымдағы байланыс желiлерiмен, басқа да байланыс желiлерiмен өзара iс-қимыл;  </w:t>
      </w:r>
      <w:r>
        <w:br/>
      </w:r>
      <w:r>
        <w:rPr>
          <w:rFonts w:ascii="Times New Roman"/>
          <w:b w:val="false"/>
          <w:i w:val="false"/>
          <w:color w:val="000000"/>
          <w:sz w:val="28"/>
        </w:rPr>
        <w:t xml:space="preserve">
      станциялар аралық түйiлiстердi ұйымдастыру тәсiлдерi (өтiнiш берушiнiң байланыс желiсiнiң өз құралдары бойынша, басқа желiлердiң жалға алынған қаналдары бойынша нақтылы техникалық құралдары қоса көрсетiледi);  </w:t>
      </w:r>
      <w:r>
        <w:br/>
      </w:r>
      <w:r>
        <w:rPr>
          <w:rFonts w:ascii="Times New Roman"/>
          <w:b w:val="false"/>
          <w:i w:val="false"/>
          <w:color w:val="000000"/>
          <w:sz w:val="28"/>
        </w:rPr>
        <w:t xml:space="preserve">
      өтiнiш берушi желiсiнiң шетел байланыс желiсiне (халықаралық байланыс үшiн), байланыс компаниялары-операторларына шығуын ұйымдастырудың тәсiлi. Ынтымақтастықтың мүмкiндiктерiн қуаттайтын ниет жайлы хаттамалардың немесе басқа құжаттардың көшiрмелерiн қоса беру. Шетелдiк әрiптестердiң желiлерiмен байланысты ұйымдастыру үшiн пайдаланылатын техникалық құралдар, өзара iс-қимыл жасаушы әрiптестердiң желiлерi арқылы үшiншi елдерге асу мүмкiндiгi;  </w:t>
      </w:r>
      <w:r>
        <w:br/>
      </w:r>
      <w:r>
        <w:rPr>
          <w:rFonts w:ascii="Times New Roman"/>
          <w:b w:val="false"/>
          <w:i w:val="false"/>
          <w:color w:val="000000"/>
          <w:sz w:val="28"/>
        </w:rPr>
        <w:t xml:space="preserve">
      жергiлiктi, қалааралық, халықаралық байланыстың кiруi мен шығуын ұйымдастырған кезде нөмiрленуi көрсетiлген нөмiрлеу жоспары, Қалааралық және/немесе iшкi аймақтық кодтарды бөлу қажеттiгi. Нөмiрлеу жоспарлары және бөлiнген желiлер үшiн кодтарды бөлу қажеттiгi;  </w:t>
      </w:r>
      <w:r>
        <w:br/>
      </w:r>
      <w:r>
        <w:rPr>
          <w:rFonts w:ascii="Times New Roman"/>
          <w:b w:val="false"/>
          <w:i w:val="false"/>
          <w:color w:val="000000"/>
          <w:sz w:val="28"/>
        </w:rPr>
        <w:t xml:space="preserve">
      өтiнiш берушiнiң желiсiнде бiр абонентке түсетiн жоспарлы жүктеме;  </w:t>
      </w:r>
      <w:r>
        <w:br/>
      </w:r>
      <w:r>
        <w:rPr>
          <w:rFonts w:ascii="Times New Roman"/>
          <w:b w:val="false"/>
          <w:i w:val="false"/>
          <w:color w:val="000000"/>
          <w:sz w:val="28"/>
        </w:rPr>
        <w:t xml:space="preserve">
      ұжымдық пайдаланым пункттерi мен таксофондарды пайдалану;  </w:t>
      </w:r>
      <w:r>
        <w:br/>
      </w:r>
      <w:r>
        <w:rPr>
          <w:rFonts w:ascii="Times New Roman"/>
          <w:b w:val="false"/>
          <w:i w:val="false"/>
          <w:color w:val="000000"/>
          <w:sz w:val="28"/>
        </w:rPr>
        <w:t xml:space="preserve">
      метрологиялық қамтамасыз ету;  </w:t>
      </w:r>
      <w:r>
        <w:br/>
      </w:r>
      <w:r>
        <w:rPr>
          <w:rFonts w:ascii="Times New Roman"/>
          <w:b w:val="false"/>
          <w:i w:val="false"/>
          <w:color w:val="000000"/>
          <w:sz w:val="28"/>
        </w:rPr>
        <w:t xml:space="preserve">
      тұтынушыларға көрсетiлетiн қызметтiң, желi жұмысының сапалық кепiлдi көрсеткiштерi (жалғауды күту уақыты, мейлiнше ауыр жүктеме түсетiн сағаттардағы бас тарту процентi, зақымдануларды жоюға жұмсалатын орташа уақыт және т.б.);  </w:t>
      </w:r>
      <w:r>
        <w:br/>
      </w:r>
      <w:r>
        <w:rPr>
          <w:rFonts w:ascii="Times New Roman"/>
          <w:b w:val="false"/>
          <w:i w:val="false"/>
          <w:color w:val="000000"/>
          <w:sz w:val="28"/>
        </w:rPr>
        <w:t xml:space="preserve">
      басқару мен пайдалану жүйелерiн ұйымдастыру принциптерi.  </w:t>
      </w:r>
      <w:r>
        <w:br/>
      </w:r>
      <w:r>
        <w:rPr>
          <w:rFonts w:ascii="Times New Roman"/>
          <w:b w:val="false"/>
          <w:i w:val="false"/>
          <w:color w:val="000000"/>
          <w:sz w:val="28"/>
        </w:rPr>
        <w:t xml:space="preserve">
      5. Радиотелефон байланысы жүйелерiн және/немесе желiлерiн ұйымдастыру жөнiндегi техникалық ұсыныстар, онда:  </w:t>
      </w:r>
      <w:r>
        <w:br/>
      </w:r>
      <w:r>
        <w:rPr>
          <w:rFonts w:ascii="Times New Roman"/>
          <w:b w:val="false"/>
          <w:i w:val="false"/>
          <w:color w:val="000000"/>
          <w:sz w:val="28"/>
        </w:rPr>
        <w:t xml:space="preserve">
      таңдап алынған стандартты, жиiлiк диапазондарын, жабдық үлгiсiн көрсету, таратушы жабдықтың орнатылған дәл орнын, жалпы пайдаланымдағы байланыс желiсiмен қосарласуды ұйымдастыру тәсiлiн көрсету;  </w:t>
      </w:r>
      <w:r>
        <w:br/>
      </w:r>
      <w:r>
        <w:rPr>
          <w:rFonts w:ascii="Times New Roman"/>
          <w:b w:val="false"/>
          <w:i w:val="false"/>
          <w:color w:val="000000"/>
          <w:sz w:val="28"/>
        </w:rPr>
        <w:t xml:space="preserve">
      жиiлiк каналдарының қажеттi санының есебiн көрсету қажет. Жалпы пайдаланымдағы байланыс желiсiне құрылатын желiнi жалғау ниетi болған кезде 4-тармаққа сәйкес негiзгi техникалық шешiмдер баяндалады.  </w:t>
      </w:r>
      <w:r>
        <w:br/>
      </w:r>
      <w:r>
        <w:rPr>
          <w:rFonts w:ascii="Times New Roman"/>
          <w:b w:val="false"/>
          <w:i w:val="false"/>
          <w:color w:val="000000"/>
          <w:sz w:val="28"/>
        </w:rPr>
        <w:t xml:space="preserve">
      6. Қолданылу саласына (электр байланысы желiлерi, радио байланысы, радио хабарлары мен теледидар) қарамастан, барлық радио жабдығына:  </w:t>
      </w:r>
      <w:r>
        <w:br/>
      </w:r>
      <w:r>
        <w:rPr>
          <w:rFonts w:ascii="Times New Roman"/>
          <w:b w:val="false"/>
          <w:i w:val="false"/>
          <w:color w:val="000000"/>
          <w:sz w:val="28"/>
        </w:rPr>
        <w:t xml:space="preserve">
      РЭБ-тың тактикалық-техникалық деректерi;  </w:t>
      </w:r>
      <w:r>
        <w:br/>
      </w:r>
      <w:r>
        <w:rPr>
          <w:rFonts w:ascii="Times New Roman"/>
          <w:b w:val="false"/>
          <w:i w:val="false"/>
          <w:color w:val="000000"/>
          <w:sz w:val="28"/>
        </w:rPr>
        <w:t xml:space="preserve">
      радио таратқыштардың сипаттамалары, таралатын белгiлердiң сипаттамалары;  </w:t>
      </w:r>
      <w:r>
        <w:br/>
      </w:r>
      <w:r>
        <w:rPr>
          <w:rFonts w:ascii="Times New Roman"/>
          <w:b w:val="false"/>
          <w:i w:val="false"/>
          <w:color w:val="000000"/>
          <w:sz w:val="28"/>
        </w:rPr>
        <w:t xml:space="preserve">
      радиоқабылдағыштардың сипаттамалары;  </w:t>
      </w:r>
      <w:r>
        <w:br/>
      </w:r>
      <w:r>
        <w:rPr>
          <w:rFonts w:ascii="Times New Roman"/>
          <w:b w:val="false"/>
          <w:i w:val="false"/>
          <w:color w:val="000000"/>
          <w:sz w:val="28"/>
        </w:rPr>
        <w:t xml:space="preserve">
      антенналардың сипаттамалары.  </w:t>
      </w:r>
      <w:r>
        <w:br/>
      </w:r>
      <w:r>
        <w:rPr>
          <w:rFonts w:ascii="Times New Roman"/>
          <w:b w:val="false"/>
          <w:i w:val="false"/>
          <w:color w:val="000000"/>
          <w:sz w:val="28"/>
        </w:rPr>
        <w:t xml:space="preserve">
      7. Жерсерiгi байланыс жүйелерiн құрған немесе жерсерiгi байланысының жердегi станцияларын пайдаланған кезде әкiмшiлiк пункттерi арасында каналдар ұйымдастыру үшiн:  </w:t>
      </w:r>
      <w:r>
        <w:br/>
      </w:r>
      <w:r>
        <w:rPr>
          <w:rFonts w:ascii="Times New Roman"/>
          <w:b w:val="false"/>
          <w:i w:val="false"/>
          <w:color w:val="000000"/>
          <w:sz w:val="28"/>
        </w:rPr>
        <w:t xml:space="preserve">
      пайдаланылатын жасанды жерсерiгiнiң (ЖЖС) мақсаты, орналасуы мен иесi (елi), олардың үлгiлерi мен тұрған нүктесi, қызмет көрсету аймағы;  </w:t>
      </w:r>
      <w:r>
        <w:br/>
      </w:r>
      <w:r>
        <w:rPr>
          <w:rFonts w:ascii="Times New Roman"/>
          <w:b w:val="false"/>
          <w:i w:val="false"/>
          <w:color w:val="000000"/>
          <w:sz w:val="28"/>
        </w:rPr>
        <w:t xml:space="preserve">
      құрылатын жүйенiң ЖЖС-ға жүктемесiнiң көлемi және даму кезеңдерi бойынша жүктеменiң өсуi;  </w:t>
      </w:r>
      <w:r>
        <w:br/>
      </w:r>
      <w:r>
        <w:rPr>
          <w:rFonts w:ascii="Times New Roman"/>
          <w:b w:val="false"/>
          <w:i w:val="false"/>
          <w:color w:val="000000"/>
          <w:sz w:val="28"/>
        </w:rPr>
        <w:t xml:space="preserve">
      жоғары және төмен қарай кететiн арналардағы жиiлiктердiң диапазоны, модуляциялар, тығыздықтар мен станция аралық кiру үлгiлерi;  </w:t>
      </w:r>
      <w:r>
        <w:br/>
      </w:r>
      <w:r>
        <w:rPr>
          <w:rFonts w:ascii="Times New Roman"/>
          <w:b w:val="false"/>
          <w:i w:val="false"/>
          <w:color w:val="000000"/>
          <w:sz w:val="28"/>
        </w:rPr>
        <w:t xml:space="preserve">
      байланыс жүйесiне кiретiн жер станцияларының үлгiлерi, шығарушы фирма, Қазақстан Республикасының Мемлекеттiк сертификаттау жүйесiнде танылған сертификаттарының болуы;  </w:t>
      </w:r>
      <w:r>
        <w:br/>
      </w:r>
      <w:r>
        <w:rPr>
          <w:rFonts w:ascii="Times New Roman"/>
          <w:b w:val="false"/>
          <w:i w:val="false"/>
          <w:color w:val="000000"/>
          <w:sz w:val="28"/>
        </w:rPr>
        <w:t xml:space="preserve">
      жүйенiң энергетикалық параметрлерi;  </w:t>
      </w:r>
      <w:r>
        <w:br/>
      </w:r>
      <w:r>
        <w:rPr>
          <w:rFonts w:ascii="Times New Roman"/>
          <w:b w:val="false"/>
          <w:i w:val="false"/>
          <w:color w:val="000000"/>
          <w:sz w:val="28"/>
        </w:rPr>
        <w:t xml:space="preserve">
      жердегi байланыс желiлерiмен қосарласуы туралы деректер берiлуi керек.  </w:t>
      </w:r>
      <w:r>
        <w:br/>
      </w:r>
      <w:r>
        <w:rPr>
          <w:rFonts w:ascii="Times New Roman"/>
          <w:b w:val="false"/>
          <w:i w:val="false"/>
          <w:color w:val="000000"/>
          <w:sz w:val="28"/>
        </w:rPr>
        <w:t xml:space="preserve">
      8. Радио немесе телевизия бағдарламаларының трансляциясы жөнiнен қызмет көрсетуге арналған техникалық ұсыныстарда сонымен қатар радио таратқыш жабдық орналасқан ғимараттың үлгiсi, антенналар қондыруға арналған бағандардың үлгiсi, бағдарламалар жасалатын көздерден оларды радио таратқыш станцияға дейiн беру тәсiлi туралы мәлiметтер болуға тиiс.  </w:t>
      </w:r>
      <w:r>
        <w:br/>
      </w:r>
      <w:r>
        <w:rPr>
          <w:rFonts w:ascii="Times New Roman"/>
          <w:b w:val="false"/>
          <w:i w:val="false"/>
          <w:color w:val="000000"/>
          <w:sz w:val="28"/>
        </w:rPr>
        <w:t xml:space="preserve">
      9. Почта байланысы бойынша:  </w:t>
      </w:r>
      <w:r>
        <w:br/>
      </w:r>
      <w:r>
        <w:rPr>
          <w:rFonts w:ascii="Times New Roman"/>
          <w:b w:val="false"/>
          <w:i w:val="false"/>
          <w:color w:val="000000"/>
          <w:sz w:val="28"/>
        </w:rPr>
        <w:t xml:space="preserve">
      почта жөнелтiлiмдерiн жiберудiң, қабылдап алып, тиiстi жерiне табыстағанға дейiнгi пайдаланылған көлiк түрлерi көрсетiлген тәртiбi;  </w:t>
      </w:r>
      <w:r>
        <w:br/>
      </w:r>
      <w:r>
        <w:rPr>
          <w:rFonts w:ascii="Times New Roman"/>
          <w:b w:val="false"/>
          <w:i w:val="false"/>
          <w:color w:val="000000"/>
          <w:sz w:val="28"/>
        </w:rPr>
        <w:t xml:space="preserve">
      шет елдерден келiп түскен және шет елдерге жiберiлетiн почта жөнелтiлiмдерiн кедендiк тексеруге ұсынудың тәртiбi көрсетiлуi қажет.  </w:t>
      </w:r>
      <w:r>
        <w:br/>
      </w:r>
      <w:r>
        <w:rPr>
          <w:rFonts w:ascii="Times New Roman"/>
          <w:b w:val="false"/>
          <w:i w:val="false"/>
          <w:color w:val="000000"/>
          <w:sz w:val="28"/>
        </w:rPr>
        <w:t xml:space="preserve">
      Көрсетiлетiн қызмет бойынша барлық қызмет түрлерi үшiн өтiнiш иесi:  </w:t>
      </w:r>
      <w:r>
        <w:br/>
      </w:r>
      <w:r>
        <w:rPr>
          <w:rFonts w:ascii="Times New Roman"/>
          <w:b w:val="false"/>
          <w:i w:val="false"/>
          <w:color w:val="000000"/>
          <w:sz w:val="28"/>
        </w:rPr>
        <w:t xml:space="preserve">
      байланыс қызметi көрсетiлетiн пайдаланушыларының санатын (барлық заңды және жеке тұлғалар немесе пайдаланушылардың шектеулi санаттарын); сондай-ақ өзiнiң қызмет көрсету жөнiндегi мiндеттерiн кепiлдi мерзiмiнде және тиiстi сапада атқармағаны немесе тиiсiнше атқармағаны үшiн пайдаланушылар алдындағы өз жауапкершiлiгiн көрсетуге;  </w:t>
      </w:r>
      <w:r>
        <w:br/>
      </w:r>
      <w:r>
        <w:rPr>
          <w:rFonts w:ascii="Times New Roman"/>
          <w:b w:val="false"/>
          <w:i w:val="false"/>
          <w:color w:val="000000"/>
          <w:sz w:val="28"/>
        </w:rPr>
        <w:t xml:space="preserve">
     кәсiпорынның бизнес - жоспарын беруге тиiс.  </w:t>
      </w:r>
      <w:r>
        <w:br/>
      </w:r>
      <w:r>
        <w:rPr>
          <w:rFonts w:ascii="Times New Roman"/>
          <w:b w:val="false"/>
          <w:i w:val="false"/>
          <w:color w:val="000000"/>
          <w:sz w:val="28"/>
        </w:rPr>
        <w:t xml:space="preserve">
     Техникалық ұсыныстар мәшiңкеге басылған екi дана мәтiнде түсiндiрме жазба түрiнде ресiмделедi, оған қажеттi схемалар, кестелер, сызбалар қоса берiледi. Түсiндiрме жазба қазақ немесе орыс тiлiнде жасалады.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3-ҚОСЫМША </w:t>
      </w:r>
    </w:p>
    <w:bookmarkEnd w:id="22"/>
    <w:bookmarkStart w:name="z24" w:id="23"/>
    <w:p>
      <w:pPr>
        <w:spacing w:after="0"/>
        <w:ind w:left="0"/>
        <w:jc w:val="left"/>
      </w:pPr>
      <w:r>
        <w:rPr>
          <w:rFonts w:ascii="Times New Roman"/>
          <w:b/>
          <w:i w:val="false"/>
          <w:color w:val="000000"/>
        </w:rPr>
        <w:t xml:space="preserve"> 
                Қазақстан Республикасында почта байланысы мен </w:t>
      </w:r>
      <w:r>
        <w:br/>
      </w:r>
      <w:r>
        <w:rPr>
          <w:rFonts w:ascii="Times New Roman"/>
          <w:b/>
          <w:i w:val="false"/>
          <w:color w:val="000000"/>
        </w:rPr>
        <w:t xml:space="preserve">
телекоммуникациялар саласындағы кәсiпкерлiк қызметке </w:t>
      </w:r>
      <w:r>
        <w:br/>
      </w:r>
      <w:r>
        <w:rPr>
          <w:rFonts w:ascii="Times New Roman"/>
          <w:b/>
          <w:i w:val="false"/>
          <w:color w:val="000000"/>
        </w:rPr>
        <w:t xml:space="preserve">
лицензиялар алуға және радиожиiлiгi спектрiн пайдалануға </w:t>
      </w:r>
      <w:r>
        <w:br/>
      </w:r>
      <w:r>
        <w:rPr>
          <w:rFonts w:ascii="Times New Roman"/>
          <w:b/>
          <w:i w:val="false"/>
          <w:color w:val="000000"/>
        </w:rPr>
        <w:t xml:space="preserve">
рұқсат беруге конкурс өткiзу тәртiбi туралы </w:t>
      </w:r>
      <w:r>
        <w:br/>
      </w:r>
      <w:r>
        <w:rPr>
          <w:rFonts w:ascii="Times New Roman"/>
          <w:b/>
          <w:i w:val="false"/>
          <w:color w:val="000000"/>
        </w:rPr>
        <w:t xml:space="preserve">
ЕРЕЖЕ </w:t>
      </w:r>
    </w:p>
    <w:bookmarkEnd w:id="23"/>
    <w:bookmarkStart w:name="z25" w:id="24"/>
    <w:p>
      <w:pPr>
        <w:spacing w:after="0"/>
        <w:ind w:left="0"/>
        <w:jc w:val="left"/>
      </w:pPr>
      <w:r>
        <w:rPr>
          <w:rFonts w:ascii="Times New Roman"/>
          <w:b/>
          <w:i w:val="false"/>
          <w:color w:val="000000"/>
        </w:rPr>
        <w:t xml:space="preserve"> 
  1. Жалпы ережелер </w:t>
      </w:r>
    </w:p>
    <w:bookmarkEnd w:id="24"/>
    <w:p>
      <w:pPr>
        <w:spacing w:after="0"/>
        <w:ind w:left="0"/>
        <w:jc w:val="both"/>
      </w:pPr>
      <w:r>
        <w:rPr>
          <w:rFonts w:ascii="Times New Roman"/>
          <w:b w:val="false"/>
          <w:i w:val="false"/>
          <w:color w:val="000000"/>
          <w:sz w:val="28"/>
        </w:rPr>
        <w:t xml:space="preserve">       Осы Ереже Қазақстан Республикасында почта байланысы мен телекоммуникациялар саласындағы кәсiпкерлiк қызметке лицензиялар алуға конкурстар ұйымдастыру мен оларды өткiзудiң, радиожиiлiгi спектрiн пайдалануға рұқсат берудiң ортақ қағидаларын қамтиды.  </w:t>
      </w:r>
      <w:r>
        <w:br/>
      </w:r>
      <w:r>
        <w:rPr>
          <w:rFonts w:ascii="Times New Roman"/>
          <w:b w:val="false"/>
          <w:i w:val="false"/>
          <w:color w:val="000000"/>
          <w:sz w:val="28"/>
        </w:rPr>
        <w:t xml:space="preserve">
      Конкурс өткiзуге Қазақстан Республикасы Ақпараттандыру және байланыс жөнiндегi агенттiгiнiң бұйрығы негiз болып табылады. &lt;*&gt; </w:t>
      </w:r>
      <w:r>
        <w:br/>
      </w:r>
      <w:r>
        <w:rPr>
          <w:rFonts w:ascii="Times New Roman"/>
          <w:b w:val="false"/>
          <w:i w:val="false"/>
          <w:color w:val="000000"/>
          <w:sz w:val="28"/>
        </w:rPr>
        <w:t xml:space="preserve">
      Конкурсты ұйымдастыру мен өткiзу үшiн арнайы комиссия құрылады, оның құрамы Қазақстан Республикасы Ақпараттандыру және байланыс жөнiндегi агенттiгiнiң бұйрығымен бекiтiледi. &lt;*&gt;  </w:t>
      </w:r>
      <w:r>
        <w:br/>
      </w:r>
      <w:r>
        <w:rPr>
          <w:rFonts w:ascii="Times New Roman"/>
          <w:b w:val="false"/>
          <w:i w:val="false"/>
          <w:color w:val="000000"/>
          <w:sz w:val="28"/>
        </w:rPr>
        <w:t xml:space="preserve">
      Комиссиялар әрбiр конкурс үшiн оны өткiзудiң шарттары мен өтiнiш берушiлерге қойылатын талаптарды жеке әзiрлейдi, дегенмен олар осы Ережеге қатаң сәйкес әзiрленедi.  </w:t>
      </w:r>
      <w:r>
        <w:br/>
      </w:r>
      <w:r>
        <w:rPr>
          <w:rFonts w:ascii="Times New Roman"/>
          <w:b w:val="false"/>
          <w:i w:val="false"/>
          <w:color w:val="000000"/>
          <w:sz w:val="28"/>
        </w:rPr>
        <w:t xml:space="preserve">
      Почта байланысы мен телекоммуникациялар саласындағы, оның iшiнде, егер ол радиожиiлiгi спектрiн пайдаланатын салада рұқсат алуға байланысты болса, кәсiпкерлiк қызметтiң қандай да бiр түрiне лицензияларды конкурс арқылы беру туралы шешiм бiр аймақта қызметтiң белгiлi бiр түрiн жүргiзуге бiрнеше үмiткер тiлек бiлдiрiп, осы аймақта жиiлiк ресурстары шектеулi, ондай қызметтi iске асырудың басқадай техникалық мүмкiндiктерi жетiмсiз болған жағдайларда қабылданады.  </w:t>
      </w:r>
      <w:r>
        <w:br/>
      </w:r>
      <w:r>
        <w:rPr>
          <w:rFonts w:ascii="Times New Roman"/>
          <w:b w:val="false"/>
          <w:i w:val="false"/>
          <w:color w:val="000000"/>
          <w:sz w:val="28"/>
        </w:rPr>
        <w:t xml:space="preserve">
      Мұнда шешiм мемлекеттiң қолындағы шектеулi табиғат ресурсы ретiнде радиожиiлiгi аясын неғұрлым тиiмдi пайдалану мақсатында жылжымалы радио және/немесе радиотелефон байланысы көрсететiн жаңа қызметтi енгiзген кезде үздiк операторды (немесе екi - үш операторды) таңдап алу үшiн қабылдануы мүмкiн. </w:t>
      </w:r>
      <w:r>
        <w:br/>
      </w:r>
      <w:r>
        <w:rPr>
          <w:rFonts w:ascii="Times New Roman"/>
          <w:b w:val="false"/>
          <w:i w:val="false"/>
          <w:color w:val="000000"/>
          <w:sz w:val="28"/>
        </w:rPr>
        <w:t xml:space="preserve">
     Конкурсты Қазақстан Республикасы Үкiметiнiң шешiмiмен де жариялануы мүмкiн.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1999.09.08. N 1334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2000.11.03. N 1665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2003.07.22. N 724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26" w:id="25"/>
    <w:p>
      <w:pPr>
        <w:spacing w:after="0"/>
        <w:ind w:left="0"/>
        <w:jc w:val="left"/>
      </w:pPr>
      <w:r>
        <w:rPr>
          <w:rFonts w:ascii="Times New Roman"/>
          <w:b/>
          <w:i w:val="false"/>
          <w:color w:val="000000"/>
        </w:rPr>
        <w:t xml:space="preserve"> 
  2. Конкурс комиссиясы </w:t>
      </w:r>
    </w:p>
    <w:bookmarkEnd w:id="25"/>
    <w:p>
      <w:pPr>
        <w:spacing w:after="0"/>
        <w:ind w:left="0"/>
        <w:jc w:val="both"/>
      </w:pPr>
      <w:r>
        <w:rPr>
          <w:rFonts w:ascii="Times New Roman"/>
          <w:b w:val="false"/>
          <w:i w:val="false"/>
          <w:color w:val="000000"/>
          <w:sz w:val="28"/>
        </w:rPr>
        <w:t xml:space="preserve">       Конкурс комиссиясының құрамына лицензиар мен Қазақстан Республикасының Радиожиiлiгi жөнiндегi мемлекеттiк ведомствоаралық комитетiнiң өкiлдерiнен басқа тәуелсiз консалтинг, оның iшiнде заңгерлiк фирмалардың сарапшылары, Қазақстан Республикасының Баға және монополияға қарсы саясат жөнiндегi мемлекеттiк комитетiнiң, Қазақстан Республикасының Мемлекеттiк мүлiктi басқару жөнiндегi мемлекеттiк комитетiнiң, Баспасөз және бұқаралық ақпарат iстерi жөнiндегi ұлттық агенттiктiң, жергiлiктi атқарушы органдардың өкiлдерi, қызмет түрi мен лицензиялардың күшi қолданылатын аумаққа байланысты басқа да мамандар енгiзiлуi мүмкiн.  </w:t>
      </w:r>
      <w:r>
        <w:br/>
      </w:r>
      <w:r>
        <w:rPr>
          <w:rFonts w:ascii="Times New Roman"/>
          <w:b w:val="false"/>
          <w:i w:val="false"/>
          <w:color w:val="000000"/>
          <w:sz w:val="28"/>
        </w:rPr>
        <w:t xml:space="preserve">
      Конкурс комиссиясы конкурсты ұйымдастырып, өткiзедi және лицензияларды немесе рұқсатты ресiмдеу үшiн негiз болып табылатын қорытынды құжатты лицензиарға табыстайды.  </w:t>
      </w:r>
      <w:r>
        <w:br/>
      </w:r>
      <w:r>
        <w:rPr>
          <w:rFonts w:ascii="Times New Roman"/>
          <w:b w:val="false"/>
          <w:i w:val="false"/>
          <w:color w:val="000000"/>
          <w:sz w:val="28"/>
        </w:rPr>
        <w:t xml:space="preserve">
      Конкурс комиссиясының жұмысқа қосымша сарапшылар мен консультанттар тартуға құқығы бар.  </w:t>
      </w:r>
      <w:r>
        <w:br/>
      </w:r>
      <w:r>
        <w:rPr>
          <w:rFonts w:ascii="Times New Roman"/>
          <w:b w:val="false"/>
          <w:i w:val="false"/>
          <w:color w:val="000000"/>
          <w:sz w:val="28"/>
        </w:rPr>
        <w:t xml:space="preserve">
      Комиссияның қызметi Қазақстан Республикасының қолданылып жүрген заңдарына және осы Ережеге сәйкес, жариялылық, алқалы түрде түпкiлiктi шешiм қабылдау негiзiнде жүзеге асырылады.  </w:t>
      </w:r>
      <w:r>
        <w:br/>
      </w:r>
      <w:r>
        <w:rPr>
          <w:rFonts w:ascii="Times New Roman"/>
          <w:b w:val="false"/>
          <w:i w:val="false"/>
          <w:color w:val="000000"/>
          <w:sz w:val="28"/>
        </w:rPr>
        <w:t xml:space="preserve">
      Конкурсқа берiлген өтiнiш құжаттарын қараған және шешiм қабылдаған кезде толық құпиялылық қамтамасыз етiлуге тиiс.  </w:t>
      </w:r>
      <w:r>
        <w:br/>
      </w:r>
      <w:r>
        <w:rPr>
          <w:rFonts w:ascii="Times New Roman"/>
          <w:b w:val="false"/>
          <w:i w:val="false"/>
          <w:color w:val="000000"/>
          <w:sz w:val="28"/>
        </w:rPr>
        <w:t xml:space="preserve">
      Комиссияның, егер өтiнiш берушi:  </w:t>
      </w:r>
      <w:r>
        <w:br/>
      </w:r>
      <w:r>
        <w:rPr>
          <w:rFonts w:ascii="Times New Roman"/>
          <w:b w:val="false"/>
          <w:i w:val="false"/>
          <w:color w:val="000000"/>
          <w:sz w:val="28"/>
        </w:rPr>
        <w:t xml:space="preserve">
      жалған мәлiметтер берсе;  </w:t>
      </w:r>
      <w:r>
        <w:br/>
      </w:r>
      <w:r>
        <w:rPr>
          <w:rFonts w:ascii="Times New Roman"/>
          <w:b w:val="false"/>
          <w:i w:val="false"/>
          <w:color w:val="000000"/>
          <w:sz w:val="28"/>
        </w:rPr>
        <w:t xml:space="preserve">
      Қазақстан Республикасының аумағында қолданылып жүрген заңдарды бұзса;  </w:t>
      </w:r>
      <w:r>
        <w:br/>
      </w:r>
      <w:r>
        <w:rPr>
          <w:rFonts w:ascii="Times New Roman"/>
          <w:b w:val="false"/>
          <w:i w:val="false"/>
          <w:color w:val="000000"/>
          <w:sz w:val="28"/>
        </w:rPr>
        <w:t xml:space="preserve">
      оның өтiнiмiнiң материалдары конкурс комиссиясы белгiлеген талаптарға сай келмесе, конкурс комиссиясына ұсынылған кез келген ұсынысты қабылдамай тастауға құқығы бар.  </w:t>
      </w:r>
      <w:r>
        <w:br/>
      </w:r>
      <w:r>
        <w:rPr>
          <w:rFonts w:ascii="Times New Roman"/>
          <w:b w:val="false"/>
          <w:i w:val="false"/>
          <w:color w:val="000000"/>
          <w:sz w:val="28"/>
        </w:rPr>
        <w:t xml:space="preserve">
      Комиссия мұның өзi түпкiлiктi шешiм қабылдау үшiн қажет болса, өтiнiш берушiлерден қосымша мәлiметтер сұратып алдыруға, сондай-ақ отырыстарына өтiнiш берушiлердi шақыруға хақылы.  </w:t>
      </w:r>
    </w:p>
    <w:bookmarkStart w:name="z27" w:id="26"/>
    <w:p>
      <w:pPr>
        <w:spacing w:after="0"/>
        <w:ind w:left="0"/>
        <w:jc w:val="left"/>
      </w:pPr>
      <w:r>
        <w:rPr>
          <w:rFonts w:ascii="Times New Roman"/>
          <w:b/>
          <w:i w:val="false"/>
          <w:color w:val="000000"/>
        </w:rPr>
        <w:t xml:space="preserve"> 
  3. Конкурсты ұйымдастыру </w:t>
      </w:r>
    </w:p>
    <w:bookmarkEnd w:id="26"/>
    <w:p>
      <w:pPr>
        <w:spacing w:after="0"/>
        <w:ind w:left="0"/>
        <w:jc w:val="both"/>
      </w:pPr>
      <w:r>
        <w:rPr>
          <w:rFonts w:ascii="Times New Roman"/>
          <w:b w:val="false"/>
          <w:i w:val="false"/>
          <w:color w:val="000000"/>
          <w:sz w:val="28"/>
        </w:rPr>
        <w:t xml:space="preserve">     Конкурс өткiзу туралы шешiм қабылданғаннан кейiн лицензиар бұл туралы баспасөзде мәлiмет жариялайды.  </w:t>
      </w:r>
      <w:r>
        <w:br/>
      </w:r>
      <w:r>
        <w:rPr>
          <w:rFonts w:ascii="Times New Roman"/>
          <w:b w:val="false"/>
          <w:i w:val="false"/>
          <w:color w:val="000000"/>
          <w:sz w:val="28"/>
        </w:rPr>
        <w:t xml:space="preserve">
     Комиссия iшiнде: </w:t>
      </w:r>
      <w:r>
        <w:br/>
      </w:r>
      <w:r>
        <w:rPr>
          <w:rFonts w:ascii="Times New Roman"/>
          <w:b w:val="false"/>
          <w:i w:val="false"/>
          <w:color w:val="000000"/>
          <w:sz w:val="28"/>
        </w:rPr>
        <w:t xml:space="preserve">
     конкурсты өткiзу шарттары мен мерзiмi және осыған байланысты қажеттi рәсiмдер;  </w:t>
      </w:r>
      <w:r>
        <w:br/>
      </w:r>
      <w:r>
        <w:rPr>
          <w:rFonts w:ascii="Times New Roman"/>
          <w:b w:val="false"/>
          <w:i w:val="false"/>
          <w:color w:val="000000"/>
          <w:sz w:val="28"/>
        </w:rPr>
        <w:t xml:space="preserve">
     конкурсқа қатысуға берiлген өтiнiмдердiң мазмұнына қойылатын талаптар;  </w:t>
      </w:r>
      <w:r>
        <w:br/>
      </w:r>
      <w:r>
        <w:rPr>
          <w:rFonts w:ascii="Times New Roman"/>
          <w:b w:val="false"/>
          <w:i w:val="false"/>
          <w:color w:val="000000"/>
          <w:sz w:val="28"/>
        </w:rPr>
        <w:t xml:space="preserve">
     жаңа операторлар мен жұмыс iстеп тұрған желiлердiң, соның iшiнде жалпы пайдаланымдағы желiлердiң операторлары арасындағы жалғану үшiн өзара есеп айырысуларға дейiнгi мәселелердi қамтитын қатынастар туралы ақпарат;  </w:t>
      </w:r>
      <w:r>
        <w:br/>
      </w:r>
      <w:r>
        <w:rPr>
          <w:rFonts w:ascii="Times New Roman"/>
          <w:b w:val="false"/>
          <w:i w:val="false"/>
          <w:color w:val="000000"/>
          <w:sz w:val="28"/>
        </w:rPr>
        <w:t xml:space="preserve">
      iшiнде желiнiң көлемi, көрсетiлетiн қызмет, тарифтердiң деңгейi мен басқа да шарттар жөнiндегi мiндеттемелер айтылатын лицензияның жобасы бар конкурс құжаттамасын дайындайды.  </w:t>
      </w:r>
      <w:r>
        <w:br/>
      </w:r>
      <w:r>
        <w:rPr>
          <w:rFonts w:ascii="Times New Roman"/>
          <w:b w:val="false"/>
          <w:i w:val="false"/>
          <w:color w:val="000000"/>
          <w:sz w:val="28"/>
        </w:rPr>
        <w:t xml:space="preserve">
      Конкурс құжаттамасы дайындалып болғаннан кейiн баспасөзде барлық ықтимал қатысушыларға белгiленген ақысына кокурс құжаттарын жiберуге дайын екендiктерi және оған қатысуға өтiнiмдер қабылдаудың басталу мен аяқталу мерзiмi туралы тағы да бiр жарнамалық хабарлама берiледi.  </w:t>
      </w:r>
      <w:r>
        <w:br/>
      </w:r>
      <w:r>
        <w:rPr>
          <w:rFonts w:ascii="Times New Roman"/>
          <w:b w:val="false"/>
          <w:i w:val="false"/>
          <w:color w:val="000000"/>
          <w:sz w:val="28"/>
        </w:rPr>
        <w:t xml:space="preserve">
      Конкурсқа өтiнiм құжаттарын дайындау кезеңiнде үмiткерлердiң комиссияға жазбаша нысанда берiлетiн әрi конкурсты өткiзу мен конкурс құжаттамасының мазмұнына қатысты сұрақтар қоюға құқығы бар. Сұрақтар мен оларға жауаптарды комиссия конкурс құжаттамасын алған барлық тараптарға жiбередi.  </w:t>
      </w:r>
      <w:r>
        <w:br/>
      </w:r>
      <w:r>
        <w:rPr>
          <w:rFonts w:ascii="Times New Roman"/>
          <w:b w:val="false"/>
          <w:i w:val="false"/>
          <w:color w:val="000000"/>
          <w:sz w:val="28"/>
        </w:rPr>
        <w:t xml:space="preserve">
      Келiп түскен өтiнiм материалдарын комиссия тiркеп отырады. Өтiнiш берушiлерге өтiнiмнiң тiркелген мезгiлi мен нөмiрi жазбаша хабарланады.  </w:t>
      </w:r>
      <w:r>
        <w:br/>
      </w:r>
      <w:r>
        <w:rPr>
          <w:rFonts w:ascii="Times New Roman"/>
          <w:b w:val="false"/>
          <w:i w:val="false"/>
          <w:color w:val="000000"/>
          <w:sz w:val="28"/>
        </w:rPr>
        <w:t xml:space="preserve">
      Сонымен қатар барлық сұрақтар мен жауаптар да тiркелуге тиiс.  </w:t>
      </w:r>
      <w:r>
        <w:br/>
      </w:r>
      <w:r>
        <w:rPr>
          <w:rFonts w:ascii="Times New Roman"/>
          <w:b w:val="false"/>
          <w:i w:val="false"/>
          <w:color w:val="000000"/>
          <w:sz w:val="28"/>
        </w:rPr>
        <w:t xml:space="preserve">
      Өтiнiм құжаттарын қабылдау аяқталғаннан кейiн бұл туралы және өтiнiм берген фирмалардың тiзбесi жайында баспасөзде хабар берiледi.  </w:t>
      </w:r>
      <w:r>
        <w:br/>
      </w:r>
      <w:r>
        <w:rPr>
          <w:rFonts w:ascii="Times New Roman"/>
          <w:b w:val="false"/>
          <w:i w:val="false"/>
          <w:color w:val="000000"/>
          <w:sz w:val="28"/>
        </w:rPr>
        <w:t xml:space="preserve">
      Конкурс өткiзу шарттарында белгiленген мерзiмде комиссия келiп түскен құжаттарды қарап, ең үздiк ұсыныстарды iрiктеп алады. Қорытынды шешiм дәлелденiп, отырыстан кейiнгi үш күн мерзiмнiң iшiнде отырыс хаттамасының негiзiнде ресiмделуге тиiс. Бұл шешiм жариялауы және осы шешiмнiң көшiрмесi қоса тапсырылатын конкурс жеңiмпазына лицензия және/немесе рұқсат беруi үшiн лицензиарға табысталады. Комиссия отырысының хаттамасына оның барлық мүшелерi, ал қорытынды шешiмге - комиссия төрағасы қол қояды.  </w:t>
      </w:r>
      <w:r>
        <w:br/>
      </w:r>
      <w:r>
        <w:rPr>
          <w:rFonts w:ascii="Times New Roman"/>
          <w:b w:val="false"/>
          <w:i w:val="false"/>
          <w:color w:val="000000"/>
          <w:sz w:val="28"/>
        </w:rPr>
        <w:t xml:space="preserve">
      Конкурс комиссиясының отырысы оның мүшелерiнiң кемiнде 2/3-сi қатысқан жағдайда құқықты, ал шешiм бiлiктi мамандардың көпшiлiк даусымен қабылданған болып саналады.  </w:t>
      </w:r>
      <w:r>
        <w:br/>
      </w:r>
      <w:r>
        <w:rPr>
          <w:rFonts w:ascii="Times New Roman"/>
          <w:b w:val="false"/>
          <w:i w:val="false"/>
          <w:color w:val="000000"/>
          <w:sz w:val="28"/>
        </w:rPr>
        <w:t xml:space="preserve">
      Конкурс комиссиясының қарауына келiп түскен материалдар қайтарылмайды және Қазақстан Республикасының Көлiк және коммуникациялар министрлiгiнiң меншiгiнде қалады.  </w:t>
      </w:r>
    </w:p>
    <w:bookmarkStart w:name="z28" w:id="27"/>
    <w:p>
      <w:pPr>
        <w:spacing w:after="0"/>
        <w:ind w:left="0"/>
        <w:jc w:val="left"/>
      </w:pPr>
      <w:r>
        <w:rPr>
          <w:rFonts w:ascii="Times New Roman"/>
          <w:b/>
          <w:i w:val="false"/>
          <w:color w:val="000000"/>
        </w:rPr>
        <w:t xml:space="preserve"> 
  4. Конкурсқа қатысушылар мен өтiнiм материалдарына </w:t>
      </w:r>
      <w:r>
        <w:br/>
      </w:r>
      <w:r>
        <w:rPr>
          <w:rFonts w:ascii="Times New Roman"/>
          <w:b/>
          <w:i w:val="false"/>
          <w:color w:val="000000"/>
        </w:rPr>
        <w:t xml:space="preserve">
қойылатын талаптар  </w:t>
      </w:r>
    </w:p>
    <w:bookmarkEnd w:id="27"/>
    <w:p>
      <w:pPr>
        <w:spacing w:after="0"/>
        <w:ind w:left="0"/>
        <w:jc w:val="both"/>
      </w:pPr>
      <w:r>
        <w:rPr>
          <w:rFonts w:ascii="Times New Roman"/>
          <w:b w:val="false"/>
          <w:i w:val="false"/>
          <w:color w:val="000000"/>
          <w:sz w:val="28"/>
        </w:rPr>
        <w:t xml:space="preserve">       Конкурсқа қатысуға техникалық жобаны немесе конкурсқа берiлетiн ұсынысты жүзеге асыруға өзiнiң қаражаты немесе кредит бөлетiндiгi жөнiнде банктердiң кепiлдiгi бар, қандай меншiк нысанындағы болсын заңды тұлғалар, әрi жеке тұлғалар, соның iшiнде шетелдiк тұлғалар жiберiледi.  </w:t>
      </w:r>
      <w:r>
        <w:br/>
      </w:r>
      <w:r>
        <w:rPr>
          <w:rFonts w:ascii="Times New Roman"/>
          <w:b w:val="false"/>
          <w:i w:val="false"/>
          <w:color w:val="000000"/>
          <w:sz w:val="28"/>
        </w:rPr>
        <w:t xml:space="preserve">
      Конкурс комиссиясы қойған талаптарға сәйкес келетiн өтiнiм материалдарын табыстаған, әрi тiркелу нөмiрiн алған заңды немесе жеке тұлғалар конкурстық ұсыныс берушi болып танылады.  </w:t>
      </w:r>
      <w:r>
        <w:br/>
      </w:r>
      <w:r>
        <w:rPr>
          <w:rFonts w:ascii="Times New Roman"/>
          <w:b w:val="false"/>
          <w:i w:val="false"/>
          <w:color w:val="000000"/>
          <w:sz w:val="28"/>
        </w:rPr>
        <w:t xml:space="preserve">
      Өтiнiм материалдарында мынадай ақпарат көрсетiледi:  </w:t>
      </w:r>
      <w:r>
        <w:br/>
      </w:r>
      <w:r>
        <w:rPr>
          <w:rFonts w:ascii="Times New Roman"/>
          <w:b w:val="false"/>
          <w:i w:val="false"/>
          <w:color w:val="000000"/>
          <w:sz w:val="28"/>
        </w:rPr>
        <w:t xml:space="preserve">
      1. Өтiнiш берушiнiң баяны - оның жалпы сипаттамасы, атауы, ұйымдық нысаны.  </w:t>
      </w:r>
      <w:r>
        <w:br/>
      </w:r>
      <w:r>
        <w:rPr>
          <w:rFonts w:ascii="Times New Roman"/>
          <w:b w:val="false"/>
          <w:i w:val="false"/>
          <w:color w:val="000000"/>
          <w:sz w:val="28"/>
        </w:rPr>
        <w:t xml:space="preserve">
      Егер конкурсқа қатысуға өтiнiмдi консорциум берген болса, онда атауы мен орналасқан жерi, қызмет түрi; консорциум шеңберiндегi мiндеттер бөлiнiсi, ұсынылатын заңдық нысаны: акциялары, акцияларының қаржылық қамтамасыз етiлуi және т.б. көрсетiлiп, консорциум мүшелерiне қысқаша сипаттама берiледi.  </w:t>
      </w:r>
      <w:r>
        <w:br/>
      </w:r>
      <w:r>
        <w:rPr>
          <w:rFonts w:ascii="Times New Roman"/>
          <w:b w:val="false"/>
          <w:i w:val="false"/>
          <w:color w:val="000000"/>
          <w:sz w:val="28"/>
        </w:rPr>
        <w:t xml:space="preserve">
      2. Өтiнiш берушiнiң мүмкiндiктерi - құрылатын желiнi немесе объектiнi әзiрлеу, енгiзу мен техникалық қызмет көрсетуге қатысты мәлiметтер келтiрiледi. Егер өтiнiмдi консорциум берген болса, онда консорциумның әрбiр мүшесiнiң салымы баяндалады.  </w:t>
      </w:r>
      <w:r>
        <w:br/>
      </w:r>
      <w:r>
        <w:rPr>
          <w:rFonts w:ascii="Times New Roman"/>
          <w:b w:val="false"/>
          <w:i w:val="false"/>
          <w:color w:val="000000"/>
          <w:sz w:val="28"/>
        </w:rPr>
        <w:t xml:space="preserve">
      3. Қаржылық мүмкiндiктерi - қаржылық менеджментi және құжатпен расталған қаржыландыру көздерiнiң тiзбесi.  </w:t>
      </w:r>
      <w:r>
        <w:br/>
      </w:r>
      <w:r>
        <w:rPr>
          <w:rFonts w:ascii="Times New Roman"/>
          <w:b w:val="false"/>
          <w:i w:val="false"/>
          <w:color w:val="000000"/>
          <w:sz w:val="28"/>
        </w:rPr>
        <w:t xml:space="preserve">
      4. Өтiнiш берушiнiң техникалық мүмкiндiктерi.  </w:t>
      </w:r>
      <w:r>
        <w:br/>
      </w:r>
      <w:r>
        <w:rPr>
          <w:rFonts w:ascii="Times New Roman"/>
          <w:b w:val="false"/>
          <w:i w:val="false"/>
          <w:color w:val="000000"/>
          <w:sz w:val="28"/>
        </w:rPr>
        <w:t xml:space="preserve">
      Бұл бөлiмде лицензияланатын қызмет түрiне қойылатын бiлiктiлiк талаптарына (Лицензиялау, туралы ережеге N 2 қосымша) сәйкес негiзгi техникалық шешiмдер егжей-тегжейлi баяндалады. Өтiнiш берушi өзiнiң қызмет көрсету мен көрсетiлетiн қызметтiң сапасына қандай кепiлдiк бере алатынан көрсетуге, сонымен қатар пайдаланылатын техникалық құралдардың жай-күйi, көрсетiлетiн қызметтiң барлық номенклатурасына қойылатын тарифтер туралы ақпаратты, сондай-ақ статистикалық есеп деректерiн берiп тұруға, жабдықтардың техникалық параметрлерiне тексерiс жүргiзген кезде мемлекеттiк қызметтерге кедергi келтiрмеуге өзiнiң әзiр екенiн қуаттауға тиiс.  </w:t>
      </w:r>
      <w:r>
        <w:br/>
      </w:r>
      <w:r>
        <w:rPr>
          <w:rFonts w:ascii="Times New Roman"/>
          <w:b w:val="false"/>
          <w:i w:val="false"/>
          <w:color w:val="000000"/>
          <w:sz w:val="28"/>
        </w:rPr>
        <w:t xml:space="preserve">
      5. Нарықты бағалау:  </w:t>
      </w:r>
      <w:r>
        <w:br/>
      </w:r>
      <w:r>
        <w:rPr>
          <w:rFonts w:ascii="Times New Roman"/>
          <w:b w:val="false"/>
          <w:i w:val="false"/>
          <w:color w:val="000000"/>
          <w:sz w:val="28"/>
        </w:rPr>
        <w:t xml:space="preserve">
      өтiнiш берушiнiң көрсетiлiп келе жатқан қызмет пен оны дамыту келешегiн ескере келiп, нарыққа беретiн бағасы;  </w:t>
      </w:r>
      <w:r>
        <w:br/>
      </w:r>
      <w:r>
        <w:rPr>
          <w:rFonts w:ascii="Times New Roman"/>
          <w:b w:val="false"/>
          <w:i w:val="false"/>
          <w:color w:val="000000"/>
          <w:sz w:val="28"/>
        </w:rPr>
        <w:t xml:space="preserve">
      осындай бағаны алудың әдiсiн (әдiстерiн) сипаттау;  </w:t>
      </w:r>
      <w:r>
        <w:br/>
      </w:r>
      <w:r>
        <w:rPr>
          <w:rFonts w:ascii="Times New Roman"/>
          <w:b w:val="false"/>
          <w:i w:val="false"/>
          <w:color w:val="000000"/>
          <w:sz w:val="28"/>
        </w:rPr>
        <w:t xml:space="preserve">
      лицензияның қызмет мерзiмiне өтiнiш берiлген қызметке деген күтiлiп отырған қажеттiлiк және келешектегi даму жоспарлары.  </w:t>
      </w:r>
      <w:r>
        <w:br/>
      </w:r>
      <w:r>
        <w:rPr>
          <w:rFonts w:ascii="Times New Roman"/>
          <w:b w:val="false"/>
          <w:i w:val="false"/>
          <w:color w:val="000000"/>
          <w:sz w:val="28"/>
        </w:rPr>
        <w:t xml:space="preserve">
      6. Қамту аумағына сәйкестендiрiлген, жылдар бойынша дамуды қоса алғанда, жоспардың негiзгi факторлары мен қағидалары баяндалған жұмыс жоспары; iске қосуға, техникалық күтiм жасауға кететiн жалпы шығындар мен лицензия қолданылатын бұдан кейiнгi жылдарға арналған басқа да күрделi салымдар; лицензия берiлетiн мерзiмге экономикалық көрсеткiштер жөнiндегi ұсыныстарды бағалауға арналған бизнес-жоспар (күрделi салымдар, көрсетiлетiн қызмет тарифтерi, пайда).  </w:t>
      </w:r>
      <w:r>
        <w:br/>
      </w:r>
      <w:r>
        <w:rPr>
          <w:rFonts w:ascii="Times New Roman"/>
          <w:b w:val="false"/>
          <w:i w:val="false"/>
          <w:color w:val="000000"/>
          <w:sz w:val="28"/>
        </w:rPr>
        <w:t xml:space="preserve">
      Өтiнiш берушiлер, өздерiнiң пiкiрлерiнше, комиссияға жобаларды (ұсыныстарды) неғұрлым әдiл бағалауға мүмкiндiк беретiн конкурстың мән-мағынасына қатысты кез-келген деректi қосымша хабарлап, жобаны (ұсынысты) жаңғыртудың ықтимал жолдары мен оларды iске асыру мерзiмдерiн көрсете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