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791f" w14:textId="5707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2 қыркүйектегi N 1078 қаулысына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26 қараша N 1448. Күшi жойылды - ҚР Үкіметінің 2002 жылғы 17 маусымдағы N 665 қаулысымен. ~P020665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Педагогикалық қызметкерлердiң жекелеген санаттарына оқу (педагогикалық) жүктемесi нормасын бекiту туралы "Қазақстан Республикасы Үкiметiнiң 1996 жылғы 2 қыркүйектегi N 1078 қаулысына (Қазақстан Республикасының ПҮАЖ-ы, 1996 ж., N 36, 340-құжат) мынадай өзгерiстер енгiзiлсiн: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1-тармақтың екiншi абзацындағы "18" деген сан "20"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үшiншi абзацындағы "16" деген сан "18" деген санмен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2-тармақтағы "кадрларды" деген сөзiнен кейiн "1996\97 оқу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жылының үшiншi тоқсанынан бастап" деген сөздермен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