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8dac" w14:textId="d6a8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28 мамырдағы N 654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6 желтоқсан N 1497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"Жүзеге асырылатын экспорттық контрактiлердiң iшiнара тәуелсiз инспекциясы туралы" Қазақстан Республикасы Үкiметiнiң 1996 жылғы 28 мамырдағы N 654 қаулысының 1-қосымшасына (Қазақстан Республикасының ПҮАЖ-ы, 1996 ж., N 25, 209-құжат) мынадай өзгерiстер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Жүзеге асырылатын экспорттық контрактiлердiң iшiнара тәуелсiз инспекциясын ұйымдастыру жөнiндегi Қазақстан Республикасының ведомствоаралық комиссиясының төрағасы болып - Қазақстан Республикасы Премьер-Министрiнiң орынбасары Д.Т. Дүйсенов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В.В. Соболев аталған комиссиясының құрамынан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