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9430" w14:textId="6319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балаларды оңалту орталығының құрылысын аяқтау жөнiндегi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27 желтоқсан N 1646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Түркия Республикасы мен Қазақстан Республикасы арасындағы
ынтымақтастық шеңберiнде, сондай-ақ Республикалық балаларды оңалту
орталығының құрылысын аяқтау мақсатында Қазақстан Республикасының
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Денсаулық сақтау министрлiгiнiң
Түркия несие желiсiнiң игерiлмеген бөлiгi есебiмен Республикалық
балаларды оңалту орталығының құрылысын аяқтау үшiн 3 071 305 (үш
миллион жетпiс бiр мың үш жүз бес) АҚШ доллары мөлшерiнде (жоба
құнының 85 процентi) қосымша қаражат бөлу туралы ұсынысына келiсiм
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берiлген несие сомасы бойынша аванстық төлемдi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1997 жылдан бастап Түрiк несие желiсi шеңберiнде жобаны
қаржыландыру жөнiндегi төлемдердiң әрбiр тиiстi жылға арналған
бюджетiнде негiзгi борыштар проценттерiн, қызмет көрсететiн
банкiлердiң iлеспе және операциялық шығыстарын төлеуге арналған
қаражат қарастырсын.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Денсаулық сақтау министрлiгi және
салынып жатқан Республикалық балаларды оңалту орталығы кәсiпорнының 
дирекциясы Қазақстан Республикасының мемлекеттiк Экспорт-импорт 
банкiне қосымша сұралатын қызметке арналған техникалық-экономикалық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негiздеменi, контрактiнi, сондай-ақ басқа да қосымша құжаттарды 
берсiн.
     4. "Түркия Республикасының Үкiметi беретiн кредит есебiнен
қаржыландырылатын жобалардың тiзбесiн бекiту туралы" Қазақстан
Республикасы Министрлер Кабинетiнiң 1994 жылғы 2 тамыздағы N 866
қаулысының (Қазақстан Республикасының ПҮАЖ-ы, 1994 ж., N 33,
365-құжат) қосымшасына мынадай өзгерiстер енгiзiлсiн:
     "Республикалық
        балаларды
     оңалту орталығы"
     жолы бойынша
     3-бағандағы "16, 86" саны "18, 93" санымен ауыстырылсын.
     Қазақстан Республикасы
      Премьер-Министрiнiң
       бiрiншi орынбасары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