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2ed2" w14:textId="7742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Жастар iсi, туризм және спорт министрлiгi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27 желтоқсан N 1649. Күшi жойылды - ҚРҮ-нiң 1997.04.14. N 559 қаулысымен. ~P970559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Жастар iсi,  туризм және  спорт
министрлiгi орталық аппаратының құрылымы қосымшаға сәйкес осы
аппарат қызметкерлерiнiң шектi саны негiзiнде 61 адам болып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Жастар iсi, туризм және спорт
министрлiгiне министрдiң 2 орынбасарын, оның iшiнде бiр бiрiншi
орынбасарын, сондай-ақ саны 11 адамдық алқа ұстауына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Жастар iсi,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министрлiгi үшiн 3 қызметтiк жеңiл автомобиль лимитi белгiленсiн.
     4. Мыналардың күшi жойылған деп танылсын:
     "Қазақстан Республикасының Жастар iсi, туризм және спорт
министрлiгi орталық аппаратының құрылымы туралы" Қазақстан
Республикасы Үкiметiнiң 1995 жылғы 19 желтоқсандағы N 1786 қаулысы;
     Қазақстан Республикасы Үкiметiнiң кейбiр шешiмдерiне
өзгерiстер енгiзу туралы" Қазақстан Республикасы Үкiметiнiң 1996
жылғы 12 мамырдағы N 583 қаулысының 2-тармағы.
     Қазақстан Республикасы
      Премьер-Министрiнiң
      бiрiншi орынбасары
                                  Қазақстан Республикасы
                                       Үкiметiнiң
                                  1996 жылғы 27 желтоқсандағы
                                     N 1649 қаулысына
                                        қосымша
           Қазақстан Республикасының Жастар iсi, туризм
            және спорт министрлiгi орталық аппаратының
                          ҚҰРЫЛЫМЫ
     Басшылық
     Жастар iсi жөнiндегi басқарма
     Туризм басқармасы
     Спорт басқармасы
     Ұйымдастыру жұмысы басқармасы
     Қаржы-экономикалық бөлiмi
     Бухгалтерлiк есеп бөлiмi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Техникалық қызмет көрсету және спорт ғимараттарын, туристiк
объектiлердi пайдалану және жастар кәсiпорындарының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Дене мәдениетi-сауықтыру жұмысы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