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7598" w14:textId="6d77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Испания Корольдiгiндегi Қазақстан Республикасы Елшiлiгiнiң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31 желтоқсан N 1762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"Австрия Республикасында, Испания Корольдiгiнде, Малайзияда,
Түркменстанда, Жапонияда Қазақстан Республикасының Елшiлiктерiн ашу
туралы" Қазақстан Республикасы Президентiнiң 1996 жылғы 5 желтоқсандағы 
N 3255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U963255_ </w:t>
      </w:r>
      <w:r>
        <w:rPr>
          <w:rFonts w:ascii="Times New Roman"/>
          <w:b w:val="false"/>
          <w:i w:val="false"/>
          <w:color w:val="000000"/>
          <w:sz w:val="28"/>
        </w:rPr>
        <w:t>
  Жарлығын орындау үшiн Қазақстан Республикасының Үкiметi 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Испания Корольдiгiндегi Қазақстан Республикасы Елшiлiгiнiң
штат саны 1997 жылдың 1 қаңтарынан бастап 15 адам болып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Испания Корольдiгiндегi Қазақстан Республикасы Елшiсiне
лауазымдық шетел валютасымен жалақысы 3100 АҚШ доллары мөлшерiнде
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Елшiлiк қызметкерлерiнiң лауазымдық жалақылары 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 Елшiсiнiң шетел валютасындағы жалақысын негiзге ала
отырып, штат кестесiне сәйкес белгiленсiн.
     3. Елшiлiк қызметкерлерiне медициналық көмек көрсетуге аударым
олардың шетел валютасындағы еңбек ақысының 3 процентi мөлшерiнде
белгiленсiн.
     4. Қазақстан Республикасының Сыртқы iстер министрлiгi Қаржы
министрлiгiнiң келiсiмi бойынша Испания Корольдiгiндегi Қазақстан
Республикасы Елшiлiгiнiң штат кестесi мен шығыстар сметасын бекiтсiн.
     Қазақстан Республикасының
        Премьер-Министрiнiң
        бiрiншi орынбасары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