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d5dc" w14:textId="8d3d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Республики Казахстан от 21 ноября 1996 г. N 1425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г. N 215. Күші жойылды - ҚР Үкіметінің 1999.09.21. N 1433 қаулысымен. ~P991433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Қазақша аудармасы жоқ, текстi орысшадан қараңыз.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21
ноября 1996 г. N 1425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P961425_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численности аппарата и
расходов на содержание центральных исполнительных органов Республики
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"Предельная численность работников центрального
аппарата министерств, государственных комитетов и других центральных
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"57" заменить цифрой "58";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3 "Предельная численность заместителей министров,
председателей государственных комитетов и руководителей других
центральных 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"2"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4 "Лимиты количества служебных легковых
автомобилей для обслуживания работников центрального аппарата
министерств, государственных комитетов и других центральных
исполнительных органов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"Миннефтегазпром" цифру "3" заменить цифрой "4".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