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1f2c" w14:textId="a711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 шiлдедегi N 841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 28 ақпандағы N 242. Күші жойылды - Қазақстан Республикасы Үкiметiнiң 2002.05.28. N 581 қаулысымен. ~P020581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 Үкiметiнiң жанынан Шағын және орташа
қалалардың проблемалары жөнiндегi ведомствоаралық комиссия құру
туралы" Қазақстан Республикасы Үкiметiнiң 1996 жылғы 3 шiлдедегi N
841 қаулысына мынадай өзгерiстер енгiзiлсiн:
     Қазақстан Республикасы Үкiметiнiң жанындағы Шағын және орташа
қалалардың проблемалары жөнiндегi ведомствоаралық комиссияның
құрамына мыналар енгiзiлсiн:
     Дүйсенов Д.Т.        - Қазақстан Республикасы Премьер-
                            Министрiнiң орынбасары, төраға
     Әбдiкамалов О.А.     - Қазақстан Республикасының Мемлекеттiк
                            мүлiктi басқару жөнiндегi мемлекеттiк
                            комитетi төрағасының орынбасары
     Кешубаев Ғ.Қ.        - Қазақстан Республикасы Мұнай және газ
                            өнеркәсiбi министрiнiң орынбасары
     Тоқсейiтов Р.Қ.      - Қазақстан Республикасы Қаржы министрiнiң
                            орынбасары
     Төтенов Б.В.         - Қазақстан Республикасы Еңбек және халықты
                            әлеуметтiк қорғау министрiнiң орынбасары
     В.В.Соболев, А.С.Павлов, Ә.М.Бәйменов, О.Г.Кинасов және
А.В.Смирнов аталған құрамнан шығарылсын.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