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9f0d" w14:textId="dbf9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"АКПО" акционерлiк қоғамын қаржы-экономикалық сауықтыру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 24 ақпандағы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"АКПО" акционерлiк қоғамын (Ақтау қаласы) қаржы-экономикалық
сауықтыру, полистирол өндiрiсiн қалпына келтiру және оның экспортын
арттыру үшiн жағдай жасау мақсатында Қазақстан Республикасының Үкiметi
қаулы етедi:
     1. Қазақстан Республикасы Жекешелендiру жөнiндегi мемлекеттiк
комитетi "АКПО" акционерлiк қоғамының мемлекеттiк акциялар пакетiнiң
62,7 процентiн белгiленген тәртiппен "Кәсiпорындарды қайта ұйымдастыру 
және тарату жөнiндегi агенттiк" акционерлiк қоғамына (бұдан әрi -
Агенттiк) берсiн.
&lt;*&gt;
     2.
&lt;*&gt;
     3.
&lt;*&gt;
     4.
&lt;*&gt;
     5.
&lt;*&gt;
     6.
&lt;*&gt;
     ЕСКЕРТУ. 1,2,3,4,6-тармақтарына өзгерiстер енгiзiлдi - 
              ҚРҮ-нiң 1997.08.07. N 1230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P971230_ </w:t>
      </w:r>
      <w:r>
        <w:rPr>
          <w:rFonts w:ascii="Times New Roman"/>
          <w:b w:val="false"/>
          <w:i w:val="false"/>
          <w:color w:val="000000"/>
          <w:sz w:val="28"/>
        </w:rPr>
        <w:t>
     ЕСКЕРТУ. 2,3,4,5,6-тармақтарының күші жойылды - ҚРҮ-нiң 1998.12.07. 
              N 1248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P981248_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