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29a2" w14:textId="5e32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қаңтардағы N 21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 сәуiрдегi N 477 қаулысы.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"Астықты және оны қайта өңдеу өнiмдерiн экспорттау және iшкi сату кезiнде қажеттi құжаттарды ресiмдеудiң тәртiбiн оңайлату туралы" Қазақстан Республикасы Үкiметiнiң 1997 жылғы 8 қаңтардағы N 21 қаулысының 2-тармағындағы "облыстардағы" деген сөзден кейiн "сондай-ақ белгiленген тәртiппен тiркелген басқа сынақ лабораториялары (орталықтары)" деген сөздер жазылсын.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