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57d51" w14:textId="5957d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жанындағы Мiндеттi медициналық сақтандыру қорының 1997 жылға арналған бюджетiн және мiндеттi медициналық сақтандыру жүйесiнiң қызметiн регламенттейтiн нормативтiк құжаттарды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7 сәуiр N 493. Күші жойылды - ҚР Үкіметінің 1999.01.29. N 70 қаулысымен.</w:t>
      </w:r>
    </w:p>
    <w:p>
      <w:pPr>
        <w:spacing w:after="0"/>
        <w:ind w:left="0"/>
        <w:jc w:val="both"/>
      </w:pPr>
      <w:bookmarkStart w:name="z0" w:id="0"/>
      <w:r>
        <w:rPr>
          <w:rFonts w:ascii="Times New Roman"/>
          <w:b w:val="false"/>
          <w:i w:val="false"/>
          <w:color w:val="000000"/>
          <w:sz w:val="28"/>
        </w:rPr>
        <w:t xml:space="preserve">
      Қазақстан Республикасының Үкiметi қаулы етедi: </w:t>
      </w:r>
      <w:r>
        <w:br/>
      </w:r>
      <w:r>
        <w:rPr>
          <w:rFonts w:ascii="Times New Roman"/>
          <w:b w:val="false"/>
          <w:i w:val="false"/>
          <w:color w:val="000000"/>
          <w:sz w:val="28"/>
        </w:rPr>
        <w:t xml:space="preserve">
      1. Қоса берiлiп отырған Қазақстан Республикасы Үкiметiнiң жанындағы Мiндеттi медициналық сақтандыру қорының бюджетi 1997 жылға кiрiстерi бойынша 38980 млн. теңге сомасында, шығыстары бойынша - 38 980 млн. теңге сомасында бекiтiлсiн. </w:t>
      </w:r>
      <w:r>
        <w:br/>
      </w:r>
      <w:r>
        <w:rPr>
          <w:rFonts w:ascii="Times New Roman"/>
          <w:b w:val="false"/>
          <w:i w:val="false"/>
          <w:color w:val="000000"/>
          <w:sz w:val="28"/>
        </w:rPr>
        <w:t xml:space="preserve">
      2. Қазақстан Республикасы Үкiметiнiң жанындағы Мiндеттi медициналық сақтандыру қорының 1997 жылға арналған бюджетiнiң кiрiстерi: </w:t>
      </w:r>
      <w:r>
        <w:br/>
      </w:r>
      <w:r>
        <w:rPr>
          <w:rFonts w:ascii="Times New Roman"/>
          <w:b w:val="false"/>
          <w:i w:val="false"/>
          <w:color w:val="000000"/>
          <w:sz w:val="28"/>
        </w:rPr>
        <w:t xml:space="preserve">
      1997 жылғы 1 қаңтардағы 950 млн. теңге сомасындағы ақша қаражаты қалдықтарының; </w:t>
      </w:r>
      <w:r>
        <w:br/>
      </w:r>
      <w:r>
        <w:rPr>
          <w:rFonts w:ascii="Times New Roman"/>
          <w:b w:val="false"/>
          <w:i w:val="false"/>
          <w:color w:val="000000"/>
          <w:sz w:val="28"/>
        </w:rPr>
        <w:t xml:space="preserve">
      заңды тұлғалардың (шетелдiң қатысуымен заңды тұлғаларды қоса алғанда) және шетелдiк заңды тұлғалар өкiлдiктерiнiң Қазақстан Республикасы азаматтарының еңбекақы қоры бөлiгiне 13 260 млн. теңге сомасында сақтандыру жарналарын аударуының; </w:t>
      </w:r>
      <w:r>
        <w:br/>
      </w:r>
      <w:r>
        <w:rPr>
          <w:rFonts w:ascii="Times New Roman"/>
          <w:b w:val="false"/>
          <w:i w:val="false"/>
          <w:color w:val="000000"/>
          <w:sz w:val="28"/>
        </w:rPr>
        <w:t xml:space="preserve">
      "1997 жылға арналған республикалық бюджет туралы" Қазақстан Республикасының Заңын жүзеге асыру туралы" Қазақстан Республикасы Үкiметiнiң 1996 жылғы 31 желтоқсандағы N 1737 қаулысының 20-тармағына сәйкес жұмыс iстемейтiн халықты сақтандыру үшiн облыстардың және Алматы қаласының бюджеттерiнен 24 370,0 млн. теңге сомасындағы сақтандыру төлемiнiң; </w:t>
      </w:r>
      <w:r>
        <w:br/>
      </w:r>
      <w:r>
        <w:rPr>
          <w:rFonts w:ascii="Times New Roman"/>
          <w:b w:val="false"/>
          <w:i w:val="false"/>
          <w:color w:val="000000"/>
          <w:sz w:val="28"/>
        </w:rPr>
        <w:t xml:space="preserve">
      заңды тұлға құрмастан кәсiпкерлiкпен және өзге де қызметпен айналысатын жеке адамдардың 300 млн. теңге сомасындағы сақтандыру төлемдерiнiң; </w:t>
      </w:r>
      <w:r>
        <w:br/>
      </w:r>
      <w:r>
        <w:rPr>
          <w:rFonts w:ascii="Times New Roman"/>
          <w:b w:val="false"/>
          <w:i w:val="false"/>
          <w:color w:val="000000"/>
          <w:sz w:val="28"/>
        </w:rPr>
        <w:t xml:space="preserve">
      100, 0 млн. теңге өзге де кiрiстердiң есебiнен қалыптасады деп белгiленсiн. </w:t>
      </w:r>
      <w:r>
        <w:br/>
      </w:r>
      <w:r>
        <w:rPr>
          <w:rFonts w:ascii="Times New Roman"/>
          <w:b w:val="false"/>
          <w:i w:val="false"/>
          <w:color w:val="000000"/>
          <w:sz w:val="28"/>
        </w:rPr>
        <w:t xml:space="preserve">
      3. 1997 жылы Қазақстан Республикасы Үкiметiнiң жанындағы Мiндеттi медициналық сақтандыру қорының қаражаты: </w:t>
      </w:r>
      <w:r>
        <w:br/>
      </w:r>
      <w:r>
        <w:rPr>
          <w:rFonts w:ascii="Times New Roman"/>
          <w:b w:val="false"/>
          <w:i w:val="false"/>
          <w:color w:val="000000"/>
          <w:sz w:val="28"/>
        </w:rPr>
        <w:t xml:space="preserve">
      сақтандырудың резервтiк қорынан Мiндеттi медициналық сақтандырудың базалық бағдарламасының шеңберiнде медициналық қызмет көрсетулерге ақы төлеуге арналған шығыстарға - 38 213 млн. теңге, олардан Мiндеттi медициналық сақтандырудың базалық бағдарламасын, денсаулық сақтауды дамытудың мақсатты бағдарламаларын қаржыландырудың көлемiнде медициналық қызмет көрсетулердiң жағдайларын теңестiру үшiн пайдаланылатын заңды тұлғалар мен жеке тұлғалардың сақтандыру төлемдерiнiң қорынан орталықтандырылған нормаландырылған сақтандыру запасын қалыптастыруға 2 034 млн. теңге сомасында 15 процент, олардың 325 млн. теңгесi - медициналық сақтандыру жөнiндегi мақсатты бағдарламаларды қаржыландыруға; </w:t>
      </w:r>
      <w:r>
        <w:br/>
      </w:r>
      <w:r>
        <w:rPr>
          <w:rFonts w:ascii="Times New Roman"/>
          <w:b w:val="false"/>
          <w:i w:val="false"/>
          <w:color w:val="000000"/>
          <w:sz w:val="28"/>
        </w:rPr>
        <w:t xml:space="preserve">
      өзiн дамыту қорының шығыстарына 767 млн. теңге сомасында бағытталсын. </w:t>
      </w:r>
      <w:r>
        <w:br/>
      </w:r>
      <w:r>
        <w:rPr>
          <w:rFonts w:ascii="Times New Roman"/>
          <w:b w:val="false"/>
          <w:i w:val="false"/>
          <w:color w:val="000000"/>
          <w:sz w:val="28"/>
        </w:rPr>
        <w:t xml:space="preserve">
      4. 1997 жылға арналған Мiндеттi медициналық сақтандырудың базалық бағдарламасының медициналық көмек түрлерiнiң тiзбелерi (1-қосымша) және медициналық көмектiң кепiлдендiрiлген көлемi (2-қосымша) бекiтiлсiн. </w:t>
      </w:r>
      <w:r>
        <w:br/>
      </w:r>
      <w:r>
        <w:rPr>
          <w:rFonts w:ascii="Times New Roman"/>
          <w:b w:val="false"/>
          <w:i w:val="false"/>
          <w:color w:val="000000"/>
          <w:sz w:val="28"/>
        </w:rPr>
        <w:t xml:space="preserve">
      5. Мiндеттi медициналық сақтандыру бойынша медициналық қызмет көрсетуге арналған үлгi шарт (3-қосымша) бекiтiлсiн. </w:t>
      </w:r>
      <w:r>
        <w:br/>
      </w:r>
      <w:r>
        <w:rPr>
          <w:rFonts w:ascii="Times New Roman"/>
          <w:b w:val="false"/>
          <w:i w:val="false"/>
          <w:color w:val="000000"/>
          <w:sz w:val="28"/>
        </w:rPr>
        <w:t xml:space="preserve">
      6. Қазақстан Республикасы Үкiметiнiң жанындағы Мiндеттi медициналық сақтандыру қоры, облыстардың және Алматы қаласының әкiмдерi сақтандыру төлемдерiнiң толық және уақытылы жиналуын қамтамасыз ету жөнiнде қажеттi шаралар қабылдасын. </w:t>
      </w:r>
      <w:r>
        <w:br/>
      </w:r>
      <w:r>
        <w:rPr>
          <w:rFonts w:ascii="Times New Roman"/>
          <w:b w:val="false"/>
          <w:i w:val="false"/>
          <w:color w:val="000000"/>
          <w:sz w:val="28"/>
        </w:rPr>
        <w:t xml:space="preserve">
      7. Қазақстан Республикасының Қаржы министрлiгi салық төлеушiлердiң қызметiне тексеру жүргiзу кезiнде мiндеттi түрде Қазақстан Республикасы Үкiметiнiң жанындағы Мiндеттi медициналық сақтандыру қорына сақтандыру жарналарын төлеудiң толықтығы мен уақыттылығы мәселелерiн тексерсiн. </w:t>
      </w:r>
      <w:r>
        <w:br/>
      </w:r>
      <w:r>
        <w:rPr>
          <w:rFonts w:ascii="Times New Roman"/>
          <w:b w:val="false"/>
          <w:i w:val="false"/>
          <w:color w:val="000000"/>
          <w:sz w:val="28"/>
        </w:rPr>
        <w:t xml:space="preserve">
      8. 1997 жылдың бiрiншi жарты жылдығында Қазақстан Республикасы Үкiметiнiң жанындағы Мiндеттi медициналық сақтандыру қорына 1997 жылдың 1 қаңтарындағы жағдай бойынша сыртқы аудит жүргiзiлсiн. </w:t>
      </w:r>
      <w:r>
        <w:br/>
      </w:r>
      <w:r>
        <w:rPr>
          <w:rFonts w:ascii="Times New Roman"/>
          <w:b w:val="false"/>
          <w:i w:val="false"/>
          <w:color w:val="000000"/>
          <w:sz w:val="28"/>
        </w:rPr>
        <w:t xml:space="preserve">
      9. "Қазақстан Республикасының Үкiметi жанынан Мiндеттi медициналық сақтандыру қорын құру туралы" Қазақстан Республикасы Үкiметiнiң 1995 жылғы 29 қыркүйектегi N 1295 қаулысына (Қазақстан Республикасының ПҮАЖ-ы, 1995 ж., N 31, 393-құжат) мынадай өзгерiстер мен толықтырулар енгiзiлсiн: </w:t>
      </w:r>
      <w:r>
        <w:br/>
      </w:r>
      <w:r>
        <w:rPr>
          <w:rFonts w:ascii="Times New Roman"/>
          <w:b w:val="false"/>
          <w:i w:val="false"/>
          <w:color w:val="000000"/>
          <w:sz w:val="28"/>
        </w:rPr>
        <w:t xml:space="preserve">
      көрсетiлген қаулымен бекiтiлген Мiндеттi медициналық сақтандырудың базалық бағдарламасында: </w:t>
      </w:r>
      <w:r>
        <w:br/>
      </w:r>
      <w:r>
        <w:rPr>
          <w:rFonts w:ascii="Times New Roman"/>
          <w:b w:val="false"/>
          <w:i w:val="false"/>
          <w:color w:val="000000"/>
          <w:sz w:val="28"/>
        </w:rPr>
        <w:t xml:space="preserve">
      7-11 тармақтар алынып тасталсын; </w:t>
      </w:r>
      <w:r>
        <w:br/>
      </w:r>
      <w:r>
        <w:rPr>
          <w:rFonts w:ascii="Times New Roman"/>
          <w:b w:val="false"/>
          <w:i w:val="false"/>
          <w:color w:val="000000"/>
          <w:sz w:val="28"/>
        </w:rPr>
        <w:t xml:space="preserve">
      "Мiндеттi медициналық сақтандырудың базалық бағдарламасы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шеңберiнде берiлетiн медициналық қызмет көрсету көлемi" деген III</w:t>
      </w:r>
    </w:p>
    <w:p>
      <w:pPr>
        <w:spacing w:after="0"/>
        <w:ind w:left="0"/>
        <w:jc w:val="both"/>
      </w:pPr>
      <w:r>
        <w:rPr>
          <w:rFonts w:ascii="Times New Roman"/>
          <w:b w:val="false"/>
          <w:i w:val="false"/>
          <w:color w:val="000000"/>
          <w:sz w:val="28"/>
        </w:rPr>
        <w:t>тараудың 12-тармағы мынадай редакцияда жазылсын:</w:t>
      </w:r>
    </w:p>
    <w:p>
      <w:pPr>
        <w:spacing w:after="0"/>
        <w:ind w:left="0"/>
        <w:jc w:val="both"/>
      </w:pPr>
      <w:r>
        <w:rPr>
          <w:rFonts w:ascii="Times New Roman"/>
          <w:b w:val="false"/>
          <w:i w:val="false"/>
          <w:color w:val="000000"/>
          <w:sz w:val="28"/>
        </w:rPr>
        <w:t>     "12. Қазақстан Республикасының Үкiметi жыл сайын Қазақстан</w:t>
      </w:r>
    </w:p>
    <w:p>
      <w:pPr>
        <w:spacing w:after="0"/>
        <w:ind w:left="0"/>
        <w:jc w:val="both"/>
      </w:pPr>
      <w:r>
        <w:rPr>
          <w:rFonts w:ascii="Times New Roman"/>
          <w:b w:val="false"/>
          <w:i w:val="false"/>
          <w:color w:val="000000"/>
          <w:sz w:val="28"/>
        </w:rPr>
        <w:t>Республикасының Үкiметi жанындағы Мiндеттi медициналық сақтандыру</w:t>
      </w:r>
    </w:p>
    <w:p>
      <w:pPr>
        <w:spacing w:after="0"/>
        <w:ind w:left="0"/>
        <w:jc w:val="both"/>
      </w:pPr>
      <w:r>
        <w:rPr>
          <w:rFonts w:ascii="Times New Roman"/>
          <w:b w:val="false"/>
          <w:i w:val="false"/>
          <w:color w:val="000000"/>
          <w:sz w:val="28"/>
        </w:rPr>
        <w:t>қорының бюджетiмен бiр уақытта Базалық бағдарлама бойынша</w:t>
      </w:r>
    </w:p>
    <w:p>
      <w:pPr>
        <w:spacing w:after="0"/>
        <w:ind w:left="0"/>
        <w:jc w:val="both"/>
      </w:pPr>
      <w:r>
        <w:rPr>
          <w:rFonts w:ascii="Times New Roman"/>
          <w:b w:val="false"/>
          <w:i w:val="false"/>
          <w:color w:val="000000"/>
          <w:sz w:val="28"/>
        </w:rPr>
        <w:t>медициналық қызмет көрсетудiң тiзбесiн бекiтедi";</w:t>
      </w:r>
    </w:p>
    <w:p>
      <w:pPr>
        <w:spacing w:after="0"/>
        <w:ind w:left="0"/>
        <w:jc w:val="both"/>
      </w:pPr>
      <w:r>
        <w:rPr>
          <w:rFonts w:ascii="Times New Roman"/>
          <w:b w:val="false"/>
          <w:i w:val="false"/>
          <w:color w:val="000000"/>
          <w:sz w:val="28"/>
        </w:rPr>
        <w:t>     "Мiндеттi медициналық сақтандырудың аумақтық базалық</w:t>
      </w:r>
    </w:p>
    <w:p>
      <w:pPr>
        <w:spacing w:after="0"/>
        <w:ind w:left="0"/>
        <w:jc w:val="both"/>
      </w:pPr>
      <w:r>
        <w:rPr>
          <w:rFonts w:ascii="Times New Roman"/>
          <w:b w:val="false"/>
          <w:i w:val="false"/>
          <w:color w:val="000000"/>
          <w:sz w:val="28"/>
        </w:rPr>
        <w:t>бағдарламасы" деген IV тараудағы 13-тармақ алынып тасталсын.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7 сәуiрдегi</w:t>
      </w:r>
    </w:p>
    <w:p>
      <w:pPr>
        <w:spacing w:after="0"/>
        <w:ind w:left="0"/>
        <w:jc w:val="both"/>
      </w:pPr>
      <w:r>
        <w:rPr>
          <w:rFonts w:ascii="Times New Roman"/>
          <w:b w:val="false"/>
          <w:i w:val="false"/>
          <w:color w:val="000000"/>
          <w:sz w:val="28"/>
        </w:rPr>
        <w:t>                                         N 493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 жанындағы</w:t>
      </w:r>
    </w:p>
    <w:p>
      <w:pPr>
        <w:spacing w:after="0"/>
        <w:ind w:left="0"/>
        <w:jc w:val="both"/>
      </w:pPr>
      <w:r>
        <w:rPr>
          <w:rFonts w:ascii="Times New Roman"/>
          <w:b w:val="false"/>
          <w:i w:val="false"/>
          <w:color w:val="000000"/>
          <w:sz w:val="28"/>
        </w:rPr>
        <w:t>             Мiндеттi медициналық сақтандыру қорының</w:t>
      </w:r>
    </w:p>
    <w:p>
      <w:pPr>
        <w:spacing w:after="0"/>
        <w:ind w:left="0"/>
        <w:jc w:val="both"/>
      </w:pPr>
      <w:r>
        <w:rPr>
          <w:rFonts w:ascii="Times New Roman"/>
          <w:b w:val="false"/>
          <w:i w:val="false"/>
          <w:color w:val="000000"/>
          <w:sz w:val="28"/>
        </w:rPr>
        <w:t>                   1997 жылға арналған бюджетi</w:t>
      </w:r>
    </w:p>
    <w:p>
      <w:pPr>
        <w:spacing w:after="0"/>
        <w:ind w:left="0"/>
        <w:jc w:val="both"/>
      </w:pPr>
      <w:r>
        <w:rPr>
          <w:rFonts w:ascii="Times New Roman"/>
          <w:b w:val="false"/>
          <w:i w:val="false"/>
          <w:color w:val="000000"/>
          <w:sz w:val="28"/>
        </w:rPr>
        <w:t>                                                     млн. теңге</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|Барлығы</w:t>
      </w:r>
    </w:p>
    <w:p>
      <w:pPr>
        <w:spacing w:after="0"/>
        <w:ind w:left="0"/>
        <w:jc w:val="both"/>
      </w:pPr>
      <w:r>
        <w:rPr>
          <w:rFonts w:ascii="Times New Roman"/>
          <w:b w:val="false"/>
          <w:i w:val="false"/>
          <w:color w:val="000000"/>
          <w:sz w:val="28"/>
        </w:rPr>
        <w:t>                                                |1997 жылға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Кiрiстер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Жыл басындағы қалдық                                    950</w:t>
      </w:r>
    </w:p>
    <w:p>
      <w:pPr>
        <w:spacing w:after="0"/>
        <w:ind w:left="0"/>
        <w:jc w:val="both"/>
      </w:pPr>
      <w:r>
        <w:rPr>
          <w:rFonts w:ascii="Times New Roman"/>
          <w:b w:val="false"/>
          <w:i w:val="false"/>
          <w:color w:val="000000"/>
          <w:sz w:val="28"/>
        </w:rPr>
        <w:t>Заңды тұлғалардан алынатын сақтандыру төлемдерi         13 260</w:t>
      </w:r>
    </w:p>
    <w:p>
      <w:pPr>
        <w:spacing w:after="0"/>
        <w:ind w:left="0"/>
        <w:jc w:val="both"/>
      </w:pPr>
      <w:r>
        <w:rPr>
          <w:rFonts w:ascii="Times New Roman"/>
          <w:b w:val="false"/>
          <w:i w:val="false"/>
          <w:color w:val="000000"/>
          <w:sz w:val="28"/>
        </w:rPr>
        <w:t>Жұмыс iстемейтiн адамдар үшiн жергiлiктi</w:t>
      </w:r>
    </w:p>
    <w:p>
      <w:pPr>
        <w:spacing w:after="0"/>
        <w:ind w:left="0"/>
        <w:jc w:val="both"/>
      </w:pPr>
      <w:r>
        <w:rPr>
          <w:rFonts w:ascii="Times New Roman"/>
          <w:b w:val="false"/>
          <w:i w:val="false"/>
          <w:color w:val="000000"/>
          <w:sz w:val="28"/>
        </w:rPr>
        <w:t>бюджеттен алынатын сақтандыру төлемдерi                 24 370</w:t>
      </w:r>
    </w:p>
    <w:p>
      <w:pPr>
        <w:spacing w:after="0"/>
        <w:ind w:left="0"/>
        <w:jc w:val="both"/>
      </w:pPr>
      <w:r>
        <w:rPr>
          <w:rFonts w:ascii="Times New Roman"/>
          <w:b w:val="false"/>
          <w:i w:val="false"/>
          <w:color w:val="000000"/>
          <w:sz w:val="28"/>
        </w:rPr>
        <w:t>Заңды тұлға құрусыз жеке тұлғалардан алынатын</w:t>
      </w:r>
    </w:p>
    <w:p>
      <w:pPr>
        <w:spacing w:after="0"/>
        <w:ind w:left="0"/>
        <w:jc w:val="both"/>
      </w:pPr>
      <w:r>
        <w:rPr>
          <w:rFonts w:ascii="Times New Roman"/>
          <w:b w:val="false"/>
          <w:i w:val="false"/>
          <w:color w:val="000000"/>
          <w:sz w:val="28"/>
        </w:rPr>
        <w:t>сақтандыру төлемдерi                                    300</w:t>
      </w:r>
    </w:p>
    <w:p>
      <w:pPr>
        <w:spacing w:after="0"/>
        <w:ind w:left="0"/>
        <w:jc w:val="both"/>
      </w:pPr>
      <w:r>
        <w:rPr>
          <w:rFonts w:ascii="Times New Roman"/>
          <w:b w:val="false"/>
          <w:i w:val="false"/>
          <w:color w:val="000000"/>
          <w:sz w:val="28"/>
        </w:rPr>
        <w:t>Басқа да кiрiстер                                       100</w:t>
      </w:r>
    </w:p>
    <w:p>
      <w:pPr>
        <w:spacing w:after="0"/>
        <w:ind w:left="0"/>
        <w:jc w:val="both"/>
      </w:pPr>
      <w:r>
        <w:rPr>
          <w:rFonts w:ascii="Times New Roman"/>
          <w:b w:val="false"/>
          <w:i w:val="false"/>
          <w:color w:val="000000"/>
          <w:sz w:val="28"/>
        </w:rPr>
        <w:t>Кiрiстер жиынтығы                                       38 980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Шығыстар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Мiндеттi медициналық сақтандырудың резервтiк</w:t>
      </w:r>
    </w:p>
    <w:p>
      <w:pPr>
        <w:spacing w:after="0"/>
        <w:ind w:left="0"/>
        <w:jc w:val="both"/>
      </w:pPr>
      <w:r>
        <w:rPr>
          <w:rFonts w:ascii="Times New Roman"/>
          <w:b w:val="false"/>
          <w:i w:val="false"/>
          <w:color w:val="000000"/>
          <w:sz w:val="28"/>
        </w:rPr>
        <w:t>сақтандыру қоры,</w:t>
      </w:r>
    </w:p>
    <w:p>
      <w:pPr>
        <w:spacing w:after="0"/>
        <w:ind w:left="0"/>
        <w:jc w:val="both"/>
      </w:pPr>
      <w:r>
        <w:rPr>
          <w:rFonts w:ascii="Times New Roman"/>
          <w:b w:val="false"/>
          <w:i w:val="false"/>
          <w:color w:val="000000"/>
          <w:sz w:val="28"/>
        </w:rPr>
        <w:t>барлығы                                                 38 213</w:t>
      </w:r>
    </w:p>
    <w:p>
      <w:pPr>
        <w:spacing w:after="0"/>
        <w:ind w:left="0"/>
        <w:jc w:val="both"/>
      </w:pPr>
      <w:r>
        <w:rPr>
          <w:rFonts w:ascii="Times New Roman"/>
          <w:b w:val="false"/>
          <w:i w:val="false"/>
          <w:color w:val="000000"/>
          <w:sz w:val="28"/>
        </w:rPr>
        <w:t>оның iшiнде:</w:t>
      </w:r>
    </w:p>
    <w:p>
      <w:pPr>
        <w:spacing w:after="0"/>
        <w:ind w:left="0"/>
        <w:jc w:val="both"/>
      </w:pPr>
      <w:r>
        <w:rPr>
          <w:rFonts w:ascii="Times New Roman"/>
          <w:b w:val="false"/>
          <w:i w:val="false"/>
          <w:color w:val="000000"/>
          <w:sz w:val="28"/>
        </w:rPr>
        <w:t>орталықтандырылған нормаландырылған сақтандыру</w:t>
      </w:r>
    </w:p>
    <w:p>
      <w:pPr>
        <w:spacing w:after="0"/>
        <w:ind w:left="0"/>
        <w:jc w:val="both"/>
      </w:pPr>
      <w:r>
        <w:rPr>
          <w:rFonts w:ascii="Times New Roman"/>
          <w:b w:val="false"/>
          <w:i w:val="false"/>
          <w:color w:val="000000"/>
          <w:sz w:val="28"/>
        </w:rPr>
        <w:t>запасы                                                  2 034</w:t>
      </w:r>
    </w:p>
    <w:p>
      <w:pPr>
        <w:spacing w:after="0"/>
        <w:ind w:left="0"/>
        <w:jc w:val="both"/>
      </w:pPr>
      <w:r>
        <w:rPr>
          <w:rFonts w:ascii="Times New Roman"/>
          <w:b w:val="false"/>
          <w:i w:val="false"/>
          <w:color w:val="000000"/>
          <w:sz w:val="28"/>
        </w:rPr>
        <w:t>оның iшiнде мақсатты бағдарламаларды</w:t>
      </w:r>
    </w:p>
    <w:p>
      <w:pPr>
        <w:spacing w:after="0"/>
        <w:ind w:left="0"/>
        <w:jc w:val="both"/>
      </w:pPr>
      <w:r>
        <w:rPr>
          <w:rFonts w:ascii="Times New Roman"/>
          <w:b w:val="false"/>
          <w:i w:val="false"/>
          <w:color w:val="000000"/>
          <w:sz w:val="28"/>
        </w:rPr>
        <w:t>қаржыландыруға                                          325</w:t>
      </w:r>
    </w:p>
    <w:p>
      <w:pPr>
        <w:spacing w:after="0"/>
        <w:ind w:left="0"/>
        <w:jc w:val="both"/>
      </w:pPr>
      <w:r>
        <w:rPr>
          <w:rFonts w:ascii="Times New Roman"/>
          <w:b w:val="false"/>
          <w:i w:val="false"/>
          <w:color w:val="000000"/>
          <w:sz w:val="28"/>
        </w:rPr>
        <w:t>Өзiн дамыту қоры                                        767</w:t>
      </w:r>
    </w:p>
    <w:p>
      <w:pPr>
        <w:spacing w:after="0"/>
        <w:ind w:left="0"/>
        <w:jc w:val="both"/>
      </w:pPr>
      <w:r>
        <w:rPr>
          <w:rFonts w:ascii="Times New Roman"/>
          <w:b w:val="false"/>
          <w:i w:val="false"/>
          <w:color w:val="000000"/>
          <w:sz w:val="28"/>
        </w:rPr>
        <w:t>Шығыстар жиынтығы                                       38 980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7 сәуiрдегi</w:t>
      </w:r>
    </w:p>
    <w:p>
      <w:pPr>
        <w:spacing w:after="0"/>
        <w:ind w:left="0"/>
        <w:jc w:val="both"/>
      </w:pPr>
      <w:r>
        <w:rPr>
          <w:rFonts w:ascii="Times New Roman"/>
          <w:b w:val="false"/>
          <w:i w:val="false"/>
          <w:color w:val="000000"/>
          <w:sz w:val="28"/>
        </w:rPr>
        <w:t>                                         N 493 қаулысына</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Мiндеттi медициналық сақтандырудың базалық</w:t>
      </w:r>
    </w:p>
    <w:p>
      <w:pPr>
        <w:spacing w:after="0"/>
        <w:ind w:left="0"/>
        <w:jc w:val="both"/>
      </w:pPr>
      <w:r>
        <w:rPr>
          <w:rFonts w:ascii="Times New Roman"/>
          <w:b w:val="false"/>
          <w:i w:val="false"/>
          <w:color w:val="000000"/>
          <w:sz w:val="28"/>
        </w:rPr>
        <w:t>              бағдарламасына енетiн 1997 жылға арналған</w:t>
      </w:r>
    </w:p>
    <w:p>
      <w:pPr>
        <w:spacing w:after="0"/>
        <w:ind w:left="0"/>
        <w:jc w:val="both"/>
      </w:pPr>
      <w:r>
        <w:rPr>
          <w:rFonts w:ascii="Times New Roman"/>
          <w:b w:val="false"/>
          <w:i w:val="false"/>
          <w:color w:val="000000"/>
          <w:sz w:val="28"/>
        </w:rPr>
        <w:t>                медициналық көмек түрлерiнiң тiзбесi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Мiндеттi медициналық сақтандырудың базалық бағдарламасы</w:t>
      </w:r>
    </w:p>
    <w:p>
      <w:pPr>
        <w:spacing w:after="0"/>
        <w:ind w:left="0"/>
        <w:jc w:val="both"/>
      </w:pPr>
      <w:r>
        <w:rPr>
          <w:rFonts w:ascii="Times New Roman"/>
          <w:b w:val="false"/>
          <w:i w:val="false"/>
          <w:color w:val="000000"/>
          <w:sz w:val="28"/>
        </w:rPr>
        <w:t>шеңберiнде берiлетiн медициналық қызмет көлемi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Медициналық көмектiң кепiлдi көлемiне енетiн көмек түрлерiнен басқа, егу iсiн стационарлық көмектi қоса алғанда амбулаториялық-емханалық көмек. </w:t>
      </w:r>
      <w:r>
        <w:br/>
      </w:r>
      <w:r>
        <w:rPr>
          <w:rFonts w:ascii="Times New Roman"/>
          <w:b w:val="false"/>
          <w:i w:val="false"/>
          <w:color w:val="000000"/>
          <w:sz w:val="28"/>
        </w:rPr>
        <w:t xml:space="preserve">
      2. Балалар мен жасөспiрiмдерге, жүктi әйелдер мен 18 жасқа дейiнгi 4-тен көп балалары бар көп балалы аналарға ортодонтия мен протездеуден басқа, толық көлемдегi стомотологиялық көмек. </w:t>
      </w:r>
      <w:r>
        <w:br/>
      </w:r>
      <w:r>
        <w:rPr>
          <w:rFonts w:ascii="Times New Roman"/>
          <w:b w:val="false"/>
          <w:i w:val="false"/>
          <w:color w:val="000000"/>
          <w:sz w:val="28"/>
        </w:rPr>
        <w:t xml:space="preserve">
      3. Ересек адамдарға стомотологиялық көмектiң жекелеген түрлерi. </w:t>
      </w:r>
      <w:r>
        <w:br/>
      </w:r>
      <w:r>
        <w:rPr>
          <w:rFonts w:ascii="Times New Roman"/>
          <w:b w:val="false"/>
          <w:i w:val="false"/>
          <w:color w:val="000000"/>
          <w:sz w:val="28"/>
        </w:rPr>
        <w:t xml:space="preserve">
      4. Дәрiлiк көмек берудiң көлемi мен жағдайлары Қазақстан Республикасының Денсаулық сақтау министрлiгi бекiткен Өмiрлiк маңызы бар дәрiлiк заттардың тiзiмiнiң негiзiнде мiндеттi медициналық сақтандырудың аумақтық бағдарламаларымен айқындалады. Стационарда қажеттi дәрi-дәрмектер мен медициналық мақсаттағы бұйымдарға төлем жасау мiндеттi медициналық сақтандыру қаражаты есебiнен, ал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амбулаториялық-емханалық мекемелерде азаматтардың жеке қаражатының</w:t>
      </w:r>
    </w:p>
    <w:p>
      <w:pPr>
        <w:spacing w:after="0"/>
        <w:ind w:left="0"/>
        <w:jc w:val="both"/>
      </w:pPr>
      <w:r>
        <w:rPr>
          <w:rFonts w:ascii="Times New Roman"/>
          <w:b w:val="false"/>
          <w:i w:val="false"/>
          <w:color w:val="000000"/>
          <w:sz w:val="28"/>
        </w:rPr>
        <w:t>есебiнен жүзеге асырылады.</w:t>
      </w:r>
    </w:p>
    <w:p>
      <w:pPr>
        <w:spacing w:after="0"/>
        <w:ind w:left="0"/>
        <w:jc w:val="both"/>
      </w:pPr>
      <w:r>
        <w:rPr>
          <w:rFonts w:ascii="Times New Roman"/>
          <w:b w:val="false"/>
          <w:i w:val="false"/>
          <w:color w:val="000000"/>
          <w:sz w:val="28"/>
        </w:rPr>
        <w:t>     5. Жеңiлдiктi және тегiн рецептер бойынша азаматтардың</w:t>
      </w:r>
    </w:p>
    <w:p>
      <w:pPr>
        <w:spacing w:after="0"/>
        <w:ind w:left="0"/>
        <w:jc w:val="both"/>
      </w:pPr>
      <w:r>
        <w:rPr>
          <w:rFonts w:ascii="Times New Roman"/>
          <w:b w:val="false"/>
          <w:i w:val="false"/>
          <w:color w:val="000000"/>
          <w:sz w:val="28"/>
        </w:rPr>
        <w:t>жекелеген санаттары мен жекелеген ауру түрлерiн дәрiлiк заттармен</w:t>
      </w:r>
    </w:p>
    <w:p>
      <w:pPr>
        <w:spacing w:after="0"/>
        <w:ind w:left="0"/>
        <w:jc w:val="both"/>
      </w:pPr>
      <w:r>
        <w:rPr>
          <w:rFonts w:ascii="Times New Roman"/>
          <w:b w:val="false"/>
          <w:i w:val="false"/>
          <w:color w:val="000000"/>
          <w:sz w:val="28"/>
        </w:rPr>
        <w:t>және сүт қоспаларымен 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7 сәуiрдегi</w:t>
      </w:r>
    </w:p>
    <w:p>
      <w:pPr>
        <w:spacing w:after="0"/>
        <w:ind w:left="0"/>
        <w:jc w:val="both"/>
      </w:pPr>
      <w:r>
        <w:rPr>
          <w:rFonts w:ascii="Times New Roman"/>
          <w:b w:val="false"/>
          <w:i w:val="false"/>
          <w:color w:val="000000"/>
          <w:sz w:val="28"/>
        </w:rPr>
        <w:t>                                         N 493 қаулысына</w:t>
      </w:r>
    </w:p>
    <w:p>
      <w:pPr>
        <w:spacing w:after="0"/>
        <w:ind w:left="0"/>
        <w:jc w:val="both"/>
      </w:pPr>
      <w:r>
        <w:rPr>
          <w:rFonts w:ascii="Times New Roman"/>
          <w:b w:val="false"/>
          <w:i w:val="false"/>
          <w:color w:val="000000"/>
          <w:sz w:val="28"/>
        </w:rPr>
        <w:t>                                            2-қосымша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1997 жылға Бюджетте денсаулық сақтауға көзделген</w:t>
      </w:r>
    </w:p>
    <w:p>
      <w:pPr>
        <w:spacing w:after="0"/>
        <w:ind w:left="0"/>
        <w:jc w:val="both"/>
      </w:pPr>
      <w:r>
        <w:rPr>
          <w:rFonts w:ascii="Times New Roman"/>
          <w:b w:val="false"/>
          <w:i w:val="false"/>
          <w:color w:val="000000"/>
          <w:sz w:val="28"/>
        </w:rPr>
        <w:t>        қаражаттың есебiнен қаржыландырылатын медициналық</w:t>
      </w:r>
    </w:p>
    <w:p>
      <w:pPr>
        <w:spacing w:after="0"/>
        <w:ind w:left="0"/>
        <w:jc w:val="both"/>
      </w:pPr>
      <w:r>
        <w:rPr>
          <w:rFonts w:ascii="Times New Roman"/>
          <w:b w:val="false"/>
          <w:i w:val="false"/>
          <w:color w:val="000000"/>
          <w:sz w:val="28"/>
        </w:rPr>
        <w:t>                    көмектiң кепiлдi көлемi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Медициналық көмектiң кепiлдi көлемi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Жедел және кезек күтпейтiн медициналық көмек қызметi.</w:t>
      </w:r>
    </w:p>
    <w:p>
      <w:pPr>
        <w:spacing w:after="0"/>
        <w:ind w:left="0"/>
        <w:jc w:val="both"/>
      </w:pPr>
      <w:r>
        <w:rPr>
          <w:rFonts w:ascii="Times New Roman"/>
          <w:b w:val="false"/>
          <w:i w:val="false"/>
          <w:color w:val="000000"/>
          <w:sz w:val="28"/>
        </w:rPr>
        <w:t>     2. Халықтың сақтандырылмаған бөлiгiне кезек күттiрмес және</w:t>
      </w:r>
    </w:p>
    <w:p>
      <w:pPr>
        <w:spacing w:after="0"/>
        <w:ind w:left="0"/>
        <w:jc w:val="both"/>
      </w:pPr>
      <w:r>
        <w:rPr>
          <w:rFonts w:ascii="Times New Roman"/>
          <w:b w:val="false"/>
          <w:i w:val="false"/>
          <w:color w:val="000000"/>
          <w:sz w:val="28"/>
        </w:rPr>
        <w:t>шұғыл медициналық көмек көрсету.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 Халықты мынадай мамандандырылған амбулаториялық-емханалық және стационарлық көмек түрлерiмен қамтамасыз ету: терi-венерологиялық, онкологиялық, фтизиатриялық, наркологиялық, психиатриялық, жұқпалы, сондай-ақ бруцеллез және алапеске көмек. </w:t>
      </w:r>
      <w:r>
        <w:br/>
      </w:r>
      <w:r>
        <w:rPr>
          <w:rFonts w:ascii="Times New Roman"/>
          <w:b w:val="false"/>
          <w:i w:val="false"/>
          <w:color w:val="000000"/>
          <w:sz w:val="28"/>
        </w:rPr>
        <w:t xml:space="preserve">
      4. Халықты санитарлық-эпидемиялық қадағалаумен қамтамасыз ету. </w:t>
      </w:r>
      <w:r>
        <w:br/>
      </w:r>
      <w:r>
        <w:rPr>
          <w:rFonts w:ascii="Times New Roman"/>
          <w:b w:val="false"/>
          <w:i w:val="false"/>
          <w:color w:val="000000"/>
          <w:sz w:val="28"/>
        </w:rPr>
        <w:t xml:space="preserve">
      5. Денсаулық сақтау жүйесiндегi санаторийлер, балалар үйi, сүт асүйлерi, СПИД-пен күрес жөнiндегi орталық, ҒЗИ клиникалары, арнайы медициналық мақсаттағы базалар мен қоймалардың, сот-медициналық бюросы, сот-психиатриялық сараптамасы мен патологиялық-анатомиялық бюросы мен бөлiмшелерi, шұғыл және жоспарлы - консультативтiк көмек бөлiмшелерi (республикалық және облыстық санитарлық авиация), қан құю орталықтары (бөлiмшелерi, кабинеттерi), медбикелiк күтiм ауруханаларының орталықтандырылған бухгалтериясы, отбасын жоспарлау және репродукциялау орталықтары, Ұлы Отан соғысының ардагерлерi мен мүгедектерiне арналған госпитальдардың (бөлiмшелердiң) және емханалардың (бөлiмшелердiң), әскери комитеттердегi дәрiгерлiк комиссиялардың, мамандандырылған емдеу-профилактикалық мекемелердiң (алкоголизммен және нашақорлықпен аурушыларды мәжбүрлеп емдеуге арналған) қызметiн қамтамасыз ету. </w:t>
      </w:r>
      <w:r>
        <w:br/>
      </w:r>
      <w:r>
        <w:rPr>
          <w:rFonts w:ascii="Times New Roman"/>
          <w:b w:val="false"/>
          <w:i w:val="false"/>
          <w:color w:val="000000"/>
          <w:sz w:val="28"/>
        </w:rPr>
        <w:t xml:space="preserve">
      6. Ұлы Отан соғысының ардагерлерi мен мүгедектерiне және оларға теңестiрiлген адамдарға, сондай-ақ мiндеттi медициналық сақтандыру бағдарламасының базасынан тыс мемлекеттiк жоғары оқу орындарының студенттерiне стомотологиялық көмек көрсету. </w:t>
      </w:r>
      <w:r>
        <w:br/>
      </w:r>
      <w:r>
        <w:rPr>
          <w:rFonts w:ascii="Times New Roman"/>
          <w:b w:val="false"/>
          <w:i w:val="false"/>
          <w:color w:val="000000"/>
          <w:sz w:val="28"/>
        </w:rPr>
        <w:t xml:space="preserve">
      7. Апаттар мен табиғи зiлзалалар жағдайында жаппай ауру, </w:t>
      </w:r>
    </w:p>
    <w:bookmarkStart w:name="z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эпидемия кезiнде медициналық көмек көрсету.</w:t>
      </w:r>
    </w:p>
    <w:p>
      <w:pPr>
        <w:spacing w:after="0"/>
        <w:ind w:left="0"/>
        <w:jc w:val="both"/>
      </w:pPr>
      <w:r>
        <w:rPr>
          <w:rFonts w:ascii="Times New Roman"/>
          <w:b w:val="false"/>
          <w:i w:val="false"/>
          <w:color w:val="000000"/>
          <w:sz w:val="28"/>
        </w:rPr>
        <w:t>     8. Иммундық препараттарды, вакциналарды, сарысуларды</w:t>
      </w:r>
    </w:p>
    <w:p>
      <w:pPr>
        <w:spacing w:after="0"/>
        <w:ind w:left="0"/>
        <w:jc w:val="both"/>
      </w:pPr>
      <w:r>
        <w:rPr>
          <w:rFonts w:ascii="Times New Roman"/>
          <w:b w:val="false"/>
          <w:i w:val="false"/>
          <w:color w:val="000000"/>
          <w:sz w:val="28"/>
        </w:rPr>
        <w:t>орталықтандырылған сатып алу және холодтық тiзбекпен қамтамасыз ету.</w:t>
      </w:r>
    </w:p>
    <w:p>
      <w:pPr>
        <w:spacing w:after="0"/>
        <w:ind w:left="0"/>
        <w:jc w:val="both"/>
      </w:pPr>
      <w:r>
        <w:rPr>
          <w:rFonts w:ascii="Times New Roman"/>
          <w:b w:val="false"/>
          <w:i w:val="false"/>
          <w:color w:val="000000"/>
          <w:sz w:val="28"/>
        </w:rPr>
        <w:t>     9. Қолданылып жүрген заңдарға сәйкес жеңiлдiктерге ие адамдарды</w:t>
      </w:r>
    </w:p>
    <w:p>
      <w:pPr>
        <w:spacing w:after="0"/>
        <w:ind w:left="0"/>
        <w:jc w:val="both"/>
      </w:pPr>
      <w:r>
        <w:rPr>
          <w:rFonts w:ascii="Times New Roman"/>
          <w:b w:val="false"/>
          <w:i w:val="false"/>
          <w:color w:val="000000"/>
          <w:sz w:val="28"/>
        </w:rPr>
        <w:t>медициналық мақсаттағы заттармен тiсiн протездеумен қамтамасыз ету.</w:t>
      </w:r>
    </w:p>
    <w:p>
      <w:pPr>
        <w:spacing w:after="0"/>
        <w:ind w:left="0"/>
        <w:jc w:val="both"/>
      </w:pPr>
      <w:r>
        <w:rPr>
          <w:rFonts w:ascii="Times New Roman"/>
          <w:b w:val="false"/>
          <w:i w:val="false"/>
          <w:color w:val="000000"/>
          <w:sz w:val="28"/>
        </w:rPr>
        <w:t>     10. Денсаулық сақтаудың жоғарыда тұрған мекемелерiне</w:t>
      </w:r>
    </w:p>
    <w:p>
      <w:pPr>
        <w:spacing w:after="0"/>
        <w:ind w:left="0"/>
        <w:jc w:val="both"/>
      </w:pPr>
      <w:r>
        <w:rPr>
          <w:rFonts w:ascii="Times New Roman"/>
          <w:b w:val="false"/>
          <w:i w:val="false"/>
          <w:color w:val="000000"/>
          <w:sz w:val="28"/>
        </w:rPr>
        <w:t>(ұйымдарына) белгiленген тәртiпте жiберiлген аурулардың жол ақысын</w:t>
      </w:r>
    </w:p>
    <w:p>
      <w:pPr>
        <w:spacing w:after="0"/>
        <w:ind w:left="0"/>
        <w:jc w:val="both"/>
      </w:pPr>
      <w:r>
        <w:rPr>
          <w:rFonts w:ascii="Times New Roman"/>
          <w:b w:val="false"/>
          <w:i w:val="false"/>
          <w:color w:val="000000"/>
          <w:sz w:val="28"/>
        </w:rPr>
        <w:t>төлеу.</w:t>
      </w:r>
    </w:p>
    <w:p>
      <w:pPr>
        <w:spacing w:after="0"/>
        <w:ind w:left="0"/>
        <w:jc w:val="both"/>
      </w:pPr>
      <w:r>
        <w:rPr>
          <w:rFonts w:ascii="Times New Roman"/>
          <w:b w:val="false"/>
          <w:i w:val="false"/>
          <w:color w:val="000000"/>
          <w:sz w:val="28"/>
        </w:rPr>
        <w:t>     11. Халықты Қазақстан Республикасының Денсаулық сақтау</w:t>
      </w:r>
    </w:p>
    <w:p>
      <w:pPr>
        <w:spacing w:after="0"/>
        <w:ind w:left="0"/>
        <w:jc w:val="both"/>
      </w:pPr>
      <w:r>
        <w:rPr>
          <w:rFonts w:ascii="Times New Roman"/>
          <w:b w:val="false"/>
          <w:i w:val="false"/>
          <w:color w:val="000000"/>
          <w:sz w:val="28"/>
        </w:rPr>
        <w:t>министрлiгi бекiткен тiзбе бойынша медициналық көмектiң қымбат</w:t>
      </w:r>
    </w:p>
    <w:p>
      <w:pPr>
        <w:spacing w:after="0"/>
        <w:ind w:left="0"/>
        <w:jc w:val="both"/>
      </w:pPr>
      <w:r>
        <w:rPr>
          <w:rFonts w:ascii="Times New Roman"/>
          <w:b w:val="false"/>
          <w:i w:val="false"/>
          <w:color w:val="000000"/>
          <w:sz w:val="28"/>
        </w:rPr>
        <w:t>түрiмен 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7 сәуiрдегi</w:t>
      </w:r>
    </w:p>
    <w:p>
      <w:pPr>
        <w:spacing w:after="0"/>
        <w:ind w:left="0"/>
        <w:jc w:val="both"/>
      </w:pPr>
      <w:r>
        <w:rPr>
          <w:rFonts w:ascii="Times New Roman"/>
          <w:b w:val="false"/>
          <w:i w:val="false"/>
          <w:color w:val="000000"/>
          <w:sz w:val="28"/>
        </w:rPr>
        <w:t>                                         N 493 қаулысына</w:t>
      </w:r>
    </w:p>
    <w:p>
      <w:pPr>
        <w:spacing w:after="0"/>
        <w:ind w:left="0"/>
        <w:jc w:val="both"/>
      </w:pPr>
      <w:r>
        <w:rPr>
          <w:rFonts w:ascii="Times New Roman"/>
          <w:b w:val="false"/>
          <w:i w:val="false"/>
          <w:color w:val="000000"/>
          <w:sz w:val="28"/>
        </w:rPr>
        <w:t>                                             3-қосымша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Мiндеттi медициналық сақтандыру бойынша</w:t>
      </w:r>
    </w:p>
    <w:p>
      <w:pPr>
        <w:spacing w:after="0"/>
        <w:ind w:left="0"/>
        <w:jc w:val="both"/>
      </w:pPr>
      <w:r>
        <w:rPr>
          <w:rFonts w:ascii="Times New Roman"/>
          <w:b w:val="false"/>
          <w:i w:val="false"/>
          <w:color w:val="000000"/>
          <w:sz w:val="28"/>
        </w:rPr>
        <w:t>            медициналық қызметтер көрсетуге арналған</w:t>
      </w:r>
    </w:p>
    <w:p>
      <w:pPr>
        <w:spacing w:after="0"/>
        <w:ind w:left="0"/>
        <w:jc w:val="both"/>
      </w:pPr>
      <w:r>
        <w:rPr>
          <w:rFonts w:ascii="Times New Roman"/>
          <w:b w:val="false"/>
          <w:i w:val="false"/>
          <w:color w:val="000000"/>
          <w:sz w:val="28"/>
        </w:rPr>
        <w:t>                          ҮЛГI ШАРТ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              199 ж. ____________________</w:t>
      </w:r>
    </w:p>
    <w:p>
      <w:pPr>
        <w:spacing w:after="0"/>
        <w:ind w:left="0"/>
        <w:jc w:val="both"/>
      </w:pPr>
      <w:r>
        <w:rPr>
          <w:rFonts w:ascii="Times New Roman"/>
          <w:b w:val="false"/>
          <w:i w:val="false"/>
          <w:color w:val="000000"/>
          <w:sz w:val="28"/>
        </w:rPr>
        <w:t>     елдi мекеннiң атауы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Бiр жағынан, Қазақстан Республикасы Үкiметiнiң жанындағы</w:t>
      </w:r>
    </w:p>
    <w:p>
      <w:pPr>
        <w:spacing w:after="0"/>
        <w:ind w:left="0"/>
        <w:jc w:val="both"/>
      </w:pPr>
      <w:r>
        <w:rPr>
          <w:rFonts w:ascii="Times New Roman"/>
          <w:b w:val="false"/>
          <w:i w:val="false"/>
          <w:color w:val="000000"/>
          <w:sz w:val="28"/>
        </w:rPr>
        <w:t>Мiндеттi медициналық сақтандыру қорының облыстық (Алматы қалалық)</w:t>
      </w:r>
    </w:p>
    <w:p>
      <w:pPr>
        <w:spacing w:after="0"/>
        <w:ind w:left="0"/>
        <w:jc w:val="both"/>
      </w:pPr>
      <w:r>
        <w:rPr>
          <w:rFonts w:ascii="Times New Roman"/>
          <w:b w:val="false"/>
          <w:i w:val="false"/>
          <w:color w:val="000000"/>
          <w:sz w:val="28"/>
        </w:rPr>
        <w:t>бөлiмшесi туралы ережесiнiң негiзiнде жұмыс iстейтiн Мiндеттi</w:t>
      </w:r>
    </w:p>
    <w:p>
      <w:pPr>
        <w:spacing w:after="0"/>
        <w:ind w:left="0"/>
        <w:jc w:val="both"/>
      </w:pPr>
      <w:r>
        <w:rPr>
          <w:rFonts w:ascii="Times New Roman"/>
          <w:b w:val="false"/>
          <w:i w:val="false"/>
          <w:color w:val="000000"/>
          <w:sz w:val="28"/>
        </w:rPr>
        <w:t>медициналық сақтандыру қорының бөлiмшесi (бұдан әрi - САҚТАНДЫРУШЫ)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өзiнiң атқарушы директорының атынан _______________________________</w:t>
      </w:r>
    </w:p>
    <w:p>
      <w:pPr>
        <w:spacing w:after="0"/>
        <w:ind w:left="0"/>
        <w:jc w:val="both"/>
      </w:pPr>
      <w:r>
        <w:rPr>
          <w:rFonts w:ascii="Times New Roman"/>
          <w:b w:val="false"/>
          <w:i w:val="false"/>
          <w:color w:val="000000"/>
          <w:sz w:val="28"/>
        </w:rPr>
        <w:t>                                      (тегi, аты, әкесiнiң аты)</w:t>
      </w:r>
    </w:p>
    <w:p>
      <w:pPr>
        <w:spacing w:after="0"/>
        <w:ind w:left="0"/>
        <w:jc w:val="both"/>
      </w:pPr>
      <w:r>
        <w:rPr>
          <w:rFonts w:ascii="Times New Roman"/>
          <w:b w:val="false"/>
          <w:i w:val="false"/>
          <w:color w:val="000000"/>
          <w:sz w:val="28"/>
        </w:rPr>
        <w:t>     мен екiншi жағынан, заңды тұлға болып табылатын, 199__жылғы</w:t>
      </w:r>
    </w:p>
    <w:p>
      <w:pPr>
        <w:spacing w:after="0"/>
        <w:ind w:left="0"/>
        <w:jc w:val="both"/>
      </w:pPr>
      <w:r>
        <w:rPr>
          <w:rFonts w:ascii="Times New Roman"/>
          <w:b w:val="false"/>
          <w:i w:val="false"/>
          <w:color w:val="000000"/>
          <w:sz w:val="28"/>
        </w:rPr>
        <w:t>" "________________берген N________ лицензияның негiзiнде жұмыс</w:t>
      </w:r>
    </w:p>
    <w:p>
      <w:pPr>
        <w:spacing w:after="0"/>
        <w:ind w:left="0"/>
        <w:jc w:val="both"/>
      </w:pPr>
      <w:r>
        <w:rPr>
          <w:rFonts w:ascii="Times New Roman"/>
          <w:b w:val="false"/>
          <w:i w:val="false"/>
          <w:color w:val="000000"/>
          <w:sz w:val="28"/>
        </w:rPr>
        <w:t>iстейтiн</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(лицензияны берген органның атауы)</w:t>
      </w:r>
    </w:p>
    <w:p>
      <w:pPr>
        <w:spacing w:after="0"/>
        <w:ind w:left="0"/>
        <w:jc w:val="both"/>
      </w:pPr>
      <w:r>
        <w:rPr>
          <w:rFonts w:ascii="Times New Roman"/>
          <w:b w:val="false"/>
          <w:i w:val="false"/>
          <w:color w:val="000000"/>
          <w:sz w:val="28"/>
        </w:rPr>
        <w:t>жеке медициналық практикамен айналысушы медициналық ұйым немесе адам</w:t>
      </w:r>
    </w:p>
    <w:p>
      <w:pPr>
        <w:spacing w:after="0"/>
        <w:ind w:left="0"/>
        <w:jc w:val="both"/>
      </w:pPr>
      <w:r>
        <w:rPr>
          <w:rFonts w:ascii="Times New Roman"/>
          <w:b w:val="false"/>
          <w:i w:val="false"/>
          <w:color w:val="000000"/>
          <w:sz w:val="28"/>
        </w:rPr>
        <w:t>(бұдан әрi - БЕРIМШI) _____________________________________________</w:t>
      </w:r>
    </w:p>
    <w:p>
      <w:pPr>
        <w:spacing w:after="0"/>
        <w:ind w:left="0"/>
        <w:jc w:val="both"/>
      </w:pPr>
      <w:r>
        <w:rPr>
          <w:rFonts w:ascii="Times New Roman"/>
          <w:b w:val="false"/>
          <w:i w:val="false"/>
          <w:color w:val="000000"/>
          <w:sz w:val="28"/>
        </w:rPr>
        <w:t>________________________________________атынан (лауазымы, тегi, аты,</w:t>
      </w:r>
    </w:p>
    <w:p>
      <w:pPr>
        <w:spacing w:after="0"/>
        <w:ind w:left="0"/>
        <w:jc w:val="both"/>
      </w:pPr>
      <w:r>
        <w:rPr>
          <w:rFonts w:ascii="Times New Roman"/>
          <w:b w:val="false"/>
          <w:i w:val="false"/>
          <w:color w:val="000000"/>
          <w:sz w:val="28"/>
        </w:rPr>
        <w:t>әкесiнiң аты) мына туралы осы шартты жасады: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ШАРТТЫҢ МӘНI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Мiндеттi медициналық сақтандырудың базалық бағдарламасына сәйкес және өзiне САҚТАНДЫРУШЫ берген сақтандыру полисiн берген азаматтарға рұқсат етiлген қызмет түрлерiне сәйкес САҚТАНДЫРУШЫ медициналық қызметтер көрсетудi тапсырады, ал БЕРIМШI өзiне оны орындауға мiндеттеме алады. </w:t>
      </w:r>
      <w:r>
        <w:br/>
      </w:r>
      <w:r>
        <w:rPr>
          <w:rFonts w:ascii="Times New Roman"/>
          <w:b w:val="false"/>
          <w:i w:val="false"/>
          <w:color w:val="000000"/>
          <w:sz w:val="28"/>
        </w:rPr>
        <w:t>
 </w:t>
      </w:r>
      <w:r>
        <w:br/>
      </w:r>
      <w:r>
        <w:rPr>
          <w:rFonts w:ascii="Times New Roman"/>
          <w:b w:val="false"/>
          <w:i w:val="false"/>
          <w:color w:val="000000"/>
          <w:sz w:val="28"/>
        </w:rPr>
        <w:t xml:space="preserve">
                    II. ТАРАПТАРДЫҢ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САҚТАНДЫРУШЫ: </w:t>
      </w:r>
      <w:r>
        <w:br/>
      </w:r>
      <w:r>
        <w:rPr>
          <w:rFonts w:ascii="Times New Roman"/>
          <w:b w:val="false"/>
          <w:i w:val="false"/>
          <w:color w:val="000000"/>
          <w:sz w:val="28"/>
        </w:rPr>
        <w:t xml:space="preserve">
      Осы Шарттың 3-бөлiмiнде айқындалған тәртiппен БЕРIМШIМЕН сақтандырылғандарға көрсетiлген медициналық қызметтерге ақы төлеу жөнiнде есеп айырысу жүргiзуге; </w:t>
      </w:r>
      <w:r>
        <w:br/>
      </w:r>
      <w:r>
        <w:rPr>
          <w:rFonts w:ascii="Times New Roman"/>
          <w:b w:val="false"/>
          <w:i w:val="false"/>
          <w:color w:val="000000"/>
          <w:sz w:val="28"/>
        </w:rPr>
        <w:t xml:space="preserve">
      сақтандырылғандардың регистрiн жүргiзуге; </w:t>
      </w:r>
      <w:r>
        <w:br/>
      </w:r>
      <w:r>
        <w:rPr>
          <w:rFonts w:ascii="Times New Roman"/>
          <w:b w:val="false"/>
          <w:i w:val="false"/>
          <w:color w:val="000000"/>
          <w:sz w:val="28"/>
        </w:rPr>
        <w:t xml:space="preserve">
      БЕРIМШIНIҢ осы Шарттың шеңберiнде көрсететiн медициналық қызметтерiнiң көлемi мен сапасын бақылауға; </w:t>
      </w:r>
      <w:r>
        <w:br/>
      </w:r>
      <w:r>
        <w:rPr>
          <w:rFonts w:ascii="Times New Roman"/>
          <w:b w:val="false"/>
          <w:i w:val="false"/>
          <w:color w:val="000000"/>
          <w:sz w:val="28"/>
        </w:rPr>
        <w:t xml:space="preserve">
      сақтандырылғандарды Қазақстан Республикасының мiндеттi медициналық сақтандыру мәселелерi бойынша хабардар етуге бағытталған қажеттi ұйымдастыру шараларын жүргiзуге және БЕРIМШIНI дер уақытында осы Шарттың шеңберiнде оның жұмысын регламенттейтiн қажеттi нормативтiк құжаттармен қамтамасыз етуге мiндеттенедi. </w:t>
      </w:r>
      <w:r>
        <w:br/>
      </w:r>
      <w:r>
        <w:rPr>
          <w:rFonts w:ascii="Times New Roman"/>
          <w:b w:val="false"/>
          <w:i w:val="false"/>
          <w:color w:val="000000"/>
          <w:sz w:val="28"/>
        </w:rPr>
        <w:t xml:space="preserve">
      3. БЕРIМШI: </w:t>
      </w:r>
      <w:r>
        <w:br/>
      </w:r>
      <w:r>
        <w:rPr>
          <w:rFonts w:ascii="Times New Roman"/>
          <w:b w:val="false"/>
          <w:i w:val="false"/>
          <w:color w:val="000000"/>
          <w:sz w:val="28"/>
        </w:rPr>
        <w:t xml:space="preserve">
      сақтандырылғандарға мiндеттi медициналық сақтандырудың базалық бағдарламасы мен _____________________________________________ осы </w:t>
      </w:r>
      <w:r>
        <w:br/>
      </w:r>
      <w:r>
        <w:rPr>
          <w:rFonts w:ascii="Times New Roman"/>
          <w:b w:val="false"/>
          <w:i w:val="false"/>
          <w:color w:val="000000"/>
          <w:sz w:val="28"/>
        </w:rPr>
        <w:t xml:space="preserve">
                       (денсаулық сақтау басқармасының органы) ұйым үшiн белгiленген тараптарға (медициналық сақтандыруға) сәйкес, көлемi мен түрлерi осы Шарттың ажырамас бөлiгi болып табылатын тiзбемен белгiленетiн, медициналық қызметтердi көрсетуге; </w:t>
      </w:r>
      <w:r>
        <w:br/>
      </w:r>
      <w:r>
        <w:rPr>
          <w:rFonts w:ascii="Times New Roman"/>
          <w:b w:val="false"/>
          <w:i w:val="false"/>
          <w:color w:val="000000"/>
          <w:sz w:val="28"/>
        </w:rPr>
        <w:t xml:space="preserve">
      сақтандырылғандарға Мiндеттi медициналық сақтандырудың базалық бағдарламасының шеңберiнде медициналық қызметтер көрсетудiң шарттары туралы ақпарат беруге; </w:t>
      </w:r>
      <w:r>
        <w:br/>
      </w:r>
      <w:r>
        <w:rPr>
          <w:rFonts w:ascii="Times New Roman"/>
          <w:b w:val="false"/>
          <w:i w:val="false"/>
          <w:color w:val="000000"/>
          <w:sz w:val="28"/>
        </w:rPr>
        <w:t xml:space="preserve">
      медициналық қызметтiң келiсiлген түрiн, көлемiн немесе стандартын көрсету мүмкiн болмаған кезде өз қаражатының есебiнен сақтандырылғандарды тиiстi маманды тарту жолымен осындай қызметпен қамтамасыз етуге; </w:t>
      </w:r>
      <w:r>
        <w:br/>
      </w:r>
      <w:r>
        <w:rPr>
          <w:rFonts w:ascii="Times New Roman"/>
          <w:b w:val="false"/>
          <w:i w:val="false"/>
          <w:color w:val="000000"/>
          <w:sz w:val="28"/>
        </w:rPr>
        <w:t xml:space="preserve">
      САҚТАНДЫРУШЫҒА медициналық қызметтiң келiсiлген түрiн, көлемiн немесе стандартын көрсетудiң мүмкiн еместiгi туралы дереу хабарлауға; </w:t>
      </w:r>
      <w:r>
        <w:br/>
      </w:r>
      <w:r>
        <w:rPr>
          <w:rFonts w:ascii="Times New Roman"/>
          <w:b w:val="false"/>
          <w:i w:val="false"/>
          <w:color w:val="000000"/>
          <w:sz w:val="28"/>
        </w:rPr>
        <w:t xml:space="preserve">
      САҚТАНДЫРУШЫНЫ стандарттар талаптарының бұзылуына, көрсетiлетiн медициналық қызмет түрлерiнiң, көлемiнiң қысқаруына және мерзiмдерiнiң өзгеруiне алып баратын туындаған жағдаяттар туралы хабардар етуге; </w:t>
      </w:r>
      <w:r>
        <w:br/>
      </w:r>
      <w:r>
        <w:rPr>
          <w:rFonts w:ascii="Times New Roman"/>
          <w:b w:val="false"/>
          <w:i w:val="false"/>
          <w:color w:val="000000"/>
          <w:sz w:val="28"/>
        </w:rPr>
        <w:t xml:space="preserve">
      САҚТАНДЫРУШЫНЫҢ өкiлiн ол тексерiс жүргiзген жағдайда осы Шарттың атқарылуына байланысты құжаттамамен және қызметпен оның еркiн танысуын қамтамасыз етуге; </w:t>
      </w:r>
      <w:r>
        <w:br/>
      </w:r>
      <w:r>
        <w:rPr>
          <w:rFonts w:ascii="Times New Roman"/>
          <w:b w:val="false"/>
          <w:i w:val="false"/>
          <w:color w:val="000000"/>
          <w:sz w:val="28"/>
        </w:rPr>
        <w:t xml:space="preserve">
      САҚТАНДЫРУШЫҒА белгiленген тәртiппен бекiтiлген есептiлiктiң нысандары жөнiнде ақпарат беруге мiндеттенедi.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ЕСЕП АЙРЫРЫСУДЫҢ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САҚТАНДЫРУШЫ БЕРIМШIНIҢ САҚТАНДЫРЫЛҒАНДАРҒА көрсететiн медициналық қызметтерiне мiндеттi медициналық сақтандыру жүйесiндегi медициналық қызмет көрсетулерге ақы төлеудiң тәртiбi туралы ережеге және әкiмдердiң бекiткен медициналық қызметтерге арналған тарифтер туралы шартына сәйкес Азаматтарды мiндеттi медициналық сақтандырудың ережелерiмен (Қазақстан Республикасы Үкiметiнiң 1995 жылғы 22 желтоқсандағы N 1845 қаулысы) белгiленген тәртiппен ақы төлейдi. </w:t>
      </w:r>
      <w:r>
        <w:br/>
      </w:r>
      <w:r>
        <w:rPr>
          <w:rFonts w:ascii="Times New Roman"/>
          <w:b w:val="false"/>
          <w:i w:val="false"/>
          <w:color w:val="000000"/>
          <w:sz w:val="28"/>
        </w:rPr>
        <w:t xml:space="preserve">
      5. Есеп айырысулар БЕРIМШIНIҢ есептi кезеңде ұсынған, САҚТАНДЫРУШЫ қабылдаған және бекiткен шоттарына (тiзiлiмдерiне) ақы төлеу жолымен 5 күн iшiнде ай сайын жүзеге асырылады. </w:t>
      </w:r>
      <w:r>
        <w:br/>
      </w:r>
      <w:r>
        <w:rPr>
          <w:rFonts w:ascii="Times New Roman"/>
          <w:b w:val="false"/>
          <w:i w:val="false"/>
          <w:color w:val="000000"/>
          <w:sz w:val="28"/>
        </w:rPr>
        <w:t xml:space="preserve">
      6. Тараптар есептi кезеңнен кейiнгi айдың 10-күнiне дейiнгi мерзiмде сақтандырылғандарға көрсетiлген медициналық қызметтерге ақы төлеу бойынша ақырғы есеп айырысу жүргiзедi. </w:t>
      </w:r>
      <w:r>
        <w:br/>
      </w:r>
      <w:r>
        <w:rPr>
          <w:rFonts w:ascii="Times New Roman"/>
          <w:b w:val="false"/>
          <w:i w:val="false"/>
          <w:color w:val="000000"/>
          <w:sz w:val="28"/>
        </w:rPr>
        <w:t xml:space="preserve">
      7. САҚТАНДЫРУШЫ ағымдағы айдың 1-күнiне дейiн БЕРIМШIГЕ ақының айлық есеп айырысу сомасының 50 процентi мөлшерiнде аванс аударады. </w:t>
      </w:r>
      <w:r>
        <w:br/>
      </w:r>
      <w:r>
        <w:rPr>
          <w:rFonts w:ascii="Times New Roman"/>
          <w:b w:val="false"/>
          <w:i w:val="false"/>
          <w:color w:val="000000"/>
          <w:sz w:val="28"/>
        </w:rPr>
        <w:t xml:space="preserve">
      8. САҚТАНДЫРУШЫ сапасыз медициналық қызмет көрсеткенi үшiн ақырғы есеп айырысу сомасын Қазақстан Республикасы Денсаулық сақтау министрлiгiнiң және Қазақстан Республикасы Үкiметiнiң жанындағы Мiндеттi медициналық сақтандыру қорының нормативтiк актiлерiне сәйкес ұсынылған айыппұл шараларының сомасына азайта алады. </w:t>
      </w:r>
      <w:r>
        <w:br/>
      </w:r>
      <w:r>
        <w:rPr>
          <w:rFonts w:ascii="Times New Roman"/>
          <w:b w:val="false"/>
          <w:i w:val="false"/>
          <w:color w:val="000000"/>
          <w:sz w:val="28"/>
        </w:rPr>
        <w:t xml:space="preserve">
      9. Тараптар осы Шартты жасауға дейiн туындаған мiндеттемелер бойынша жауап бермейдi.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МЕДИЦИНАЛЫҚ ҚЫЗМЕТТЕРДIҢ КӨЛЕМI МЕН САПАСЫНА </w:t>
      </w:r>
      <w:r>
        <w:br/>
      </w:r>
      <w:r>
        <w:rPr>
          <w:rFonts w:ascii="Times New Roman"/>
          <w:b w:val="false"/>
          <w:i w:val="false"/>
          <w:color w:val="000000"/>
          <w:sz w:val="28"/>
        </w:rPr>
        <w:t xml:space="preserve">
                              БАҚЫЛАУ ЖАСАУ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 САҚТАНДЫРУШЫ мiндеттi медициналық сақтандыру жүйесiндегi медициналық сараптама туралы Ереженiң негiзiнде БЕРIМШIНIҢ өкiлдерiнiң қатысуымен БЕРIМШIНIҢ көрсететiн медициналық көмектерiнiң көлемi мен сапасына бақылау жасауды жүзеге асырады. </w:t>
      </w:r>
      <w:r>
        <w:br/>
      </w:r>
      <w:r>
        <w:rPr>
          <w:rFonts w:ascii="Times New Roman"/>
          <w:b w:val="false"/>
          <w:i w:val="false"/>
          <w:color w:val="000000"/>
          <w:sz w:val="28"/>
        </w:rPr>
        <w:t xml:space="preserve">
      11. Сараптық бағалаулар жоспарлы тәртiппен де, сондай-ақ САҚТАНДЫРУШЫНЫҢ бастамашылығы бойынша да не сақтандырылғанның өтiнiшi бойынша да жүзеге асырылады, тексерудiң нәтижелерi САҚТАНДЫРУШЫ мен БЕРIМШIНIҢ өкiлдерi қол қоятын сараптама актiсiмен ресiмделедi. </w:t>
      </w:r>
      <w:r>
        <w:br/>
      </w:r>
      <w:r>
        <w:rPr>
          <w:rFonts w:ascii="Times New Roman"/>
          <w:b w:val="false"/>
          <w:i w:val="false"/>
          <w:color w:val="000000"/>
          <w:sz w:val="28"/>
        </w:rPr>
        <w:t xml:space="preserve">
      12. БЕРIМШI тексерiстiң түйiндерiмен келiспеген кезде ол сараптама актiсiне қол қоюға мiндеттi және он күндiк мерзiмде облыс (Алматы қаласы) әкiмiнiң жанындағы келiстiрушi комиссияға өтiнiш жасауға құқылы. Қажет болған кезде келiстiрушi комиссияның шешiмiмен тәуелсiз сараптама тағайындалады.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ТАРАПТАРДЫҢ ЖАУАПТЫЛЫҒЫ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 Осы Шартта көзделген медициналық қызметтерге дер уақытында ақы төлемегенi үшiн САҚТАНДЫРУШЫ БЕРIМШЕГЕ Қазақстан Республикасы Ұлттық Банкiнiң әрбiр кешiктiрiлген күн үшiн белгiленген қайта қаржыландыру ставкасының мөлшерiнде өсiмақы төлейдi. </w:t>
      </w:r>
      <w:r>
        <w:br/>
      </w:r>
      <w:r>
        <w:rPr>
          <w:rFonts w:ascii="Times New Roman"/>
          <w:b w:val="false"/>
          <w:i w:val="false"/>
          <w:color w:val="000000"/>
          <w:sz w:val="28"/>
        </w:rPr>
        <w:t xml:space="preserve">
      14. Тараптардың сақтандырылғанға БЕРIМШIНIҢ немесе оның қызметкерiнiң кiнәсынан келтiрiлген залалды өтеу жөнiнде сотқа дейiн реттеуге құқығы бар, өзге жағдайларда тараптар қолданылып жүрген заңдарға сәйкес iс-әрекет жасайды. </w:t>
      </w:r>
      <w:r>
        <w:br/>
      </w:r>
      <w:r>
        <w:rPr>
          <w:rFonts w:ascii="Times New Roman"/>
          <w:b w:val="false"/>
          <w:i w:val="false"/>
          <w:color w:val="000000"/>
          <w:sz w:val="28"/>
        </w:rPr>
        <w:t xml:space="preserve">
      15. БЕРIМШI САҚТАНДЫРУШЫДАН алынған қаражатты мақсатсыз пайдаланғаны үшiн жауаптылықта болады. </w:t>
      </w:r>
      <w:r>
        <w:br/>
      </w:r>
      <w:r>
        <w:rPr>
          <w:rFonts w:ascii="Times New Roman"/>
          <w:b w:val="false"/>
          <w:i w:val="false"/>
          <w:color w:val="000000"/>
          <w:sz w:val="28"/>
        </w:rPr>
        <w:t xml:space="preserve">
      16. Тараптардың бiрi екiншi тарап үшiн коммерциялық құпия болып табылатын мәлiметтердi жария еткен кезде, аталған мәлiметтер оған осындай тұрғыда мәлiм болған жағдайда, кiнәлi тарап басқа тарапқа осыған байланысты келтiрiлген шығынның орнын толтыруға мiндеттi.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 ЖАУАПТЫЛЫҚТАН БОСАТАТЫН ЖАҒДАЯТТАР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 Тараптар егер мiндеттемелердi атқармаушылық осы Шартты жасаған соң туындаған тежеусiз күш жағдаяттарының (өрт, су тасқыны, жер сiлкiнiсi және табиғаттың өзге де құбылыстары, сондай-ақ әскери iс-қимылдар және тараптардың ақылға сиымсыз бақылауынан тыс басқа да жағдаяттарының) салдарынан болса, осы Шарт бойынша мiндеттемелердi </w:t>
      </w:r>
    </w:p>
    <w:bookmarkEnd w:id="4"/>
    <w:bookmarkStart w:name="z14"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iшiнара немесе толық атқармағаны үшiн жауаптылықтан босатылады.</w:t>
      </w:r>
    </w:p>
    <w:p>
      <w:pPr>
        <w:spacing w:after="0"/>
        <w:ind w:left="0"/>
        <w:jc w:val="both"/>
      </w:pPr>
      <w:r>
        <w:rPr>
          <w:rFonts w:ascii="Times New Roman"/>
          <w:b w:val="false"/>
          <w:i w:val="false"/>
          <w:color w:val="000000"/>
          <w:sz w:val="28"/>
        </w:rPr>
        <w:t>     18. 17-тармақта аталған жағдаяттар пайда болған кезде өзiне осы</w:t>
      </w:r>
    </w:p>
    <w:p>
      <w:pPr>
        <w:spacing w:after="0"/>
        <w:ind w:left="0"/>
        <w:jc w:val="both"/>
      </w:pPr>
      <w:r>
        <w:rPr>
          <w:rFonts w:ascii="Times New Roman"/>
          <w:b w:val="false"/>
          <w:i w:val="false"/>
          <w:color w:val="000000"/>
          <w:sz w:val="28"/>
        </w:rPr>
        <w:t>жағдаяттар пайда болған тарап олар туралы басқа тарапқа хабарлауы</w:t>
      </w:r>
    </w:p>
    <w:p>
      <w:pPr>
        <w:spacing w:after="0"/>
        <w:ind w:left="0"/>
        <w:jc w:val="both"/>
      </w:pPr>
      <w:r>
        <w:rPr>
          <w:rFonts w:ascii="Times New Roman"/>
          <w:b w:val="false"/>
          <w:i w:val="false"/>
          <w:color w:val="000000"/>
          <w:sz w:val="28"/>
        </w:rPr>
        <w:t>тиiс. Хабарламада жағдаяттардың сипаты туралы деректер, сондай-ақ</w:t>
      </w:r>
    </w:p>
    <w:p>
      <w:pPr>
        <w:spacing w:after="0"/>
        <w:ind w:left="0"/>
        <w:jc w:val="both"/>
      </w:pPr>
      <w:r>
        <w:rPr>
          <w:rFonts w:ascii="Times New Roman"/>
          <w:b w:val="false"/>
          <w:i w:val="false"/>
          <w:color w:val="000000"/>
          <w:sz w:val="28"/>
        </w:rPr>
        <w:t>тараптың осы Шарт бойынша өзiнiң мiндеттемелерiнiң атқарылу</w:t>
      </w:r>
    </w:p>
    <w:p>
      <w:pPr>
        <w:spacing w:after="0"/>
        <w:ind w:left="0"/>
        <w:jc w:val="both"/>
      </w:pPr>
      <w:r>
        <w:rPr>
          <w:rFonts w:ascii="Times New Roman"/>
          <w:b w:val="false"/>
          <w:i w:val="false"/>
          <w:color w:val="000000"/>
          <w:sz w:val="28"/>
        </w:rPr>
        <w:t>мүмкiндiгiне әсер етуiнiң бағасы болуы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VII. МӘЛIМДЕУ ЖӘНЕ ХАБАРЛАУ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Осы шартты атқаруға байланысты тараптарға жiберiлген барлық</w:t>
      </w:r>
    </w:p>
    <w:p>
      <w:pPr>
        <w:spacing w:after="0"/>
        <w:ind w:left="0"/>
        <w:jc w:val="both"/>
      </w:pPr>
      <w:r>
        <w:rPr>
          <w:rFonts w:ascii="Times New Roman"/>
          <w:b w:val="false"/>
          <w:i w:val="false"/>
          <w:color w:val="000000"/>
          <w:sz w:val="28"/>
        </w:rPr>
        <w:t>мәлiмдеу мен хабарлаулар жазбаша нысанда жасалуға тиiс.</w:t>
      </w:r>
    </w:p>
    <w:p>
      <w:pPr>
        <w:spacing w:after="0"/>
        <w:ind w:left="0"/>
        <w:jc w:val="both"/>
      </w:pPr>
      <w:r>
        <w:rPr>
          <w:rFonts w:ascii="Times New Roman"/>
          <w:b w:val="false"/>
          <w:i w:val="false"/>
          <w:color w:val="000000"/>
          <w:sz w:val="28"/>
        </w:rPr>
        <w:t>     20. Тараптар өздерiнiң мекен-жайлары мен реквизиттерiнiң барлық</w:t>
      </w:r>
    </w:p>
    <w:p>
      <w:pPr>
        <w:spacing w:after="0"/>
        <w:ind w:left="0"/>
        <w:jc w:val="both"/>
      </w:pPr>
      <w:r>
        <w:rPr>
          <w:rFonts w:ascii="Times New Roman"/>
          <w:b w:val="false"/>
          <w:i w:val="false"/>
          <w:color w:val="000000"/>
          <w:sz w:val="28"/>
        </w:rPr>
        <w:t>өзгерiстерi туралы бiр-бiрiне дереу хабарлауға мiндеттенедi.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VIII. ШАРТТЫ ӨЗГЕРТУ ЖӘНЕ ТОҚТАТУ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Осы Шарттың талаптары тараптардың жазбаша келiсiмiмен</w:t>
      </w:r>
    </w:p>
    <w:p>
      <w:pPr>
        <w:spacing w:after="0"/>
        <w:ind w:left="0"/>
        <w:jc w:val="both"/>
      </w:pPr>
      <w:r>
        <w:rPr>
          <w:rFonts w:ascii="Times New Roman"/>
          <w:b w:val="false"/>
          <w:i w:val="false"/>
          <w:color w:val="000000"/>
          <w:sz w:val="28"/>
        </w:rPr>
        <w:t>өзгертiлуi мүмкiн.</w:t>
      </w:r>
    </w:p>
    <w:p>
      <w:pPr>
        <w:spacing w:after="0"/>
        <w:ind w:left="0"/>
        <w:jc w:val="both"/>
      </w:pPr>
      <w:r>
        <w:rPr>
          <w:rFonts w:ascii="Times New Roman"/>
          <w:b w:val="false"/>
          <w:i w:val="false"/>
          <w:color w:val="000000"/>
          <w:sz w:val="28"/>
        </w:rPr>
        <w:t>     22. Шарт қолданылу мерзiмi бiткен соң немесе мерзiмiнен бұрын</w:t>
      </w:r>
    </w:p>
    <w:p>
      <w:pPr>
        <w:spacing w:after="0"/>
        <w:ind w:left="0"/>
        <w:jc w:val="both"/>
      </w:pPr>
      <w:r>
        <w:rPr>
          <w:rFonts w:ascii="Times New Roman"/>
          <w:b w:val="false"/>
          <w:i w:val="false"/>
          <w:color w:val="000000"/>
          <w:sz w:val="28"/>
        </w:rPr>
        <w:t>тоқтатылуы мүмкiн.</w:t>
      </w:r>
    </w:p>
    <w:p>
      <w:pPr>
        <w:spacing w:after="0"/>
        <w:ind w:left="0"/>
        <w:jc w:val="both"/>
      </w:pPr>
      <w:r>
        <w:rPr>
          <w:rFonts w:ascii="Times New Roman"/>
          <w:b w:val="false"/>
          <w:i w:val="false"/>
          <w:color w:val="000000"/>
          <w:sz w:val="28"/>
        </w:rPr>
        <w:t>     23. Шарттың мерзiмiнен бұрын тоқтатылуы тараптардың бiрiнiң</w:t>
      </w:r>
    </w:p>
    <w:p>
      <w:pPr>
        <w:spacing w:after="0"/>
        <w:ind w:left="0"/>
        <w:jc w:val="both"/>
      </w:pPr>
      <w:r>
        <w:rPr>
          <w:rFonts w:ascii="Times New Roman"/>
          <w:b w:val="false"/>
          <w:i w:val="false"/>
          <w:color w:val="000000"/>
          <w:sz w:val="28"/>
        </w:rPr>
        <w:t>өзiнiң мiндеттемелерiн атқармауы кезiнде немесе тараптардың келiсiмi</w:t>
      </w:r>
    </w:p>
    <w:p>
      <w:pPr>
        <w:spacing w:after="0"/>
        <w:ind w:left="0"/>
        <w:jc w:val="both"/>
      </w:pPr>
      <w:r>
        <w:rPr>
          <w:rFonts w:ascii="Times New Roman"/>
          <w:b w:val="false"/>
          <w:i w:val="false"/>
          <w:color w:val="000000"/>
          <w:sz w:val="28"/>
        </w:rPr>
        <w:t>бойынша мүмкiн. Шартты мерзiмiнен бұрын тоқтату ниетi туралы</w:t>
      </w:r>
    </w:p>
    <w:p>
      <w:pPr>
        <w:spacing w:after="0"/>
        <w:ind w:left="0"/>
        <w:jc w:val="both"/>
      </w:pPr>
      <w:r>
        <w:rPr>
          <w:rFonts w:ascii="Times New Roman"/>
          <w:b w:val="false"/>
          <w:i w:val="false"/>
          <w:color w:val="000000"/>
          <w:sz w:val="28"/>
        </w:rPr>
        <w:t>тараптар бiр-бiрiне Шартта көзделген тоқтату күнiне дейiн кемiнде 30</w:t>
      </w:r>
    </w:p>
    <w:p>
      <w:pPr>
        <w:spacing w:after="0"/>
        <w:ind w:left="0"/>
        <w:jc w:val="both"/>
      </w:pPr>
      <w:r>
        <w:rPr>
          <w:rFonts w:ascii="Times New Roman"/>
          <w:b w:val="false"/>
          <w:i w:val="false"/>
          <w:color w:val="000000"/>
          <w:sz w:val="28"/>
        </w:rPr>
        <w:t>күн бұрын хабарлауға мiндеттi.</w:t>
      </w:r>
    </w:p>
    <w:p>
      <w:pPr>
        <w:spacing w:after="0"/>
        <w:ind w:left="0"/>
        <w:jc w:val="both"/>
      </w:pPr>
      <w:r>
        <w:rPr>
          <w:rFonts w:ascii="Times New Roman"/>
          <w:b w:val="false"/>
          <w:i w:val="false"/>
          <w:color w:val="000000"/>
          <w:sz w:val="28"/>
        </w:rPr>
        <w:t>     24. Осы Шарттың қолданылу мерзiмi аяқталған немесе мерзiмiнен</w:t>
      </w:r>
    </w:p>
    <w:p>
      <w:pPr>
        <w:spacing w:after="0"/>
        <w:ind w:left="0"/>
        <w:jc w:val="both"/>
      </w:pPr>
      <w:r>
        <w:rPr>
          <w:rFonts w:ascii="Times New Roman"/>
          <w:b w:val="false"/>
          <w:i w:val="false"/>
          <w:color w:val="000000"/>
          <w:sz w:val="28"/>
        </w:rPr>
        <w:t>бұрын тоқтатылған жағдайда тараптар шарттық қатынастар тоқтатылған</w:t>
      </w:r>
    </w:p>
    <w:p>
      <w:pPr>
        <w:spacing w:after="0"/>
        <w:ind w:left="0"/>
        <w:jc w:val="both"/>
      </w:pPr>
      <w:r>
        <w:rPr>
          <w:rFonts w:ascii="Times New Roman"/>
          <w:b w:val="false"/>
          <w:i w:val="false"/>
          <w:color w:val="000000"/>
          <w:sz w:val="28"/>
        </w:rPr>
        <w:t>соң 20 күннен кешiктiрiлмей ақырғы өзара есеп айырысулар жүргiзедi.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IХ. ШАРТТЫҢ ҚОЛДАНЫЛУ МЕРЗIМI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Осы шарт жасалған сәтiнен бастап күшiне енедi және </w:t>
      </w:r>
    </w:p>
    <w:p>
      <w:pPr>
        <w:spacing w:after="0"/>
        <w:ind w:left="0"/>
        <w:jc w:val="both"/>
      </w:pPr>
      <w:r>
        <w:rPr>
          <w:rFonts w:ascii="Times New Roman"/>
          <w:b w:val="false"/>
          <w:i w:val="false"/>
          <w:color w:val="000000"/>
          <w:sz w:val="28"/>
        </w:rPr>
        <w:t>199___ жылдың 31 желтоқсанына дейiн қолданылады.</w:t>
      </w:r>
    </w:p>
    <w:p>
      <w:pPr>
        <w:spacing w:after="0"/>
        <w:ind w:left="0"/>
        <w:jc w:val="both"/>
      </w:pPr>
      <w:r>
        <w:rPr>
          <w:rFonts w:ascii="Times New Roman"/>
          <w:b w:val="false"/>
          <w:i w:val="false"/>
          <w:color w:val="000000"/>
          <w:sz w:val="28"/>
        </w:rPr>
        <w:t>     26. Егер тараптардың бiрде-бiреуi осы шартты тоқтату туралы</w:t>
      </w:r>
    </w:p>
    <w:p>
      <w:pPr>
        <w:spacing w:after="0"/>
        <w:ind w:left="0"/>
        <w:jc w:val="both"/>
      </w:pPr>
      <w:r>
        <w:rPr>
          <w:rFonts w:ascii="Times New Roman"/>
          <w:b w:val="false"/>
          <w:i w:val="false"/>
          <w:color w:val="000000"/>
          <w:sz w:val="28"/>
        </w:rPr>
        <w:t>Шарттың қолданылу мерзiмi аяқталғанға дейiн кемiнде 30 күнтiзбелiк</w:t>
      </w:r>
    </w:p>
    <w:p>
      <w:pPr>
        <w:spacing w:after="0"/>
        <w:ind w:left="0"/>
        <w:jc w:val="both"/>
      </w:pPr>
      <w:r>
        <w:rPr>
          <w:rFonts w:ascii="Times New Roman"/>
          <w:b w:val="false"/>
          <w:i w:val="false"/>
          <w:color w:val="000000"/>
          <w:sz w:val="28"/>
        </w:rPr>
        <w:t>күн бұрын мәлiмдемесе, оның қолданылуы бiр күнтiзбелiк жылға</w:t>
      </w:r>
    </w:p>
    <w:p>
      <w:pPr>
        <w:spacing w:after="0"/>
        <w:ind w:left="0"/>
        <w:jc w:val="both"/>
      </w:pPr>
      <w:r>
        <w:rPr>
          <w:rFonts w:ascii="Times New Roman"/>
          <w:b w:val="false"/>
          <w:i w:val="false"/>
          <w:color w:val="000000"/>
          <w:sz w:val="28"/>
        </w:rPr>
        <w:t>ұзартылады.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 ӨЗГЕ ЖАҒДАЙЛАР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ХI. ҚОРЫТЫНДЫ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Осы шарт бiрдей заңдық күшке ие екi данада жасалды,</w:t>
      </w:r>
    </w:p>
    <w:p>
      <w:pPr>
        <w:spacing w:after="0"/>
        <w:ind w:left="0"/>
        <w:jc w:val="both"/>
      </w:pPr>
      <w:r>
        <w:rPr>
          <w:rFonts w:ascii="Times New Roman"/>
          <w:b w:val="false"/>
          <w:i w:val="false"/>
          <w:color w:val="000000"/>
          <w:sz w:val="28"/>
        </w:rPr>
        <w:t>бiр данасы САҚТАНДЫРУШЫДА, екiншiсi - БЕРIМШIДЕ.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ХII. ТАРАПТАРДЫҢ ЗАҢДЫҚ МЕКЕН-ЖАЙЛАРЫ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САҚТАНДЫРУШЫ _____________________________________________</w:t>
      </w:r>
    </w:p>
    <w:p>
      <w:pPr>
        <w:spacing w:after="0"/>
        <w:ind w:left="0"/>
        <w:jc w:val="both"/>
      </w:pPr>
      <w:r>
        <w:rPr>
          <w:rFonts w:ascii="Times New Roman"/>
          <w:b w:val="false"/>
          <w:i w:val="false"/>
          <w:color w:val="000000"/>
          <w:sz w:val="28"/>
        </w:rPr>
        <w:t>Мекен-жайы ________________________________________________________</w:t>
      </w:r>
    </w:p>
    <w:p>
      <w:pPr>
        <w:spacing w:after="0"/>
        <w:ind w:left="0"/>
        <w:jc w:val="both"/>
      </w:pPr>
      <w:r>
        <w:rPr>
          <w:rFonts w:ascii="Times New Roman"/>
          <w:b w:val="false"/>
          <w:i w:val="false"/>
          <w:color w:val="000000"/>
          <w:sz w:val="28"/>
        </w:rPr>
        <w:t>Есеп айырысу шоты _________________________________________________</w:t>
      </w:r>
    </w:p>
    <w:p>
      <w:pPr>
        <w:spacing w:after="0"/>
        <w:ind w:left="0"/>
        <w:jc w:val="both"/>
      </w:pPr>
      <w:r>
        <w:rPr>
          <w:rFonts w:ascii="Times New Roman"/>
          <w:b w:val="false"/>
          <w:i w:val="false"/>
          <w:color w:val="000000"/>
          <w:sz w:val="28"/>
        </w:rPr>
        <w:t>     29. БЕРIМШI___________________________________________________</w:t>
      </w:r>
    </w:p>
    <w:p>
      <w:pPr>
        <w:spacing w:after="0"/>
        <w:ind w:left="0"/>
        <w:jc w:val="both"/>
      </w:pPr>
      <w:r>
        <w:rPr>
          <w:rFonts w:ascii="Times New Roman"/>
          <w:b w:val="false"/>
          <w:i w:val="false"/>
          <w:color w:val="000000"/>
          <w:sz w:val="28"/>
        </w:rPr>
        <w:t>Мекен-жайы_________________________________________________________</w:t>
      </w:r>
    </w:p>
    <w:p>
      <w:pPr>
        <w:spacing w:after="0"/>
        <w:ind w:left="0"/>
        <w:jc w:val="both"/>
      </w:pPr>
      <w:r>
        <w:rPr>
          <w:rFonts w:ascii="Times New Roman"/>
          <w:b w:val="false"/>
          <w:i w:val="false"/>
          <w:color w:val="000000"/>
          <w:sz w:val="28"/>
        </w:rPr>
        <w:t>Есеп айырысу шоты _________________________________________________</w:t>
      </w:r>
    </w:p>
    <w:p>
      <w:pPr>
        <w:spacing w:after="0"/>
        <w:ind w:left="0"/>
        <w:jc w:val="both"/>
      </w:pPr>
      <w:r>
        <w:rPr>
          <w:rFonts w:ascii="Times New Roman"/>
          <w:b w:val="false"/>
          <w:i w:val="false"/>
          <w:color w:val="000000"/>
          <w:sz w:val="28"/>
        </w:rPr>
        <w:t>     Осы шартқа мыналар қоса берiлiп отыр:</w:t>
      </w:r>
    </w:p>
    <w:p>
      <w:pPr>
        <w:spacing w:after="0"/>
        <w:ind w:left="0"/>
        <w:jc w:val="both"/>
      </w:pPr>
      <w:r>
        <w:rPr>
          <w:rFonts w:ascii="Times New Roman"/>
          <w:b w:val="false"/>
          <w:i w:val="false"/>
          <w:color w:val="000000"/>
          <w:sz w:val="28"/>
        </w:rPr>
        <w:t>     БЕРIМШIНIҢ көрсететiн Мiндеттi медициналық сақтандырудың</w:t>
      </w:r>
    </w:p>
    <w:p>
      <w:pPr>
        <w:spacing w:after="0"/>
        <w:ind w:left="0"/>
        <w:jc w:val="both"/>
      </w:pPr>
      <w:r>
        <w:rPr>
          <w:rFonts w:ascii="Times New Roman"/>
          <w:b w:val="false"/>
          <w:i w:val="false"/>
          <w:color w:val="000000"/>
          <w:sz w:val="28"/>
        </w:rPr>
        <w:t>базалық бағдарламасының медициналық қызметтерiнiң түрлерi мен</w:t>
      </w:r>
    </w:p>
    <w:p>
      <w:pPr>
        <w:spacing w:after="0"/>
        <w:ind w:left="0"/>
        <w:jc w:val="both"/>
      </w:pPr>
      <w:r>
        <w:rPr>
          <w:rFonts w:ascii="Times New Roman"/>
          <w:b w:val="false"/>
          <w:i w:val="false"/>
          <w:color w:val="000000"/>
          <w:sz w:val="28"/>
        </w:rPr>
        <w:t>көлемдерiнiң тiзбесi;</w:t>
      </w:r>
    </w:p>
    <w:p>
      <w:pPr>
        <w:spacing w:after="0"/>
        <w:ind w:left="0"/>
        <w:jc w:val="both"/>
      </w:pPr>
      <w:r>
        <w:rPr>
          <w:rFonts w:ascii="Times New Roman"/>
          <w:b w:val="false"/>
          <w:i w:val="false"/>
          <w:color w:val="000000"/>
          <w:sz w:val="28"/>
        </w:rPr>
        <w:t>     әкiмдердiң бекiтетiн медициналық қызметтерге арналған тарифтерi</w:t>
      </w:r>
    </w:p>
    <w:p>
      <w:pPr>
        <w:spacing w:after="0"/>
        <w:ind w:left="0"/>
        <w:jc w:val="both"/>
      </w:pPr>
      <w:r>
        <w:rPr>
          <w:rFonts w:ascii="Times New Roman"/>
          <w:b w:val="false"/>
          <w:i w:val="false"/>
          <w:color w:val="000000"/>
          <w:sz w:val="28"/>
        </w:rPr>
        <w:t>туралы шарт.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ҚОЛДАРЫ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САҚТАНДЫРУШЫ _____________         БЕРIМШI _______________</w:t>
      </w:r>
    </w:p>
    <w:p>
      <w:pPr>
        <w:spacing w:after="0"/>
        <w:ind w:left="0"/>
        <w:jc w:val="both"/>
      </w:pPr>
      <w:r>
        <w:rPr>
          <w:rFonts w:ascii="Times New Roman"/>
          <w:b w:val="false"/>
          <w:i w:val="false"/>
          <w:color w:val="000000"/>
          <w:sz w:val="28"/>
        </w:rPr>
        <w:t>     199 ж. " " _______________         199 ж. " "_____________</w:t>
      </w:r>
    </w:p>
    <w:p>
      <w:pPr>
        <w:spacing w:after="0"/>
        <w:ind w:left="0"/>
        <w:jc w:val="both"/>
      </w:pPr>
      <w:r>
        <w:rPr>
          <w:rFonts w:ascii="Times New Roman"/>
          <w:b w:val="false"/>
          <w:i w:val="false"/>
          <w:color w:val="000000"/>
          <w:sz w:val="28"/>
        </w:rPr>
        <w:t>           М.О.                              М.О.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