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36b9" w14:textId="86f3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"Карагандашахтострой" акционерлiк қоғамы акцияларының мемлекеттiк пакетiн жекешелендiру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28 сәуiр N 668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Республикада жекешелендiру процесiн жеделдету мақсатында 
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Қаржы министрлiгiнiң Жекешелендiру
жөнiндегi департаментi заңдарда белгiленген тәртiппен
"Карагандашахтострой" акционерлiк қоғамы акцияларының мемлекеттiк
пакетiн сатуды жүзеге асырсын.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"Төлем жасауға қабiлетсiз кәсiпорындарды Қазақстан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Республикасының мемлекеттiк Медетшi банкiне беру туралы" Қазақстан
Республикасы Үкiметiнiң 1995 жылғы 12 мамырдағы N 656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P950656_ </w:t>
      </w:r>
      <w:r>
        <w:rPr>
          <w:rFonts w:ascii="Times New Roman"/>
          <w:b w:val="false"/>
          <w:i w:val="false"/>
          <w:color w:val="000000"/>
          <w:sz w:val="28"/>
        </w:rPr>
        <w:t>
қаулысына (Қазақстан Республикасының ПҮАЖ-ы, 1995 ж., N 17,
194-құжат) мынадай өзгерiс енгiзiлсiн:
     Қазақстан Республикасының мемлекеттiк Медетшi банкiне берiлген
төлем жасауға қабiлетсiз кәсiпорындардың тiзбесiнен:
     "Каршахтострой" АҚ, Қарағанды облысы" деген сөздер алынып
тасталсын.
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