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5724" w14:textId="d8f5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19 қазандағы N 1171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13 мамырдағы N 828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"Шаруашылық жүргiзушi субъектiлер - табиғи монополияшылардың өнiмдерiне бағаны реттеу туралы" Қазақстан Республикасы Министрлер Кабинетiнiң 1994 жылғы 19 қазандағы N 1171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1994 ж., N 44, 474-бап)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үшiншi абзацындағы "әуе қозғалысын басқару" деген сөзден кейiн "әуежаймен (қызмет көрсету)" деген сөзбен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