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d2ae" w14:textId="48fd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26 сәуiрдегi N 665 қаулысына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27 мамырдағы N 886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"Шағын кәсiпкерлiктi дамыту қорын құру туралы" Қазақстан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 Үкiметiнiң 1997 жылғы 26 сәуiрдегi N 665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P970665_ </w:t>
      </w:r>
      <w:r>
        <w:rPr>
          <w:rFonts w:ascii="Times New Roman"/>
          <w:b w:val="false"/>
          <w:i w:val="false"/>
          <w:color w:val="000000"/>
          <w:sz w:val="28"/>
        </w:rPr>
        <w:t>
  қаулысына
мынадай өзгерiстер мен толықтыру енгiзiлсiн:
     6-тармақтағы "Басқарма" деген сөз "Байқаушы кеңесi" деген сөзбен
ауыстырылсын;
     8-тармақтағы "Басқарма" деген сөз "Байқаушы кеңесi" деген сөзбен
ауыстырылсын;
     "Қордың жоғары органы болып табылатын" деген сөз алынып
тасталсын;
     Мынадай мазмұндағы 9-тармақпен толықтырылсын:
     "9. "Қордың басқарма төрағасы лауазымы бойынша Байқаушы кеңестiң
мүшесi болып табылады";
     9-тармақ 10-тармақ болып есептелсiн;
     аталмыш қаулының қосымшасына:
     "қаулының атауындағы "Басқарма" деген сөз "Байқаушы кеңестiң"
деген сөзбен ауыстырылсын;"
     "Адасбаев Е.А. "жолындағы "төрағаның орынбасары" деген сөз алынып
тасталсын".
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