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d16b" w14:textId="c15d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23 мамырдағы N 873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13 маусым N 972. Күшi жойылды - ҚРҮ-нiң 1997.12.04. N 1698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Ғылым министрлiгi - Ғылым академиясы туралы ереженi бекiту туралы" Қазақстан Республикасы Үкiметiнiң 1997 жылғы 23 мамырдағы N 873 қаулысына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Қазақстан Республикасының Ғылым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 - Ғылым академиясы (Ғылымминi - Ғылым академиясы)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9-тармақ мынадай мазмұндағы сөйлеммен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"Ғылым министрi - Ғылым академиясы президентiнiң Ғылым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Ғылым академиясы президентiнiң ұсынуы бойынша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 қызметке тағайындайтын және қызметтен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босататын орынбасары - вице-министрi болады";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11-тармақтың үшiншi абзацы "ғылым министрлiгi" деген сөздердiң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алдынан "өз орынбасарының" деген сөздермен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