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7d29" w14:textId="f407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4 ақпандағы N 148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24 маусымдағы N 1009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құқық қорғау органдарының жүйесiн одан
әрi реформалау жөнiндегi шаралар туралы" Қазақстан Республикасы
Президентiнiң 1997 жылғы 22 сәуiрдегi N 3465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U973465_ </w:t>
      </w:r>
      <w:r>
        <w:rPr>
          <w:rFonts w:ascii="Times New Roman"/>
          <w:b w:val="false"/>
          <w:i w:val="false"/>
          <w:color w:val="000000"/>
          <w:sz w:val="28"/>
        </w:rPr>
        <w:t>
  Жарлығын 
орындау үшiн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1997 жылға арналған инвестициялық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бағдарламасы туралы" Қазақстан Республикасы Үкiметiнiң 1997 жылғы 4
ақпандағы N 148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P970148_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ПҮАЖ-ы, 
N 6, 43-құжат) мынадай өзгерiс енгiзiлсiн:
     аталған қаулының 3-қосымшасына:
     реттiк нөмiрi 36, "тапсырыс берушi" бағанындағы "МТК" деген сөз
"Iшкiiсминi" деген сөзбен ауыстырылсын.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