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e5fd" w14:textId="400e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22 желтоқсандағы N 1845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маусым N 1036. Күші жойылды - ҚР Үкіметінің 1999.01.29. N 70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"Азаматтарды мiндеттi медициналық сақтандыруды енгiзу мәселелерi"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Қазақстан Республикасы Үкiметiнiң 1995 жылғы 22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1845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P951845_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(Қазақстан Республикасы Үкiметiнiң ПҮАЖ-ы,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1995 ж., N40, 506-құжат)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аталған қаулымен бекiтiлген Қазақстан Республикасы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жанындағы медициналық сақтандыру қорына және оның облыстық (Алматы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қалалық) бөлімшелерiне сақтандыру төлемдерiн төлеу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6-тармақ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