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cd14c" w14:textId="ebcd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2 шiлдедегi N 1047а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7 тамыздағы N 1236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"Мемлекеттiк жоғары оқу орындарын кейiн жекешелендiрумен жалға
беру туралы" Қазақстан Республикасы Үкiметiнiң 1997 жылғы 2 шiлдедегi
N 1047а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P971047a </w:t>
      </w:r>
      <w:r>
        <w:rPr>
          <w:rFonts w:ascii="Times New Roman"/>
          <w:b w:val="false"/>
          <w:i w:val="false"/>
          <w:color w:val="000000"/>
          <w:sz w:val="28"/>
        </w:rPr>
        <w:t>
 а қаулысына мынадай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2-тармақтың бiрiншi абзацындағы "Жекешелендiру" деген сөз
"Мемлекеттiк мүлiк пен активтердi басқару" деген сөзбен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