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7781" w14:textId="3a67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тұтынушылардың құқықтарын қорғауды күшейту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7 тамыздағы N 1238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тұтынушылардың құқықтарын қорғауды күшейту мақсатында Қазақстан Республикасының Үкiметi қаулы етедi: 
</w:t>
      </w:r>
      <w:r>
        <w:br/>
      </w:r>
      <w:r>
        <w:rPr>
          <w:rFonts w:ascii="Times New Roman"/>
          <w:b w:val="false"/>
          <w:i w:val="false"/>
          <w:color w:val="000000"/>
          <w:sz w:val="28"/>
        </w:rPr>
        <w:t>
      1. 1997-1998 жылдарға арналған тұтынушылардың құқықтарын қорғаудың мемлекеттiк жүйесiн жетiлдiрудiң қоса берiлiп отырған Бағдарламасы бекiтiлсiн. 
</w:t>
      </w:r>
      <w:r>
        <w:br/>
      </w:r>
      <w:r>
        <w:rPr>
          <w:rFonts w:ascii="Times New Roman"/>
          <w:b w:val="false"/>
          <w:i w:val="false"/>
          <w:color w:val="000000"/>
          <w:sz w:val="28"/>
        </w:rPr>
        <w:t>
      2. Қазақстан Республикасының Экономика және сауда министрлiгi: 
</w:t>
      </w:r>
      <w:r>
        <w:br/>
      </w:r>
      <w:r>
        <w:rPr>
          <w:rFonts w:ascii="Times New Roman"/>
          <w:b w:val="false"/>
          <w:i w:val="false"/>
          <w:color w:val="000000"/>
          <w:sz w:val="28"/>
        </w:rPr>
        <w:t>
      1997 жылдың 1 қазанына дейiн тұтынушылардың құқықтарын мемлекеттiк қорғау және жергiлiктi атқарушы органдардың тұтынушылардың қоғамдық ұйымдарымен өзара iс-қимыл жөнiндегi қызметiн жандандыру мақсатында аймақтарда кеңестер өткiзсiн; 
</w:t>
      </w:r>
      <w:r>
        <w:br/>
      </w:r>
      <w:r>
        <w:rPr>
          <w:rFonts w:ascii="Times New Roman"/>
          <w:b w:val="false"/>
          <w:i w:val="false"/>
          <w:color w:val="000000"/>
          <w:sz w:val="28"/>
        </w:rPr>
        <w:t>
      1997 жылдың 1 қарашасына дейiн Қазақстан Республикасының Әдiлет министрлiгiмен бiрлесiп, тұтынушылардың құқықтарын қамтамасыз етiлуiнiң, сот, құқық қорғау және бақылау органдарының шағымдар мен материалдарды қарауының жай-күйiне талдау жасасын және осы нәтижелер бойынша тұтынушылардың құқықтарын қорғаумен байланысты iс санаттарын қараудың практикасын қорыту үшiн материалдар әзiрлесiн. 
</w:t>
      </w:r>
      <w:r>
        <w:br/>
      </w:r>
      <w:r>
        <w:rPr>
          <w:rFonts w:ascii="Times New Roman"/>
          <w:b w:val="false"/>
          <w:i w:val="false"/>
          <w:color w:val="000000"/>
          <w:sz w:val="28"/>
        </w:rPr>
        <w:t>
      3. Орталық және жергiлiктi атқарушы органдар тұтынушылардың қоғамдық ұйымдарының сұратуы бойынша, олардың құқық қорғау және бақылау органдарына жүгiнуiне, сондай-ақ сотқа талап қоюына қажеттi материалдарды беретiн болсын. 
</w:t>
      </w:r>
      <w:r>
        <w:br/>
      </w:r>
      <w:r>
        <w:rPr>
          <w:rFonts w:ascii="Times New Roman"/>
          <w:b w:val="false"/>
          <w:i w:val="false"/>
          <w:color w:val="000000"/>
          <w:sz w:val="28"/>
        </w:rPr>
        <w:t>
      4. Қазақстан Республикасының Бiлiм және мәдениет министрлiгi 1997-1998 оқу жылынан бастап жалпы бiлiм беретiн мектептердiң оқушылары үшiн "Мемлекет және құқық негiздерi", "Жоғары оқу орындары мен колледждерiнiң студенттерiне арналған құқық негiздерi" үлгiлiк оқу бағдарламаларына тұтынушылардың құқықтарын қорғау жөнiндегi заңдарды оқып-үйренудi енгiзсiн. 
</w:t>
      </w:r>
      <w:r>
        <w:br/>
      </w:r>
      <w:r>
        <w:rPr>
          <w:rFonts w:ascii="Times New Roman"/>
          <w:b w:val="false"/>
          <w:i w:val="false"/>
          <w:color w:val="000000"/>
          <w:sz w:val="28"/>
        </w:rPr>
        <w:t>
      5. Тұтынушылардың құқықтарын қорғау жөнiндегi ведомствоаралық кеңес тұтынушылардың құқықтарын қорғау жөнiндегi бiрлескен iс-қимылдарының жыл сайынғы жоспарларын орындау жөнiндегi қызметтi жандандырсын. 
</w:t>
      </w:r>
      <w:r>
        <w:br/>
      </w:r>
      <w:r>
        <w:rPr>
          <w:rFonts w:ascii="Times New Roman"/>
          <w:b w:val="false"/>
          <w:i w:val="false"/>
          <w:color w:val="000000"/>
          <w:sz w:val="28"/>
        </w:rPr>
        <w:t>
      6. Қазақстан Республикасының Экономика және сауда министрлiгi Алматы қаласы әкiмiнiң Тұтынушылардың құқығын қорғау жөнiнде орталық құру туралы бастамасын зерделесiн және осы тәжiрибенi басқа аймақтарға тарату жөнiнде белгiленген тәртiппен ұсыныстар енгiзсiн.
</w:t>
      </w:r>
      <w:r>
        <w:br/>
      </w:r>
      <w:r>
        <w:rPr>
          <w:rFonts w:ascii="Times New Roman"/>
          <w:b w:val="false"/>
          <w:i w:val="false"/>
          <w:color w:val="000000"/>
          <w:sz w:val="28"/>
        </w:rPr>
        <w:t>
      7. Осы қаулының орындалуына бақылау жасау Қазақстан Республикасының Экономика және сауда министрлiгiне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7 тамыздағы      
</w:t>
      </w:r>
      <w:r>
        <w:br/>
      </w:r>
      <w:r>
        <w:rPr>
          <w:rFonts w:ascii="Times New Roman"/>
          <w:b w:val="false"/>
          <w:i w:val="false"/>
          <w:color w:val="000000"/>
          <w:sz w:val="28"/>
        </w:rPr>
        <w:t>
N 1238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1997-1998 жылдарға арналған тұтынушылардың құқықтарын қорғаудың мемлекеттiк жүйесiн жетiлдiру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нарықтық қатынастарға өту кезеңiнде тұтынушылардың құқықтарын қорғау мемлекеттiк саясаттың құрамдас бөлiгi болуға тиiс, онсыз экономиканың тұрақты дамуын қамтамасыз ету мүмкiн емес. 
</w:t>
      </w:r>
      <w:r>
        <w:br/>
      </w:r>
      <w:r>
        <w:rPr>
          <w:rFonts w:ascii="Times New Roman"/>
          <w:b w:val="false"/>
          <w:i w:val="false"/>
          <w:color w:val="000000"/>
          <w:sz w:val="28"/>
        </w:rPr>
        <w:t>
      Қазiргi уақытта тұтынушылардың құқықтарын қорғау iсi мемлекеттiк жүйе ретiнде қалыптасу кезеңiнде тұр. 
</w:t>
      </w:r>
      <w:r>
        <w:br/>
      </w:r>
      <w:r>
        <w:rPr>
          <w:rFonts w:ascii="Times New Roman"/>
          <w:b w:val="false"/>
          <w:i w:val="false"/>
          <w:color w:val="000000"/>
          <w:sz w:val="28"/>
        </w:rPr>
        <w:t>
      Тұтынушылардың құқықтарын қорғаудың мемлекеттiк жүйесiнiң iске асырылуы, сатушы мен тұтынушы арасындағы құқықтық қатынастардың қалыптасуы мен дамуын жеделдетуге, халықтың тұтыну қабiлетiн қорғауға, тұтынушы азаматтардың iргелi құқықтарын iске асыруға мүмкiндiк бередi. 
</w:t>
      </w:r>
      <w:r>
        <w:br/>
      </w:r>
      <w:r>
        <w:rPr>
          <w:rFonts w:ascii="Times New Roman"/>
          <w:b w:val="false"/>
          <w:i w:val="false"/>
          <w:color w:val="000000"/>
          <w:sz w:val="28"/>
        </w:rPr>
        <w:t>
      Осы бағдарлама нарыққа өту кезеңiнде тұтынушылардың құқықтарын қорғаудың мемлекеттiк жүйесiн қалыптастырудың негiзгi бағыттарын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Тұтынушылардың құқықтарын қорғаудың мемлекеттiк жүйесiн қалыптастырудың мақсаты мен негiзгi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Тұтынушылардың Конституциялық нормаларға негiзделетiн құқықтарын қорғаудың мемлекеттiк жүйесiн қалыптастырудың мақсаты тұтынушылардың мыналарға: 
</w:t>
      </w:r>
      <w:r>
        <w:br/>
      </w:r>
      <w:r>
        <w:rPr>
          <w:rFonts w:ascii="Times New Roman"/>
          <w:b w:val="false"/>
          <w:i w:val="false"/>
          <w:color w:val="000000"/>
          <w:sz w:val="28"/>
        </w:rPr>
        <w:t>
      өмiрi мен денсаулығының қауiпсiздiгiне, қоршаған ортаның салауаттылығына, тауар мен қызмет көрсетулердi еркiн таңдауға, ақпаратқа тұтынушыға келтiрiлген зиянның өтелуiне, тұтынушылық бiлiм алу, өз мүдделерiн қорғауға және қоғамдық ұйымдарға бiрiгуге деген құқықтарының сақталуын қамтамасыз ету болып табылады. 
</w:t>
      </w:r>
      <w:r>
        <w:br/>
      </w:r>
      <w:r>
        <w:rPr>
          <w:rFonts w:ascii="Times New Roman"/>
          <w:b w:val="false"/>
          <w:i w:val="false"/>
          <w:color w:val="000000"/>
          <w:sz w:val="28"/>
        </w:rPr>
        <w:t>
      Тұтынушылардың құқықтарын қорғаудың мемлекеттiк жүйесiн қалыптастырудың негiзгi принциптерi: 
</w:t>
      </w:r>
      <w:r>
        <w:br/>
      </w:r>
      <w:r>
        <w:rPr>
          <w:rFonts w:ascii="Times New Roman"/>
          <w:b w:val="false"/>
          <w:i w:val="false"/>
          <w:color w:val="000000"/>
          <w:sz w:val="28"/>
        </w:rPr>
        <w:t>
      тұтынушылардың құқықтарын қорғау саласындағы қатынастарды реттеудiң тiкелей және жанама әдiстерiн ұштастыру; 
</w:t>
      </w:r>
      <w:r>
        <w:br/>
      </w:r>
      <w:r>
        <w:rPr>
          <w:rFonts w:ascii="Times New Roman"/>
          <w:b w:val="false"/>
          <w:i w:val="false"/>
          <w:color w:val="000000"/>
          <w:sz w:val="28"/>
        </w:rPr>
        <w:t>
      әр түрлi мемлекеттiк құрылымдарға (Қазақстан Республикасы Экономика және сауда министрлiгiнiң жанындағы Стандарттау, метрология және сертификаттау жөнiндегi агенттiк, Қазақстан Республикасы денсаулық сақтау министрлiгiнiң Мемлекеттiк санитарлық-эпидемиологиялық қызмет және функционалдық қамтамасыз ету департаментi және басқалар) бекiтiлген мемлекеттiк бақылау және қадағалау функцияларының үйлесiмдi түрде iске асырылуы; 
</w:t>
      </w:r>
      <w:r>
        <w:br/>
      </w:r>
      <w:r>
        <w:rPr>
          <w:rFonts w:ascii="Times New Roman"/>
          <w:b w:val="false"/>
          <w:i w:val="false"/>
          <w:color w:val="000000"/>
          <w:sz w:val="28"/>
        </w:rPr>
        <w:t>
      тұтынушылардың жеке азаматтық құқықтарын жүзеге асыруға негiзделген тұтынушылардың құқықтарын қорғаудың "өзiн-өзi реттейтiн" тетiгiн жасау;
</w:t>
      </w:r>
      <w:r>
        <w:br/>
      </w:r>
      <w:r>
        <w:rPr>
          <w:rFonts w:ascii="Times New Roman"/>
          <w:b w:val="false"/>
          <w:i w:val="false"/>
          <w:color w:val="000000"/>
          <w:sz w:val="28"/>
        </w:rPr>
        <w:t>
      жариялылық, демократия және тұтынушылардың құқықтарын қорғау жөнiндегi қоғамдық ұйымдардың кең желiсiн дамыту;
</w:t>
      </w:r>
      <w:r>
        <w:br/>
      </w:r>
      <w:r>
        <w:rPr>
          <w:rFonts w:ascii="Times New Roman"/>
          <w:b w:val="false"/>
          <w:i w:val="false"/>
          <w:color w:val="000000"/>
          <w:sz w:val="28"/>
        </w:rPr>
        <w:t>
      тұтынушылардың құқықтарын қорғау саласындағы халықаралық ынтымақтастық болып табылады.
</w:t>
      </w:r>
      <w:r>
        <w:br/>
      </w:r>
      <w:r>
        <w:rPr>
          <w:rFonts w:ascii="Times New Roman"/>
          <w:b w:val="false"/>
          <w:i w:val="false"/>
          <w:color w:val="000000"/>
          <w:sz w:val="28"/>
        </w:rPr>
        <w:t>
      Тұтынушылардың құқықтарын қорғаудың мемлекеттiк жүйесiн қалыптастырудағы элементтер мыналар болуға тиiс:
</w:t>
      </w:r>
      <w:r>
        <w:br/>
      </w:r>
      <w:r>
        <w:rPr>
          <w:rFonts w:ascii="Times New Roman"/>
          <w:b w:val="false"/>
          <w:i w:val="false"/>
          <w:color w:val="000000"/>
          <w:sz w:val="28"/>
        </w:rPr>
        <w:t>
      құқықтық базаны жетiлдiру жөнiндегi қызметтi жандандыру;
</w:t>
      </w:r>
      <w:r>
        <w:br/>
      </w:r>
      <w:r>
        <w:rPr>
          <w:rFonts w:ascii="Times New Roman"/>
          <w:b w:val="false"/>
          <w:i w:val="false"/>
          <w:color w:val="000000"/>
          <w:sz w:val="28"/>
        </w:rPr>
        <w:t>
      атқарушы органдар мен жергiлiктi өкiмет органдарының аумақтық қызметтерiнiң жұмысын күшейту;
</w:t>
      </w:r>
      <w:r>
        <w:br/>
      </w:r>
      <w:r>
        <w:rPr>
          <w:rFonts w:ascii="Times New Roman"/>
          <w:b w:val="false"/>
          <w:i w:val="false"/>
          <w:color w:val="000000"/>
          <w:sz w:val="28"/>
        </w:rPr>
        <w:t>
      орталық пен аймақтардың екiжақты байланысын жақсарту;
</w:t>
      </w:r>
      <w:r>
        <w:br/>
      </w:r>
      <w:r>
        <w:rPr>
          <w:rFonts w:ascii="Times New Roman"/>
          <w:b w:val="false"/>
          <w:i w:val="false"/>
          <w:color w:val="000000"/>
          <w:sz w:val="28"/>
        </w:rPr>
        <w:t>
      тұрғын үй-коммуналдық сектордағы тұтынушылардың өзiн-өзi басқаруын дамыту;
</w:t>
      </w:r>
      <w:r>
        <w:br/>
      </w:r>
      <w:r>
        <w:rPr>
          <w:rFonts w:ascii="Times New Roman"/>
          <w:b w:val="false"/>
          <w:i w:val="false"/>
          <w:color w:val="000000"/>
          <w:sz w:val="28"/>
        </w:rPr>
        <w:t>
      тұтынушылардың құқықтарын қорғау жөнiнде сот iс-тәжiрибесiн қорыту жөнiндегi ұсыныстарды зерделеу және енгiзу;
</w:t>
      </w:r>
      <w:r>
        <w:br/>
      </w:r>
      <w:r>
        <w:rPr>
          <w:rFonts w:ascii="Times New Roman"/>
          <w:b w:val="false"/>
          <w:i w:val="false"/>
          <w:color w:val="000000"/>
          <w:sz w:val="28"/>
        </w:rPr>
        <w:t>
      тұтынушылардың кең және айқындалмаған тобына зиянды өтеудiң тетiгiн жасау;
</w:t>
      </w:r>
      <w:r>
        <w:br/>
      </w:r>
      <w:r>
        <w:rPr>
          <w:rFonts w:ascii="Times New Roman"/>
          <w:b w:val="false"/>
          <w:i w:val="false"/>
          <w:color w:val="000000"/>
          <w:sz w:val="28"/>
        </w:rPr>
        <w:t>
      тұтынушыларға құқықтық ақпарат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Тұтынушылардың құқықтарын қорғаудың мемлекеттiк жүйесiнiң өзара байланысты және өзара сабақтас блоктары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Тұтынушылардың құқықтарын қорғау туралы заңдардың жүзеге асырылуына мемлекеттiк бақылау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Тұтынушылардың құқықтарын қорғау жөнiндегi заңдардың iске асырылуына тиiмдi мемлекеттiк бақылау жасау үшiн:
</w:t>
      </w:r>
      <w:r>
        <w:br/>
      </w:r>
      <w:r>
        <w:rPr>
          <w:rFonts w:ascii="Times New Roman"/>
          <w:b w:val="false"/>
          <w:i w:val="false"/>
          <w:color w:val="000000"/>
          <w:sz w:val="28"/>
        </w:rPr>
        <w:t>
      тұтынушылардың құқықтарының қауiпсiздiгiне және оларды қорғауға бағытталған заңдардың орындалуын бақылауды;
</w:t>
      </w:r>
      <w:r>
        <w:br/>
      </w:r>
      <w:r>
        <w:rPr>
          <w:rFonts w:ascii="Times New Roman"/>
          <w:b w:val="false"/>
          <w:i w:val="false"/>
          <w:color w:val="000000"/>
          <w:sz w:val="28"/>
        </w:rPr>
        <w:t>
      Қазақстан Республикасы Экономика және сауда министрлiгiнiң жанындағы Стандарттау, метрология және сертификаттау жөнiндегi агенттiктiң, Қазақстан Республикасы Денсаулық сақтау министрлiгiнiң, Қазақстан Республикасы Мемлекеттiк кеден комитетiнiң және басқалардың органдарының бақылау функцияларын iске асыру нысандарын жетiлдiрудi; 
</w:t>
      </w:r>
      <w:r>
        <w:br/>
      </w:r>
      <w:r>
        <w:rPr>
          <w:rFonts w:ascii="Times New Roman"/>
          <w:b w:val="false"/>
          <w:i w:val="false"/>
          <w:color w:val="000000"/>
          <w:sz w:val="28"/>
        </w:rPr>
        <w:t>
      тұтынушылардың құқықтарын қорғау туралы заңдардың сақталуын бақылайтын барлық органдардың қызметiн үйлестiрудi, олардың жұмысының тиiмдiлiгiн арттыруды, олардың арасында функциялар мен өкiлеттiктерiн дәл бөлудi, әр түрлi кезеңдерде әр түрлi органдардың, тұтынушылардың құқықтарын қорғау туралы заңдарды бұзушылық фактiлерi бойынша шаралар қабылдауының дәйектi тәртiбiн белгiлеудi; 
</w:t>
      </w:r>
      <w:r>
        <w:br/>
      </w:r>
      <w:r>
        <w:rPr>
          <w:rFonts w:ascii="Times New Roman"/>
          <w:b w:val="false"/>
          <w:i w:val="false"/>
          <w:color w:val="000000"/>
          <w:sz w:val="28"/>
        </w:rPr>
        <w:t>
      Тұтынушылардың құқықтарын қорғау жөнiндегi ведомствоаралық кеңестiң ролiн атқаруды, осы салада министрлiктер мен ведомстволардың тиiмдi ынтымақтастығын (бiрлескен тексерулер жүргiзу, Тұтынушылардың құқықтарын қорғау жөнiндегi ведомствоаралық кеңестiң олардың материалдарын қорытуы, үрдiстер мен проблемаларды анықтау, жалпы ұсыныстар әзiрлеу) қамтамасыз ету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Тұтынушылардың құқықтарын қорғау саласында заңдық және нормативтiк базаны жетiлдiру мен кеңейту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тұтынушы азаматтардың құқықтары мен мүдделерiн қорғау жөнiнде заңдар кешенiн әзiрлеу қажет.
</w:t>
      </w:r>
      <w:r>
        <w:br/>
      </w:r>
      <w:r>
        <w:rPr>
          <w:rFonts w:ascii="Times New Roman"/>
          <w:b w:val="false"/>
          <w:i w:val="false"/>
          <w:color w:val="000000"/>
          <w:sz w:val="28"/>
        </w:rPr>
        <w:t>
      Тұтынушы мен кәсiпкерлiк қарым-қатынасы өкiметтiк және бағынысты емес қатынастағы субъектiлердiң қарым-қатынасы болғандықтан, мұның негiзiн азаматтық құқықтық нормалар құрауға тиiс, сондықтан бұл азаматтық құқықтармен реттеледi. 
</w:t>
      </w:r>
      <w:r>
        <w:br/>
      </w:r>
      <w:r>
        <w:rPr>
          <w:rFonts w:ascii="Times New Roman"/>
          <w:b w:val="false"/>
          <w:i w:val="false"/>
          <w:color w:val="000000"/>
          <w:sz w:val="28"/>
        </w:rPr>
        <w:t>
      Бiрiншi кезекте мыналарды: 
</w:t>
      </w:r>
      <w:r>
        <w:br/>
      </w:r>
      <w:r>
        <w:rPr>
          <w:rFonts w:ascii="Times New Roman"/>
          <w:b w:val="false"/>
          <w:i w:val="false"/>
          <w:color w:val="000000"/>
          <w:sz w:val="28"/>
        </w:rPr>
        <w:t>
      "Тұтынушылардың құқықтарын қорғау туралы" Заңның жаңа редакциясын және оның түсiндiрмесiн: 
</w:t>
      </w:r>
      <w:r>
        <w:br/>
      </w:r>
      <w:r>
        <w:rPr>
          <w:rFonts w:ascii="Times New Roman"/>
          <w:b w:val="false"/>
          <w:i w:val="false"/>
          <w:color w:val="000000"/>
          <w:sz w:val="28"/>
        </w:rPr>
        <w:t>
      тұрғын үй-коммуналдық салада жүргiзiлiп жатқан реформаға (коммуналдық қызметтердiң бәсеке нарығын құру, тұрғын үй қорында өзiн-өзi басқару құрылымдарын дамыту) және тұтынушылар мен қызмет көрсетушiлер арасындағы құқықтық қатынастардың ролiнiң артуына байланысты Қазақстан Республикасының "Тұрғын үй қатынастары туралы" Заңына баптары бойынша түсiндiрмелердi; 
</w:t>
      </w:r>
      <w:r>
        <w:br/>
      </w:r>
      <w:r>
        <w:rPr>
          <w:rFonts w:ascii="Times New Roman"/>
          <w:b w:val="false"/>
          <w:i w:val="false"/>
          <w:color w:val="000000"/>
          <w:sz w:val="28"/>
        </w:rPr>
        <w:t>
      Қазақ КСР-iнiң әкiмшiлiк құқық бұзушылық туралы кодексiне тұтынушылардың құқықтарын қорғау жөнiндегi заңдарды бұзушылық үшiн жауапкершiлiк туралы толықтыруларды әзiрлеу қажет. 
</w:t>
      </w:r>
      <w:r>
        <w:br/>
      </w:r>
      <w:r>
        <w:rPr>
          <w:rFonts w:ascii="Times New Roman"/>
          <w:b w:val="false"/>
          <w:i w:val="false"/>
          <w:color w:val="000000"/>
          <w:sz w:val="28"/>
        </w:rPr>
        <w:t>
      Толық және жетiлген заңдық базаның болуы мемлекеттiк саясаттың толықтай жүзеге асырылуын қамтамасыз етпейдi. Оған әр түрлi қызмет түрлерiнiң: көлiк, байланыс, коммуналдық шаруашылық, медицина, банк, сақтандыру, сауда және қоғамдық тамақтандыру және басқа қызмет көрсетiлуiн регламенттейтiн заңдық нормативтiк актiлер (ережелер) түрiндегi заң нормаларын iске асырудың нақты тетiктерi қажет. 
</w:t>
      </w:r>
      <w:r>
        <w:br/>
      </w:r>
      <w:r>
        <w:rPr>
          <w:rFonts w:ascii="Times New Roman"/>
          <w:b w:val="false"/>
          <w:i w:val="false"/>
          <w:color w:val="000000"/>
          <w:sz w:val="28"/>
        </w:rPr>
        <w:t>
      Қызмет көрсетушiлердiң тұтынушыларға қызмет көрсетуi жөнiндегi қолданылып жүрген көптеген нормативтiк құжаттар күнi бүгiнге дейiн Қазақстан Республикасының Конституциясына, Қазақстан Республикасының Азаматтық кодексiне, "Тұтынушылардың құқықтарын қорғау туралы" Заңына сәйкес келтiрiлген. Осы саладағы барлық заңдық нормативтiк базаларға сараптама жүргiзiп, оларды 1997-1998 жылдарға арналған тұтынушылардың құқықтарын қорғаудың мемлекеттiк жүйесiн жетiлдiру бағдарламасын iске асыру жөнiндегi Үкiметтiң iс-қимыл жоспар-кестесiмен (қоса берiлiп отыр) белгiленген кезектiлiкпен жоғарыда аталған заңдық актiлерге сәйкес келтiру қажет.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 Құқық қолдану практикасы Орталық атқарушы органдардың тұтынушылардың құқықтарын қорғау жөнiндегi сотқа дейiнгi және сот практикасын зерделеуге қатысуы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Тұтынушылардың құқықтарын сотқа дейiн және сотта қорғау жүйесiн жетiлдiрудiң маңызды бағыттары: 
</w:t>
      </w:r>
      <w:r>
        <w:br/>
      </w:r>
      <w:r>
        <w:rPr>
          <w:rFonts w:ascii="Times New Roman"/>
          <w:b w:val="false"/>
          <w:i w:val="false"/>
          <w:color w:val="000000"/>
          <w:sz w:val="28"/>
        </w:rPr>
        <w:t>
      тұрғын үй қорындағы қоғамдық ұйымдармен және өзiн-өзi басқару құрылымдарымен тұтынушылардың құқықтарын сотқа дейiн қорғау жөнiнде әдiстемелiк жұмыс жүргiзу; 
</w:t>
      </w:r>
      <w:r>
        <w:br/>
      </w:r>
      <w:r>
        <w:rPr>
          <w:rFonts w:ascii="Times New Roman"/>
          <w:b w:val="false"/>
          <w:i w:val="false"/>
          <w:color w:val="000000"/>
          <w:sz w:val="28"/>
        </w:rPr>
        <w:t>
      нарықтық қатынастардың субъектiлерi үшiн өкiлеттi және атқарушы органдардың тарапынан түсiндiру жұмыстарын жүргiзу тәжiрибесiн кеңейту; 
</w:t>
      </w:r>
      <w:r>
        <w:br/>
      </w:r>
      <w:r>
        <w:rPr>
          <w:rFonts w:ascii="Times New Roman"/>
          <w:b w:val="false"/>
          <w:i w:val="false"/>
          <w:color w:val="000000"/>
          <w:sz w:val="28"/>
        </w:rPr>
        <w:t>
      тұрғын үй қатынастары, банк, сақтандыру және т.с.с. салаларда қоғамдық ұйымдарға сот материалдарын даярлау және iс санаттары бойынша соттық үлгiлiк құқықтық шешiмдер жасауда әдiстемелiк көмек көрсету; 
</w:t>
      </w:r>
      <w:r>
        <w:br/>
      </w:r>
      <w:r>
        <w:rPr>
          <w:rFonts w:ascii="Times New Roman"/>
          <w:b w:val="false"/>
          <w:i w:val="false"/>
          <w:color w:val="000000"/>
          <w:sz w:val="28"/>
        </w:rPr>
        <w:t>
      семинарлар және конференциялар өткiзу, бұқаралық ақпарат құралдарында көрiну; 
</w:t>
      </w:r>
      <w:r>
        <w:br/>
      </w:r>
      <w:r>
        <w:rPr>
          <w:rFonts w:ascii="Times New Roman"/>
          <w:b w:val="false"/>
          <w:i w:val="false"/>
          <w:color w:val="000000"/>
          <w:sz w:val="28"/>
        </w:rPr>
        <w:t>
      уәкiлеттi органдардың бақылау және қадағалау функцияларын орындауын қамтамасыз ету (заңдарды бұзғандығы жөнiнде ескертулер және оларды жою жөнiнде ұйғарымдар беру, заң бұзушыларға сотқа дейiнгi талаптар қою, нарық субъектiлерiнiң белгiлi бiр әрекетiн заңсыз деп тану туралы мемлекеттiк органдар тарапынан соттық талап қоюларын қамтамасыз ету); 
</w:t>
      </w:r>
      <w:r>
        <w:br/>
      </w:r>
      <w:r>
        <w:rPr>
          <w:rFonts w:ascii="Times New Roman"/>
          <w:b w:val="false"/>
          <w:i w:val="false"/>
          <w:color w:val="000000"/>
          <w:sz w:val="28"/>
        </w:rPr>
        <w:t>
      тұтынушылардың құқықтары мен мүдделерiн бұзушылық туралы азаматтар мен қоғамдық ұйымдардың талап қоюларын қарау жөнiнде барлық деңгейдегi соттар үшiн ұсынымдар жасап шығару мақсатында тұтынушылардың құқықтарын қорғау жөнiндегi сот практикасына талдау жасау және Қазақстан Республикасының Жоғарғы Соты Пленумының сот практикасын қорытуы үшiн материалдар әзiрлеу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Тұтынушыларға бiлiм беру және оларды хабардар ету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Тұтынушылардың құқықтарын қорғаудың мемлекеттiк жүйесiнiң маңызды блоктарының бiрi халыққа құқықтық бiлiм беру болып табылады. 
</w:t>
      </w:r>
      <w:r>
        <w:br/>
      </w:r>
      <w:r>
        <w:rPr>
          <w:rFonts w:ascii="Times New Roman"/>
          <w:b w:val="false"/>
          <w:i w:val="false"/>
          <w:color w:val="000000"/>
          <w:sz w:val="28"/>
        </w:rPr>
        <w:t>
      Тұтынушыларға бiлiм беру мен оларды хабардар ету үшiн мынадай шаралар қажет: 
</w:t>
      </w:r>
      <w:r>
        <w:br/>
      </w:r>
      <w:r>
        <w:rPr>
          <w:rFonts w:ascii="Times New Roman"/>
          <w:b w:val="false"/>
          <w:i w:val="false"/>
          <w:color w:val="000000"/>
          <w:sz w:val="28"/>
        </w:rPr>
        <w:t>
      Қазақстан Республикасының Әдiлет министрлiгi жүргiзетiн жаппай құқықтық бiлiм беру шеңберiнде бiлiм беру жүйесiнiң оқу-тәрбие мекемелерiнде тұтынушылардың құқықтарын қорғау туралы заң негiздерiн оқыту жөнiнде оқу бағдарламаларын әзiрлеп, енгiзу; 
</w:t>
      </w:r>
      <w:r>
        <w:br/>
      </w:r>
      <w:r>
        <w:rPr>
          <w:rFonts w:ascii="Times New Roman"/>
          <w:b w:val="false"/>
          <w:i w:val="false"/>
          <w:color w:val="000000"/>
          <w:sz w:val="28"/>
        </w:rPr>
        <w:t>
      мемлекеттiк органдар, шаруашылық жүргiзушi субъектiлер үшiн тұтынушылардың құқықтарын қорғау мәселелерi бойынша халыққа ұғынықты, кодтарға бөлiнген нормативтiк актiлер жинақтарын және олардың халыққа оңтайландырылған түсiндiрме жинақтарын басып шығару; 
</w:t>
      </w:r>
      <w:r>
        <w:br/>
      </w:r>
      <w:r>
        <w:rPr>
          <w:rFonts w:ascii="Times New Roman"/>
          <w:b w:val="false"/>
          <w:i w:val="false"/>
          <w:color w:val="000000"/>
          <w:sz w:val="28"/>
        </w:rPr>
        <w:t>
      бұқаралық ақпарат құралдарында тұтынушылардың құқықтарын қорғау туралы заңдарды кеңiнен жариялау.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 Тұтынушылардың құқықтарын қорғау мәселелерi бойынша ведомствоаралық ақпарат жүйесiн құру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 мемлекеттiк басқару органдарын, басқа да мүдделi ұйымдарды және халықты тұтынушылардың құқықтарын қорғау туралы заңдарды iске асыруға бағытталған жедел және сапалы ақпаратпен қамтамасыз ету. 
</w:t>
      </w:r>
      <w:r>
        <w:br/>
      </w:r>
      <w:r>
        <w:rPr>
          <w:rFonts w:ascii="Times New Roman"/>
          <w:b w:val="false"/>
          <w:i w:val="false"/>
          <w:color w:val="000000"/>
          <w:sz w:val="28"/>
        </w:rPr>
        <w:t>
      Ақпарат жүйесi тұтынушылардың құқықтарын қорғау саласындағы мынадай мiндеттердi шешудi қамтамасыз етуге тиiс: 
</w:t>
      </w:r>
      <w:r>
        <w:br/>
      </w:r>
      <w:r>
        <w:rPr>
          <w:rFonts w:ascii="Times New Roman"/>
          <w:b w:val="false"/>
          <w:i w:val="false"/>
          <w:color w:val="000000"/>
          <w:sz w:val="28"/>
        </w:rPr>
        <w:t>
      тұтынушылардың құқықтарын қорғау саласындағы ахуалды талдау мен болжау; 
</w:t>
      </w:r>
      <w:r>
        <w:br/>
      </w:r>
      <w:r>
        <w:rPr>
          <w:rFonts w:ascii="Times New Roman"/>
          <w:b w:val="false"/>
          <w:i w:val="false"/>
          <w:color w:val="000000"/>
          <w:sz w:val="28"/>
        </w:rPr>
        <w:t>
      тұтынушылардың құқықтарын қорғау жөнiндегi қоғамдық ұйымдар үшiн ұсынымдар, әдiстемелiк материалдар әзiрлеу; 
</w:t>
      </w:r>
      <w:r>
        <w:br/>
      </w:r>
      <w:r>
        <w:rPr>
          <w:rFonts w:ascii="Times New Roman"/>
          <w:b w:val="false"/>
          <w:i w:val="false"/>
          <w:color w:val="000000"/>
          <w:sz w:val="28"/>
        </w:rPr>
        <w:t>
      тұтынушылардың құқықтарын бұзу оқиғалары, адам өмiрi мен денсаулығына қауiптi тауарлардың сатуға түсу фактiлерi туралы барлық мүдделi ұйымдарды, азаматтарды жедел хабардар ету; 
</w:t>
      </w:r>
      <w:r>
        <w:br/>
      </w:r>
      <w:r>
        <w:rPr>
          <w:rFonts w:ascii="Times New Roman"/>
          <w:b w:val="false"/>
          <w:i w:val="false"/>
          <w:color w:val="000000"/>
          <w:sz w:val="28"/>
        </w:rPr>
        <w:t>
      нарықтың тұтыну тауарларымен және қызмет көрсетулермен молығуының жай-күйiне, олардың сапасына, тұтынушылардың құқықтарының бұзылу себептерiне талдау жасауға мүмкiндiк беретiн статистикалық есептiлiктi жетiлдiру; 
</w:t>
      </w:r>
      <w:r>
        <w:br/>
      </w:r>
      <w:r>
        <w:rPr>
          <w:rFonts w:ascii="Times New Roman"/>
          <w:b w:val="false"/>
          <w:i w:val="false"/>
          <w:color w:val="000000"/>
          <w:sz w:val="28"/>
        </w:rPr>
        <w:t>
      Ақпараттандырудың жоғары деңгейiне тұтынушылардың құқықтарын қорғаудың мемлекеттiк жүйесiнiң интеграцияланған және тармақтанған инфрақұрылымын құру арқылы жету көзделiп отыр, оған мыналар кiредi: 
</w:t>
      </w:r>
      <w:r>
        <w:br/>
      </w:r>
      <w:r>
        <w:rPr>
          <w:rFonts w:ascii="Times New Roman"/>
          <w:b w:val="false"/>
          <w:i w:val="false"/>
          <w:color w:val="000000"/>
          <w:sz w:val="28"/>
        </w:rPr>
        <w:t>
      тұтынушылардың құқықтарын қорғау саласында деректер банкiн құру; 
</w:t>
      </w:r>
      <w:r>
        <w:br/>
      </w:r>
      <w:r>
        <w:rPr>
          <w:rFonts w:ascii="Times New Roman"/>
          <w:b w:val="false"/>
          <w:i w:val="false"/>
          <w:color w:val="000000"/>
          <w:sz w:val="28"/>
        </w:rPr>
        <w:t>
      тұтынушылардың құқықтарын қорғаудың мемлекеттiк жүйесiнiң барлық деңгейiнде өкiмет билiгiнiң барлық тармақтарымен, басқа ұйымдармен ақпарат алмасудың бағдарламалық және телекоммуникациялық құралдарын құру. 
</w:t>
      </w:r>
      <w:r>
        <w:br/>
      </w:r>
      <w:r>
        <w:rPr>
          <w:rFonts w:ascii="Times New Roman"/>
          <w:b w:val="false"/>
          <w:i w:val="false"/>
          <w:color w:val="000000"/>
          <w:sz w:val="28"/>
        </w:rPr>
        <w:t>
      Тұтынушылардың құқықтарын қорғауды тиiмдi ақпараттық қолдауды ұйымдастыруды кезең-кезеңiмен, тиiстi қаржылық және материалдық-техникалық жағдайлардың пайда болып, дамуына, жоғары бiлiктi мамандардың болуына қарай жүргiзу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 Тұтынушылардың құқықтарын қорғау саласында халықаралық ынтымақтастықты дамыту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шет елдермен белсендi сауда ынтымақтастығын жүргiзiп отырған жағдайда тұтынушы азаматтарды сапасыз адам өмiрi мен денсаулығына қауiптi өнiмдермен қорғау проблемасы айрықша мәнге ие болып отыр. 
</w:t>
      </w:r>
      <w:r>
        <w:br/>
      </w:r>
      <w:r>
        <w:rPr>
          <w:rFonts w:ascii="Times New Roman"/>
          <w:b w:val="false"/>
          <w:i w:val="false"/>
          <w:color w:val="000000"/>
          <w:sz w:val="28"/>
        </w:rPr>
        <w:t>
      ТМД-ға мүше елдермен ынтымақтастық тұтынушылардың сапасыз тауарлар бойынша жасап шығарушыларға қойған талаптарын қарауда өзара көмек көрсетудi: Тәуелсiз Мемлекеттер Достастығына мүше мемлекеттер өзара алысып-берiсетiн техникалық күрделi тұрмыстық тауарларға қызмет көрсету мәселелерiн шешудi, ұлттық заңдардың дамуы туралы ақпарат алмасуды, тұтынушылардың құқықтарын қорғау жөнiндегi жұмысты ұйымдастырудың iс-тәжiрибесiн, осы саладағы мемлекеттiк саясатты бағыттауды, мамандар алмасуды, бiрлескен практикалық шаралар жүргiзудi қамтуға тиiс. 
</w:t>
      </w:r>
      <w:r>
        <w:br/>
      </w:r>
      <w:r>
        <w:rPr>
          <w:rFonts w:ascii="Times New Roman"/>
          <w:b w:val="false"/>
          <w:i w:val="false"/>
          <w:color w:val="000000"/>
          <w:sz w:val="28"/>
        </w:rPr>
        <w:t>
      Жоғарыда қойылған мiндеттердi шешуге ұлттық заңдарды үйлестiру арқылы қол жеткiзуге болады. 
</w:t>
      </w:r>
      <w:r>
        <w:br/>
      </w:r>
      <w:r>
        <w:rPr>
          <w:rFonts w:ascii="Times New Roman"/>
          <w:b w:val="false"/>
          <w:i w:val="false"/>
          <w:color w:val="000000"/>
          <w:sz w:val="28"/>
        </w:rPr>
        <w:t>
      Бельгиядағы Тұтыну құқығы орталығымен мынадай мiндеттердi iске асыру белгiленiп отыр: 
</w:t>
      </w:r>
      <w:r>
        <w:br/>
      </w:r>
      <w:r>
        <w:rPr>
          <w:rFonts w:ascii="Times New Roman"/>
          <w:b w:val="false"/>
          <w:i w:val="false"/>
          <w:color w:val="000000"/>
          <w:sz w:val="28"/>
        </w:rPr>
        <w:t>
      Қазақстанда тұтынушылардың құқықтарын қорғау саласындағы заңдарды жетiлдiру; 
</w:t>
      </w:r>
      <w:r>
        <w:br/>
      </w:r>
      <w:r>
        <w:rPr>
          <w:rFonts w:ascii="Times New Roman"/>
          <w:b w:val="false"/>
          <w:i w:val="false"/>
          <w:color w:val="000000"/>
          <w:sz w:val="28"/>
        </w:rPr>
        <w:t>
      тұтынушылардың құқықтарын қорғау мәселелерiмен айналысатын мамандарды оқытуға көмектесуi; 
</w:t>
      </w:r>
      <w:r>
        <w:br/>
      </w:r>
      <w:r>
        <w:rPr>
          <w:rFonts w:ascii="Times New Roman"/>
          <w:b w:val="false"/>
          <w:i w:val="false"/>
          <w:color w:val="000000"/>
          <w:sz w:val="28"/>
        </w:rPr>
        <w:t>
      тұтынушылардың құқықтарын қорғау мәселелерiмен айналысатын үкiмет органдарының басқа үкiмет және үкiметтiк емес ұйымдармен жүргiзетiн тұтыну саясатын үйлестiруге көмек көрсету; 
</w:t>
      </w:r>
      <w:r>
        <w:br/>
      </w:r>
      <w:r>
        <w:rPr>
          <w:rFonts w:ascii="Times New Roman"/>
          <w:b w:val="false"/>
          <w:i w:val="false"/>
          <w:color w:val="000000"/>
          <w:sz w:val="28"/>
        </w:rPr>
        <w:t>
      заң және бiлiмдiк материалдарын қоса алғанда, ақпарат, құжаттама алмасу; 
</w:t>
      </w:r>
      <w:r>
        <w:br/>
      </w:r>
      <w:r>
        <w:rPr>
          <w:rFonts w:ascii="Times New Roman"/>
          <w:b w:val="false"/>
          <w:i w:val="false"/>
          <w:color w:val="000000"/>
          <w:sz w:val="28"/>
        </w:rPr>
        <w:t>
      тұтынушылардың құқықтарын қорғау саласында оқыту бағдарламаларын жасау; 
</w:t>
      </w:r>
      <w:r>
        <w:br/>
      </w:r>
      <w:r>
        <w:rPr>
          <w:rFonts w:ascii="Times New Roman"/>
          <w:b w:val="false"/>
          <w:i w:val="false"/>
          <w:color w:val="000000"/>
          <w:sz w:val="28"/>
        </w:rPr>
        <w:t>
      тұтынушылар арасында олардың құқықтарын қорғауға қатысты оқу-ағарту жұмыстарын жүргiзу. 
</w:t>
      </w:r>
      <w:r>
        <w:br/>
      </w:r>
      <w:r>
        <w:rPr>
          <w:rFonts w:ascii="Times New Roman"/>
          <w:b w:val="false"/>
          <w:i w:val="false"/>
          <w:color w:val="000000"/>
          <w:sz w:val="28"/>
        </w:rPr>
        <w:t>
      Еуропа Қауымдастығы Комиссиясының есептеулерiне қарағанда, осы бағдарлама бойынша қаржыландырудың жалпы көлемi 1 млн. экюдi құрайды.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Тұтынушылардың заңды құқықтары мен мүдделерiн практикалық жүзеге асыруды қамтамасыз етудiң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Тұтынушылардың заңды құқықтары мен мүдделерiн жүзеге асыру қаржылық, материалдық-техникалық, осы салада кадрларды даярлау мен қайта даярлаудың қажеттi жағдайлары мен алғышарттарын жасауды талап етедi. 
</w:t>
      </w:r>
      <w:r>
        <w:br/>
      </w:r>
      <w:r>
        <w:rPr>
          <w:rFonts w:ascii="Times New Roman"/>
          <w:b w:val="false"/>
          <w:i w:val="false"/>
          <w:color w:val="000000"/>
          <w:sz w:val="28"/>
        </w:rPr>
        <w:t>
      Осы Бағдарламаның мақсаттарын iске асыру үшiн мынадай мiндеттердi шешу қажет: 
</w:t>
      </w:r>
      <w:r>
        <w:br/>
      </w:r>
      <w:r>
        <w:rPr>
          <w:rFonts w:ascii="Times New Roman"/>
          <w:b w:val="false"/>
          <w:i w:val="false"/>
          <w:color w:val="000000"/>
          <w:sz w:val="28"/>
        </w:rPr>
        <w:t>
      мамандардың бiлiктiлiгiн арттыру бағдарламасын әзiрлеп, iске асыру; 
</w:t>
      </w:r>
      <w:r>
        <w:br/>
      </w:r>
      <w:r>
        <w:rPr>
          <w:rFonts w:ascii="Times New Roman"/>
          <w:b w:val="false"/>
          <w:i w:val="false"/>
          <w:color w:val="000000"/>
          <w:sz w:val="28"/>
        </w:rPr>
        <w:t>
      кадрлар саласында шашыраңқылықты жою және тұтынушылардың құқықтарын қорғауды ғылыми тұрғыда қамтамасыз ету мақсатында тиiстi ғылым және кадрлар даярлаудың тиiстi аймақтық орталықтарын ұйымдастыру, шетелдiк ғылыми орталықтарында кадрларды даярлау мен тағылымдамадан өткiзу практикасы. 
</w:t>
      </w:r>
      <w:r>
        <w:br/>
      </w:r>
      <w:r>
        <w:rPr>
          <w:rFonts w:ascii="Times New Roman"/>
          <w:b w:val="false"/>
          <w:i w:val="false"/>
          <w:color w:val="000000"/>
          <w:sz w:val="28"/>
        </w:rPr>
        <w:t>
      Тұтынушылардың құқықтарын қорғаудың мемлекеттiк жүйесiн дамыту бағдарламасын iске асыру қаржылық шығыстармен қатар, оны аймақтық және жалпымемлекеттiк деңгейлерде iске асыруға бақылауды ұйымдастыруды да қажет етедi.
</w:t>
      </w:r>
      <w:r>
        <w:br/>
      </w:r>
      <w:r>
        <w:rPr>
          <w:rFonts w:ascii="Times New Roman"/>
          <w:b w:val="false"/>
          <w:i w:val="false"/>
          <w:color w:val="000000"/>
          <w:sz w:val="28"/>
        </w:rPr>
        <w:t>
      Тұтынушылардың құқықтарын қорғаудың мемлекеттiк жүйесiн құру жөнiндегi бағдарламаны енгiзудiң жүргiзiлiп жатқан реформалардың маңызды құрамдас бөлiктерiнiң бiрi ретiндегi мәндiлiгiн ескере отырып, Бағдарламаның iске асырылуын бақылау мәселелерiн Қазақстан Республикасының Экономика және сауда министрлiгiне жүктеген жөн.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Үкiметiнiң 1997-1998 жылдарға арналған тұтынушылардың құқықтарын қорғаудың мемлекеттiк жүйесiн жетiлдiру бағдарламасын жүзеге асыру жөнiндегi iс-қимылының жоспар-кестесi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Шаралар          |Аяқталу     |Атқарылу  |Атқарылуына
</w:t>
      </w:r>
      <w:r>
        <w:br/>
      </w:r>
      <w:r>
        <w:rPr>
          <w:rFonts w:ascii="Times New Roman"/>
          <w:b w:val="false"/>
          <w:i w:val="false"/>
          <w:color w:val="000000"/>
          <w:sz w:val="28"/>
        </w:rPr>
        <w:t>
р/с|                          |нысаны      |мерзiмi   |жауаптылар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I. Заңдық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"Жер туралы" Қазақстан    Заң жобасы,    1997     Ауылшарминi,
</w:t>
      </w:r>
      <w:r>
        <w:br/>
      </w:r>
      <w:r>
        <w:rPr>
          <w:rFonts w:ascii="Times New Roman"/>
          <w:b w:val="false"/>
          <w:i w:val="false"/>
          <w:color w:val="000000"/>
          <w:sz w:val="28"/>
        </w:rPr>
        <w:t>
     Республикасы Президентi.  Үкiмет        жылдың    Әдiлетминi,
</w:t>
      </w:r>
      <w:r>
        <w:br/>
      </w:r>
      <w:r>
        <w:rPr>
          <w:rFonts w:ascii="Times New Roman"/>
          <w:b w:val="false"/>
          <w:i w:val="false"/>
          <w:color w:val="000000"/>
          <w:sz w:val="28"/>
        </w:rPr>
        <w:t>
     нiң 1995 жылғы 22 жел.    қаулысының   қыркүйегi  Экономсауда.
</w:t>
      </w:r>
      <w:r>
        <w:br/>
      </w:r>
      <w:r>
        <w:rPr>
          <w:rFonts w:ascii="Times New Roman"/>
          <w:b w:val="false"/>
          <w:i w:val="false"/>
          <w:color w:val="000000"/>
          <w:sz w:val="28"/>
        </w:rPr>
        <w:t>
     тоқсандағы N 1217 Заң     жобасы                  минi
</w:t>
      </w:r>
      <w:r>
        <w:br/>
      </w:r>
      <w:r>
        <w:rPr>
          <w:rFonts w:ascii="Times New Roman"/>
          <w:b w:val="false"/>
          <w:i w:val="false"/>
          <w:color w:val="000000"/>
          <w:sz w:val="28"/>
        </w:rPr>
        <w:t>
     күшi бар Жарлығының
</w:t>
      </w:r>
      <w:r>
        <w:br/>
      </w:r>
      <w:r>
        <w:rPr>
          <w:rFonts w:ascii="Times New Roman"/>
          <w:b w:val="false"/>
          <w:i w:val="false"/>
          <w:color w:val="000000"/>
          <w:sz w:val="28"/>
        </w:rPr>
        <w:t>
     меншiк иелерi коопера.
</w:t>
      </w:r>
      <w:r>
        <w:br/>
      </w:r>
      <w:r>
        <w:rPr>
          <w:rFonts w:ascii="Times New Roman"/>
          <w:b w:val="false"/>
          <w:i w:val="false"/>
          <w:color w:val="000000"/>
          <w:sz w:val="28"/>
        </w:rPr>
        <w:t>
     тивтерiне жер учаскелерiн
</w:t>
      </w:r>
      <w:r>
        <w:br/>
      </w:r>
      <w:r>
        <w:rPr>
          <w:rFonts w:ascii="Times New Roman"/>
          <w:b w:val="false"/>
          <w:i w:val="false"/>
          <w:color w:val="000000"/>
          <w:sz w:val="28"/>
        </w:rPr>
        <w:t>
     бөлудiң барлық қажеттi
</w:t>
      </w:r>
      <w:r>
        <w:br/>
      </w:r>
      <w:r>
        <w:rPr>
          <w:rFonts w:ascii="Times New Roman"/>
          <w:b w:val="false"/>
          <w:i w:val="false"/>
          <w:color w:val="000000"/>
          <w:sz w:val="28"/>
        </w:rPr>
        <w:t>
     құжаттарын өтеусiз
</w:t>
      </w:r>
      <w:r>
        <w:br/>
      </w:r>
      <w:r>
        <w:rPr>
          <w:rFonts w:ascii="Times New Roman"/>
          <w:b w:val="false"/>
          <w:i w:val="false"/>
          <w:color w:val="000000"/>
          <w:sz w:val="28"/>
        </w:rPr>
        <w:t>
     ресiмдеу бөлiгiне
</w:t>
      </w:r>
      <w:r>
        <w:br/>
      </w:r>
      <w:r>
        <w:rPr>
          <w:rFonts w:ascii="Times New Roman"/>
          <w:b w:val="false"/>
          <w:i w:val="false"/>
          <w:color w:val="000000"/>
          <w:sz w:val="28"/>
        </w:rPr>
        <w:t>
     толықтырулар енгiзу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"Тұрғын үй қатынастары    Түсiнiктеме     1997    Әдiлетминi,
</w:t>
      </w:r>
      <w:r>
        <w:br/>
      </w:r>
      <w:r>
        <w:rPr>
          <w:rFonts w:ascii="Times New Roman"/>
          <w:b w:val="false"/>
          <w:i w:val="false"/>
          <w:color w:val="000000"/>
          <w:sz w:val="28"/>
        </w:rPr>
        <w:t>
     туралы" Заңға түсiнiк.                   жылдың   Экономсауда.
</w:t>
      </w:r>
      <w:r>
        <w:br/>
      </w:r>
      <w:r>
        <w:rPr>
          <w:rFonts w:ascii="Times New Roman"/>
          <w:b w:val="false"/>
          <w:i w:val="false"/>
          <w:color w:val="000000"/>
          <w:sz w:val="28"/>
        </w:rPr>
        <w:t>
     теме әзiрлеу                            қарашасы  минi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"Азаматтардың жекелеген   Үкiмет          -"-     Қаржыминi,
</w:t>
      </w:r>
      <w:r>
        <w:br/>
      </w:r>
      <w:r>
        <w:rPr>
          <w:rFonts w:ascii="Times New Roman"/>
          <w:b w:val="false"/>
          <w:i w:val="false"/>
          <w:color w:val="000000"/>
          <w:sz w:val="28"/>
        </w:rPr>
        <w:t>
     санаттарына жеңiлдiк      қаулысының              Еңбекәлеу.
</w:t>
      </w:r>
      <w:r>
        <w:br/>
      </w:r>
      <w:r>
        <w:rPr>
          <w:rFonts w:ascii="Times New Roman"/>
          <w:b w:val="false"/>
          <w:i w:val="false"/>
          <w:color w:val="000000"/>
          <w:sz w:val="28"/>
        </w:rPr>
        <w:t>
     беру мен министрлiктерге, жобасы                  метминi,
</w:t>
      </w:r>
      <w:r>
        <w:br/>
      </w:r>
      <w:r>
        <w:rPr>
          <w:rFonts w:ascii="Times New Roman"/>
          <w:b w:val="false"/>
          <w:i w:val="false"/>
          <w:color w:val="000000"/>
          <w:sz w:val="28"/>
        </w:rPr>
        <w:t>
     мемлекеттiк комитеттерге,                         Экономсауда,
</w:t>
      </w:r>
      <w:r>
        <w:br/>
      </w:r>
      <w:r>
        <w:rPr>
          <w:rFonts w:ascii="Times New Roman"/>
          <w:b w:val="false"/>
          <w:i w:val="false"/>
          <w:color w:val="000000"/>
          <w:sz w:val="28"/>
        </w:rPr>
        <w:t>
     орталық, жергiлiктi                               минi,
</w:t>
      </w:r>
      <w:r>
        <w:br/>
      </w:r>
      <w:r>
        <w:rPr>
          <w:rFonts w:ascii="Times New Roman"/>
          <w:b w:val="false"/>
          <w:i w:val="false"/>
          <w:color w:val="000000"/>
          <w:sz w:val="28"/>
        </w:rPr>
        <w:t>
     атқарушы органдарға және                          Әдiлетминi
</w:t>
      </w:r>
      <w:r>
        <w:br/>
      </w:r>
      <w:r>
        <w:rPr>
          <w:rFonts w:ascii="Times New Roman"/>
          <w:b w:val="false"/>
          <w:i w:val="false"/>
          <w:color w:val="000000"/>
          <w:sz w:val="28"/>
        </w:rPr>
        <w:t>
     заңды тұлғаларға оған
</w:t>
      </w:r>
      <w:r>
        <w:br/>
      </w:r>
      <w:r>
        <w:rPr>
          <w:rFonts w:ascii="Times New Roman"/>
          <w:b w:val="false"/>
          <w:i w:val="false"/>
          <w:color w:val="000000"/>
          <w:sz w:val="28"/>
        </w:rPr>
        <w:t>
     байланысты шығынарды
</w:t>
      </w:r>
      <w:r>
        <w:br/>
      </w:r>
      <w:r>
        <w:rPr>
          <w:rFonts w:ascii="Times New Roman"/>
          <w:b w:val="false"/>
          <w:i w:val="false"/>
          <w:color w:val="000000"/>
          <w:sz w:val="28"/>
        </w:rPr>
        <w:t>
     өтеудiң тәртiбiн бекiту
</w:t>
      </w:r>
      <w:r>
        <w:br/>
      </w:r>
      <w:r>
        <w:rPr>
          <w:rFonts w:ascii="Times New Roman"/>
          <w:b w:val="false"/>
          <w:i w:val="false"/>
          <w:color w:val="000000"/>
          <w:sz w:val="28"/>
        </w:rPr>
        <w:t>
     туралы" Қазақстан Рес.
</w:t>
      </w:r>
      <w:r>
        <w:br/>
      </w:r>
      <w:r>
        <w:rPr>
          <w:rFonts w:ascii="Times New Roman"/>
          <w:b w:val="false"/>
          <w:i w:val="false"/>
          <w:color w:val="000000"/>
          <w:sz w:val="28"/>
        </w:rPr>
        <w:t>
     публикасы Үкiметiнiң
</w:t>
      </w:r>
      <w:r>
        <w:br/>
      </w:r>
      <w:r>
        <w:rPr>
          <w:rFonts w:ascii="Times New Roman"/>
          <w:b w:val="false"/>
          <w:i w:val="false"/>
          <w:color w:val="000000"/>
          <w:sz w:val="28"/>
        </w:rPr>
        <w:t>
     1996 жылғы 29 сәуiрдегi
</w:t>
      </w:r>
      <w:r>
        <w:br/>
      </w:r>
      <w:r>
        <w:rPr>
          <w:rFonts w:ascii="Times New Roman"/>
          <w:b w:val="false"/>
          <w:i w:val="false"/>
          <w:color w:val="000000"/>
          <w:sz w:val="28"/>
        </w:rPr>
        <w:t>
     N 527 қаулысының тұрғын
</w:t>
      </w:r>
      <w:r>
        <w:br/>
      </w:r>
      <w:r>
        <w:rPr>
          <w:rFonts w:ascii="Times New Roman"/>
          <w:b w:val="false"/>
          <w:i w:val="false"/>
          <w:color w:val="000000"/>
          <w:sz w:val="28"/>
        </w:rPr>
        <w:t>
     үй-коммуналдық саласына
</w:t>
      </w:r>
      <w:r>
        <w:br/>
      </w:r>
      <w:r>
        <w:rPr>
          <w:rFonts w:ascii="Times New Roman"/>
          <w:b w:val="false"/>
          <w:i w:val="false"/>
          <w:color w:val="000000"/>
          <w:sz w:val="28"/>
        </w:rPr>
        <w:t>
     жеңiлдiктер беру және
</w:t>
      </w:r>
      <w:r>
        <w:br/>
      </w:r>
      <w:r>
        <w:rPr>
          <w:rFonts w:ascii="Times New Roman"/>
          <w:b w:val="false"/>
          <w:i w:val="false"/>
          <w:color w:val="000000"/>
          <w:sz w:val="28"/>
        </w:rPr>
        <w:t>
     азаматтардың жекелеген
</w:t>
      </w:r>
      <w:r>
        <w:br/>
      </w:r>
      <w:r>
        <w:rPr>
          <w:rFonts w:ascii="Times New Roman"/>
          <w:b w:val="false"/>
          <w:i w:val="false"/>
          <w:color w:val="000000"/>
          <w:sz w:val="28"/>
        </w:rPr>
        <w:t>
     санаттарына оларды өтеу
</w:t>
      </w:r>
      <w:r>
        <w:br/>
      </w:r>
      <w:r>
        <w:rPr>
          <w:rFonts w:ascii="Times New Roman"/>
          <w:b w:val="false"/>
          <w:i w:val="false"/>
          <w:color w:val="000000"/>
          <w:sz w:val="28"/>
        </w:rPr>
        <w:t>
     бөлiгiне өзгерiстер мен
</w:t>
      </w:r>
      <w:r>
        <w:br/>
      </w:r>
      <w:r>
        <w:rPr>
          <w:rFonts w:ascii="Times New Roman"/>
          <w:b w:val="false"/>
          <w:i w:val="false"/>
          <w:color w:val="000000"/>
          <w:sz w:val="28"/>
        </w:rPr>
        <w:t>
     толықтырулар енгiзу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 Тұтынушылар құқығын
</w:t>
      </w:r>
      <w:r>
        <w:br/>
      </w:r>
      <w:r>
        <w:rPr>
          <w:rFonts w:ascii="Times New Roman"/>
          <w:b w:val="false"/>
          <w:i w:val="false"/>
          <w:color w:val="000000"/>
          <w:sz w:val="28"/>
        </w:rPr>
        <w:t>
         жүзеге асырудың
</w:t>
      </w:r>
      <w:r>
        <w:br/>
      </w:r>
      <w:r>
        <w:rPr>
          <w:rFonts w:ascii="Times New Roman"/>
          <w:b w:val="false"/>
          <w:i w:val="false"/>
          <w:color w:val="000000"/>
          <w:sz w:val="28"/>
        </w:rPr>
        <w:t>
        құқықтық негiздерi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 қорын сақтау,   Үкiмет       1997       Экономсауда.
</w:t>
      </w:r>
      <w:r>
        <w:br/>
      </w:r>
      <w:r>
        <w:rPr>
          <w:rFonts w:ascii="Times New Roman"/>
          <w:b w:val="false"/>
          <w:i w:val="false"/>
          <w:color w:val="000000"/>
          <w:sz w:val="28"/>
        </w:rPr>
        <w:t>
     тұрғын үйдi пайдаланудың  қаулысының   жылдың     минi,
</w:t>
      </w:r>
      <w:r>
        <w:br/>
      </w:r>
      <w:r>
        <w:rPr>
          <w:rFonts w:ascii="Times New Roman"/>
          <w:b w:val="false"/>
          <w:i w:val="false"/>
          <w:color w:val="000000"/>
          <w:sz w:val="28"/>
        </w:rPr>
        <w:t>
     ұзақтығын ұлғайтуды       жобасы       қарашасы   Қаржыминi
</w:t>
      </w:r>
      <w:r>
        <w:br/>
      </w:r>
      <w:r>
        <w:rPr>
          <w:rFonts w:ascii="Times New Roman"/>
          <w:b w:val="false"/>
          <w:i w:val="false"/>
          <w:color w:val="000000"/>
          <w:sz w:val="28"/>
        </w:rPr>
        <w:t>
     қамтамасыз ету жөнiндегi
</w:t>
      </w:r>
      <w:r>
        <w:br/>
      </w:r>
      <w:r>
        <w:rPr>
          <w:rFonts w:ascii="Times New Roman"/>
          <w:b w:val="false"/>
          <w:i w:val="false"/>
          <w:color w:val="000000"/>
          <w:sz w:val="28"/>
        </w:rPr>
        <w:t>
     шаралар бағдарламасын
</w:t>
      </w:r>
      <w:r>
        <w:br/>
      </w:r>
      <w:r>
        <w:rPr>
          <w:rFonts w:ascii="Times New Roman"/>
          <w:b w:val="false"/>
          <w:i w:val="false"/>
          <w:color w:val="000000"/>
          <w:sz w:val="28"/>
        </w:rPr>
        <w:t>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Қызмет көрсетудiң барлық  Ведомстволық 1997-1998  Әдiлетминi,
</w:t>
      </w:r>
      <w:r>
        <w:br/>
      </w:r>
      <w:r>
        <w:rPr>
          <w:rFonts w:ascii="Times New Roman"/>
          <w:b w:val="false"/>
          <w:i w:val="false"/>
          <w:color w:val="000000"/>
          <w:sz w:val="28"/>
        </w:rPr>
        <w:t>
     түрi жөнiндегi норматив.  нормативтiк  жылдар     Экономсауда.
</w:t>
      </w:r>
      <w:r>
        <w:br/>
      </w:r>
      <w:r>
        <w:rPr>
          <w:rFonts w:ascii="Times New Roman"/>
          <w:b w:val="false"/>
          <w:i w:val="false"/>
          <w:color w:val="000000"/>
          <w:sz w:val="28"/>
        </w:rPr>
        <w:t>
     тiк базаның Конститу.     құқықтық акт            минi,
</w:t>
      </w:r>
      <w:r>
        <w:br/>
      </w:r>
      <w:r>
        <w:rPr>
          <w:rFonts w:ascii="Times New Roman"/>
          <w:b w:val="false"/>
          <w:i w:val="false"/>
          <w:color w:val="000000"/>
          <w:sz w:val="28"/>
        </w:rPr>
        <w:t>
     цияға, Қазақстан Респуб.                          Денсаулық.
</w:t>
      </w:r>
      <w:r>
        <w:br/>
      </w:r>
      <w:r>
        <w:rPr>
          <w:rFonts w:ascii="Times New Roman"/>
          <w:b w:val="false"/>
          <w:i w:val="false"/>
          <w:color w:val="000000"/>
          <w:sz w:val="28"/>
        </w:rPr>
        <w:t>
     ликасының Азаматтық                               сақтауминi,
</w:t>
      </w:r>
      <w:r>
        <w:br/>
      </w:r>
      <w:r>
        <w:rPr>
          <w:rFonts w:ascii="Times New Roman"/>
          <w:b w:val="false"/>
          <w:i w:val="false"/>
          <w:color w:val="000000"/>
          <w:sz w:val="28"/>
        </w:rPr>
        <w:t>
     кодексiне (жалпы бөлiм),                          мүдделi
</w:t>
      </w:r>
      <w:r>
        <w:br/>
      </w:r>
      <w:r>
        <w:rPr>
          <w:rFonts w:ascii="Times New Roman"/>
          <w:b w:val="false"/>
          <w:i w:val="false"/>
          <w:color w:val="000000"/>
          <w:sz w:val="28"/>
        </w:rPr>
        <w:t>
     "Тұтынушылар құқығын                              орталық
</w:t>
      </w:r>
      <w:r>
        <w:br/>
      </w:r>
      <w:r>
        <w:rPr>
          <w:rFonts w:ascii="Times New Roman"/>
          <w:b w:val="false"/>
          <w:i w:val="false"/>
          <w:color w:val="000000"/>
          <w:sz w:val="28"/>
        </w:rPr>
        <w:t>
     қорғау туралы" Қазақ                              атқарушы
</w:t>
      </w:r>
      <w:r>
        <w:br/>
      </w:r>
      <w:r>
        <w:rPr>
          <w:rFonts w:ascii="Times New Roman"/>
          <w:b w:val="false"/>
          <w:i w:val="false"/>
          <w:color w:val="000000"/>
          <w:sz w:val="28"/>
        </w:rPr>
        <w:t>
     КСР-iнiң Заңына                                   органдар
</w:t>
      </w:r>
      <w:r>
        <w:br/>
      </w:r>
      <w:r>
        <w:rPr>
          <w:rFonts w:ascii="Times New Roman"/>
          <w:b w:val="false"/>
          <w:i w:val="false"/>
          <w:color w:val="000000"/>
          <w:sz w:val="28"/>
        </w:rPr>
        <w:t>
     сәйкестiгiне сараптама
</w:t>
      </w:r>
      <w:r>
        <w:br/>
      </w:r>
      <w:r>
        <w:rPr>
          <w:rFonts w:ascii="Times New Roman"/>
          <w:b w:val="false"/>
          <w:i w:val="false"/>
          <w:color w:val="000000"/>
          <w:sz w:val="28"/>
        </w:rPr>
        <w:t>
     жасауды жүзеге асыру
</w:t>
      </w:r>
      <w:r>
        <w:br/>
      </w:r>
      <w:r>
        <w:rPr>
          <w:rFonts w:ascii="Times New Roman"/>
          <w:b w:val="false"/>
          <w:i w:val="false"/>
          <w:color w:val="000000"/>
          <w:sz w:val="28"/>
        </w:rPr>
        <w:t>
     және оның нормативтiк
</w:t>
      </w:r>
      <w:r>
        <w:br/>
      </w:r>
      <w:r>
        <w:rPr>
          <w:rFonts w:ascii="Times New Roman"/>
          <w:b w:val="false"/>
          <w:i w:val="false"/>
          <w:color w:val="000000"/>
          <w:sz w:val="28"/>
        </w:rPr>
        <w:t>
     база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Тауарларды, жұмыстарды,   Келiсiлген   жыл сайын  Тұтынушылар
</w:t>
      </w:r>
      <w:r>
        <w:br/>
      </w:r>
      <w:r>
        <w:rPr>
          <w:rFonts w:ascii="Times New Roman"/>
          <w:b w:val="false"/>
          <w:i w:val="false"/>
          <w:color w:val="000000"/>
          <w:sz w:val="28"/>
        </w:rPr>
        <w:t>
     қызмет көрсетулердi       iс-қимыл                құқығын
</w:t>
      </w:r>
      <w:r>
        <w:br/>
      </w:r>
      <w:r>
        <w:rPr>
          <w:rFonts w:ascii="Times New Roman"/>
          <w:b w:val="false"/>
          <w:i w:val="false"/>
          <w:color w:val="000000"/>
          <w:sz w:val="28"/>
        </w:rPr>
        <w:t>
     тұтынушылардың құқығын    жоспары                 қорғау
</w:t>
      </w:r>
      <w:r>
        <w:br/>
      </w:r>
      <w:r>
        <w:rPr>
          <w:rFonts w:ascii="Times New Roman"/>
          <w:b w:val="false"/>
          <w:i w:val="false"/>
          <w:color w:val="000000"/>
          <w:sz w:val="28"/>
        </w:rPr>
        <w:t>
     мемлекеттiк қорғауды                              жөнiндегi
</w:t>
      </w:r>
      <w:r>
        <w:br/>
      </w:r>
      <w:r>
        <w:rPr>
          <w:rFonts w:ascii="Times New Roman"/>
          <w:b w:val="false"/>
          <w:i w:val="false"/>
          <w:color w:val="000000"/>
          <w:sz w:val="28"/>
        </w:rPr>
        <w:t>
     қамтамасыз ету жөнiнде                            ведомство.
</w:t>
      </w:r>
      <w:r>
        <w:br/>
      </w:r>
      <w:r>
        <w:rPr>
          <w:rFonts w:ascii="Times New Roman"/>
          <w:b w:val="false"/>
          <w:i w:val="false"/>
          <w:color w:val="000000"/>
          <w:sz w:val="28"/>
        </w:rPr>
        <w:t>
     келiсiлген iс-қимыл                               аралық
</w:t>
      </w:r>
      <w:r>
        <w:br/>
      </w:r>
      <w:r>
        <w:rPr>
          <w:rFonts w:ascii="Times New Roman"/>
          <w:b w:val="false"/>
          <w:i w:val="false"/>
          <w:color w:val="000000"/>
          <w:sz w:val="28"/>
        </w:rPr>
        <w:t>
     жоспарын әзiрлеу және                             кеңестiң
</w:t>
      </w:r>
      <w:r>
        <w:br/>
      </w:r>
      <w:r>
        <w:rPr>
          <w:rFonts w:ascii="Times New Roman"/>
          <w:b w:val="false"/>
          <w:i w:val="false"/>
          <w:color w:val="000000"/>
          <w:sz w:val="28"/>
        </w:rPr>
        <w:t>
     оның орындалуын                                   мүшелерi
</w:t>
      </w:r>
      <w:r>
        <w:br/>
      </w:r>
      <w:r>
        <w:rPr>
          <w:rFonts w:ascii="Times New Roman"/>
          <w:b w:val="false"/>
          <w:i w:val="false"/>
          <w:color w:val="000000"/>
          <w:sz w:val="28"/>
        </w:rPr>
        <w:t>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Коммуналдық, сауда        Ережелер,    1997-1998  Әдiлетминi,
</w:t>
      </w:r>
      <w:r>
        <w:br/>
      </w:r>
      <w:r>
        <w:rPr>
          <w:rFonts w:ascii="Times New Roman"/>
          <w:b w:val="false"/>
          <w:i w:val="false"/>
          <w:color w:val="000000"/>
          <w:sz w:val="28"/>
        </w:rPr>
        <w:t>
     саласы, көлiк, байланыс,  ведомство.   жылдар     Экономсауда.
</w:t>
      </w:r>
      <w:r>
        <w:br/>
      </w:r>
      <w:r>
        <w:rPr>
          <w:rFonts w:ascii="Times New Roman"/>
          <w:b w:val="false"/>
          <w:i w:val="false"/>
          <w:color w:val="000000"/>
          <w:sz w:val="28"/>
        </w:rPr>
        <w:t>
     туризм мекемелерiнiң      лық                     минi, Көлiк.
</w:t>
      </w:r>
      <w:r>
        <w:br/>
      </w:r>
      <w:r>
        <w:rPr>
          <w:rFonts w:ascii="Times New Roman"/>
          <w:b w:val="false"/>
          <w:i w:val="false"/>
          <w:color w:val="000000"/>
          <w:sz w:val="28"/>
        </w:rPr>
        <w:t>
     қызмет көрсетулерiнiң     нормативтiк             комминi,
</w:t>
      </w:r>
      <w:r>
        <w:br/>
      </w:r>
      <w:r>
        <w:rPr>
          <w:rFonts w:ascii="Times New Roman"/>
          <w:b w:val="false"/>
          <w:i w:val="false"/>
          <w:color w:val="000000"/>
          <w:sz w:val="28"/>
        </w:rPr>
        <w:t>
     Ережесiн әзiрлеу және     құқықтық               Энергеоресурс.
</w:t>
      </w:r>
      <w:r>
        <w:br/>
      </w:r>
      <w:r>
        <w:rPr>
          <w:rFonts w:ascii="Times New Roman"/>
          <w:b w:val="false"/>
          <w:i w:val="false"/>
          <w:color w:val="000000"/>
          <w:sz w:val="28"/>
        </w:rPr>
        <w:t>
     бекiту                    актiлер                 тарминi,
</w:t>
      </w:r>
      <w:r>
        <w:br/>
      </w:r>
      <w:r>
        <w:rPr>
          <w:rFonts w:ascii="Times New Roman"/>
          <w:b w:val="false"/>
          <w:i w:val="false"/>
          <w:color w:val="000000"/>
          <w:sz w:val="28"/>
        </w:rPr>
        <w:t>
                                                       Бiлiм және
</w:t>
      </w:r>
      <w:r>
        <w:br/>
      </w:r>
      <w:r>
        <w:rPr>
          <w:rFonts w:ascii="Times New Roman"/>
          <w:b w:val="false"/>
          <w:i w:val="false"/>
          <w:color w:val="000000"/>
          <w:sz w:val="28"/>
        </w:rPr>
        <w:t>
                                                       мәдениетминi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Тұтынуға жарамсыз деп     Қауiптi      1997       Iшкiiсминi,
</w:t>
      </w:r>
      <w:r>
        <w:br/>
      </w:r>
      <w:r>
        <w:rPr>
          <w:rFonts w:ascii="Times New Roman"/>
          <w:b w:val="false"/>
          <w:i w:val="false"/>
          <w:color w:val="000000"/>
          <w:sz w:val="28"/>
        </w:rPr>
        <w:t>
     танылған өнiмдердi табуға өнiмдердi    жылдың     Мемкеденком,
</w:t>
      </w:r>
      <w:r>
        <w:br/>
      </w:r>
      <w:r>
        <w:rPr>
          <w:rFonts w:ascii="Times New Roman"/>
          <w:b w:val="false"/>
          <w:i w:val="false"/>
          <w:color w:val="000000"/>
          <w:sz w:val="28"/>
        </w:rPr>
        <w:t>
     және жоюға байланысты     жою жөнiнде. қыркүйегi  Экономсауда.
</w:t>
      </w:r>
      <w:r>
        <w:br/>
      </w:r>
      <w:r>
        <w:rPr>
          <w:rFonts w:ascii="Times New Roman"/>
          <w:b w:val="false"/>
          <w:i w:val="false"/>
          <w:color w:val="000000"/>
          <w:sz w:val="28"/>
        </w:rPr>
        <w:t>
     нормативтiк құжаттарды    гi комиссия             минi,
</w:t>
      </w:r>
      <w:r>
        <w:br/>
      </w:r>
      <w:r>
        <w:rPr>
          <w:rFonts w:ascii="Times New Roman"/>
          <w:b w:val="false"/>
          <w:i w:val="false"/>
          <w:color w:val="000000"/>
          <w:sz w:val="28"/>
        </w:rPr>
        <w:t>
     әзiрлеу                   туралы                Денсаулықминi,
</w:t>
      </w:r>
      <w:r>
        <w:br/>
      </w:r>
      <w:r>
        <w:rPr>
          <w:rFonts w:ascii="Times New Roman"/>
          <w:b w:val="false"/>
          <w:i w:val="false"/>
          <w:color w:val="000000"/>
          <w:sz w:val="28"/>
        </w:rPr>
        <w:t>
                               ереже,                  Әдiлетминi
</w:t>
      </w:r>
      <w:r>
        <w:br/>
      </w:r>
      <w:r>
        <w:rPr>
          <w:rFonts w:ascii="Times New Roman"/>
          <w:b w:val="false"/>
          <w:i w:val="false"/>
          <w:color w:val="000000"/>
          <w:sz w:val="28"/>
        </w:rPr>
        <w:t>
                               иелерiнен
</w:t>
      </w:r>
      <w:r>
        <w:br/>
      </w:r>
      <w:r>
        <w:rPr>
          <w:rFonts w:ascii="Times New Roman"/>
          <w:b w:val="false"/>
          <w:i w:val="false"/>
          <w:color w:val="000000"/>
          <w:sz w:val="28"/>
        </w:rPr>
        <w:t>
                               жарамсыз деп
</w:t>
      </w:r>
      <w:r>
        <w:br/>
      </w:r>
      <w:r>
        <w:rPr>
          <w:rFonts w:ascii="Times New Roman"/>
          <w:b w:val="false"/>
          <w:i w:val="false"/>
          <w:color w:val="000000"/>
          <w:sz w:val="28"/>
        </w:rPr>
        <w:t>
                               танылған
</w:t>
      </w:r>
      <w:r>
        <w:br/>
      </w:r>
      <w:r>
        <w:rPr>
          <w:rFonts w:ascii="Times New Roman"/>
          <w:b w:val="false"/>
          <w:i w:val="false"/>
          <w:color w:val="000000"/>
          <w:sz w:val="28"/>
        </w:rPr>
        <w:t>
                               өнiмдердi
</w:t>
      </w:r>
      <w:r>
        <w:br/>
      </w:r>
      <w:r>
        <w:rPr>
          <w:rFonts w:ascii="Times New Roman"/>
          <w:b w:val="false"/>
          <w:i w:val="false"/>
          <w:color w:val="000000"/>
          <w:sz w:val="28"/>
        </w:rPr>
        <w:t>
                               алудың
</w:t>
      </w:r>
      <w:r>
        <w:br/>
      </w:r>
      <w:r>
        <w:rPr>
          <w:rFonts w:ascii="Times New Roman"/>
          <w:b w:val="false"/>
          <w:i w:val="false"/>
          <w:color w:val="000000"/>
          <w:sz w:val="28"/>
        </w:rPr>
        <w:t>
                               тәртiбi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Мемлекеттiк бақылау және  Тәртiп,      _"_        Экономсауда.
</w:t>
      </w:r>
      <w:r>
        <w:br/>
      </w:r>
      <w:r>
        <w:rPr>
          <w:rFonts w:ascii="Times New Roman"/>
          <w:b w:val="false"/>
          <w:i w:val="false"/>
          <w:color w:val="000000"/>
          <w:sz w:val="28"/>
        </w:rPr>
        <w:t>
     қадағалау органдарының    Ведомстволық            минi,
</w:t>
      </w:r>
      <w:r>
        <w:br/>
      </w:r>
      <w:r>
        <w:rPr>
          <w:rFonts w:ascii="Times New Roman"/>
          <w:b w:val="false"/>
          <w:i w:val="false"/>
          <w:color w:val="000000"/>
          <w:sz w:val="28"/>
        </w:rPr>
        <w:t>
     бюджеттiк ұйымдардың      нормативтiк             Әдiлетминi
</w:t>
      </w:r>
      <w:r>
        <w:br/>
      </w:r>
      <w:r>
        <w:rPr>
          <w:rFonts w:ascii="Times New Roman"/>
          <w:b w:val="false"/>
          <w:i w:val="false"/>
          <w:color w:val="000000"/>
          <w:sz w:val="28"/>
        </w:rPr>
        <w:t>
     орындайтын ақылы қызмет.  құқықтық
</w:t>
      </w:r>
      <w:r>
        <w:br/>
      </w:r>
      <w:r>
        <w:rPr>
          <w:rFonts w:ascii="Times New Roman"/>
          <w:b w:val="false"/>
          <w:i w:val="false"/>
          <w:color w:val="000000"/>
          <w:sz w:val="28"/>
        </w:rPr>
        <w:t>
     терiне арналған бағалар   актiлер
</w:t>
      </w:r>
      <w:r>
        <w:br/>
      </w:r>
      <w:r>
        <w:rPr>
          <w:rFonts w:ascii="Times New Roman"/>
          <w:b w:val="false"/>
          <w:i w:val="false"/>
          <w:color w:val="000000"/>
          <w:sz w:val="28"/>
        </w:rPr>
        <w:t>
     мен тарифтердi бекiтудiң
</w:t>
      </w:r>
      <w:r>
        <w:br/>
      </w:r>
      <w:r>
        <w:rPr>
          <w:rFonts w:ascii="Times New Roman"/>
          <w:b w:val="false"/>
          <w:i w:val="false"/>
          <w:color w:val="000000"/>
          <w:sz w:val="28"/>
        </w:rPr>
        <w:t>
     тәртiбiн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Тауарлардың, жұмыстар мен Статиска.    1997       Экономсауда.
</w:t>
      </w:r>
      <w:r>
        <w:br/>
      </w:r>
      <w:r>
        <w:rPr>
          <w:rFonts w:ascii="Times New Roman"/>
          <w:b w:val="false"/>
          <w:i w:val="false"/>
          <w:color w:val="000000"/>
          <w:sz w:val="28"/>
        </w:rPr>
        <w:t>
     қызмет көрсетулердiң      лық есеп.    жылдың     минi, орталық
</w:t>
      </w:r>
      <w:r>
        <w:br/>
      </w:r>
      <w:r>
        <w:rPr>
          <w:rFonts w:ascii="Times New Roman"/>
          <w:b w:val="false"/>
          <w:i w:val="false"/>
          <w:color w:val="000000"/>
          <w:sz w:val="28"/>
        </w:rPr>
        <w:t>
     сапасын талдауды, тұрғын  тiлiк        қыркүйегi  атқарушы
</w:t>
      </w:r>
      <w:r>
        <w:br/>
      </w:r>
      <w:r>
        <w:rPr>
          <w:rFonts w:ascii="Times New Roman"/>
          <w:b w:val="false"/>
          <w:i w:val="false"/>
          <w:color w:val="000000"/>
          <w:sz w:val="28"/>
        </w:rPr>
        <w:t>
     үй қорында өзiн-өзi       нысаны,                 органдар -
</w:t>
      </w:r>
      <w:r>
        <w:br/>
      </w:r>
      <w:r>
        <w:rPr>
          <w:rFonts w:ascii="Times New Roman"/>
          <w:b w:val="false"/>
          <w:i w:val="false"/>
          <w:color w:val="000000"/>
          <w:sz w:val="28"/>
        </w:rPr>
        <w:t>
     басқару құрылымын және    ведомство.              Тұтынушылар
</w:t>
      </w:r>
      <w:r>
        <w:br/>
      </w:r>
      <w:r>
        <w:rPr>
          <w:rFonts w:ascii="Times New Roman"/>
          <w:b w:val="false"/>
          <w:i w:val="false"/>
          <w:color w:val="000000"/>
          <w:sz w:val="28"/>
        </w:rPr>
        <w:t>
     тұрғын үй коммуналдық     лық                     құқығын
</w:t>
      </w:r>
      <w:r>
        <w:br/>
      </w:r>
      <w:r>
        <w:rPr>
          <w:rFonts w:ascii="Times New Roman"/>
          <w:b w:val="false"/>
          <w:i w:val="false"/>
          <w:color w:val="000000"/>
          <w:sz w:val="28"/>
        </w:rPr>
        <w:t>
     қызмет рыногының бәсе.    нормативтiк             қорғау жөнiн.
</w:t>
      </w:r>
      <w:r>
        <w:br/>
      </w:r>
      <w:r>
        <w:rPr>
          <w:rFonts w:ascii="Times New Roman"/>
          <w:b w:val="false"/>
          <w:i w:val="false"/>
          <w:color w:val="000000"/>
          <w:sz w:val="28"/>
        </w:rPr>
        <w:t>
     келестiгiн дамытуды       құқықтық                дегi ведом.
</w:t>
      </w:r>
      <w:r>
        <w:br/>
      </w:r>
      <w:r>
        <w:rPr>
          <w:rFonts w:ascii="Times New Roman"/>
          <w:b w:val="false"/>
          <w:i w:val="false"/>
          <w:color w:val="000000"/>
          <w:sz w:val="28"/>
        </w:rPr>
        <w:t>
     жүзеге асыруға мүмкiндiк  актiлер                 ствоаралық
</w:t>
      </w:r>
      <w:r>
        <w:br/>
      </w:r>
      <w:r>
        <w:rPr>
          <w:rFonts w:ascii="Times New Roman"/>
          <w:b w:val="false"/>
          <w:i w:val="false"/>
          <w:color w:val="000000"/>
          <w:sz w:val="28"/>
        </w:rPr>
        <w:t>
     беретiн статистикалық                             кеңестiң
</w:t>
      </w:r>
      <w:r>
        <w:br/>
      </w:r>
      <w:r>
        <w:rPr>
          <w:rFonts w:ascii="Times New Roman"/>
          <w:b w:val="false"/>
          <w:i w:val="false"/>
          <w:color w:val="000000"/>
          <w:sz w:val="28"/>
        </w:rPr>
        <w:t>
     есептiлiк нысандарын                              мүшелерi
</w:t>
      </w:r>
      <w:r>
        <w:br/>
      </w:r>
      <w:r>
        <w:rPr>
          <w:rFonts w:ascii="Times New Roman"/>
          <w:b w:val="false"/>
          <w:i w:val="false"/>
          <w:color w:val="000000"/>
          <w:sz w:val="28"/>
        </w:rPr>
        <w:t>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Тұрғын үй қорында өзiн-   Әдiстемелiк  1997       Экономсауда.
</w:t>
      </w:r>
      <w:r>
        <w:br/>
      </w:r>
      <w:r>
        <w:rPr>
          <w:rFonts w:ascii="Times New Roman"/>
          <w:b w:val="false"/>
          <w:i w:val="false"/>
          <w:color w:val="000000"/>
          <w:sz w:val="28"/>
        </w:rPr>
        <w:t>
     өзi басқару құрылымдарын  ұсынымдар,   жылдың     минi,
</w:t>
      </w:r>
      <w:r>
        <w:br/>
      </w:r>
      <w:r>
        <w:rPr>
          <w:rFonts w:ascii="Times New Roman"/>
          <w:b w:val="false"/>
          <w:i w:val="false"/>
          <w:color w:val="000000"/>
          <w:sz w:val="28"/>
        </w:rPr>
        <w:t>
     тұрғын үй реформасын      ведомство.   қараша-    Ауылшарминi,
</w:t>
      </w:r>
      <w:r>
        <w:br/>
      </w:r>
      <w:r>
        <w:rPr>
          <w:rFonts w:ascii="Times New Roman"/>
          <w:b w:val="false"/>
          <w:i w:val="false"/>
          <w:color w:val="000000"/>
          <w:sz w:val="28"/>
        </w:rPr>
        <w:t>
     жүргiзу жағдайында        лық норма.   желтоқсаны Әдiлетминi
</w:t>
      </w:r>
      <w:r>
        <w:br/>
      </w:r>
      <w:r>
        <w:rPr>
          <w:rFonts w:ascii="Times New Roman"/>
          <w:b w:val="false"/>
          <w:i w:val="false"/>
          <w:color w:val="000000"/>
          <w:sz w:val="28"/>
        </w:rPr>
        <w:t>
     дамытуға арналған         тивтiк
</w:t>
      </w:r>
      <w:r>
        <w:br/>
      </w:r>
      <w:r>
        <w:rPr>
          <w:rFonts w:ascii="Times New Roman"/>
          <w:b w:val="false"/>
          <w:i w:val="false"/>
          <w:color w:val="000000"/>
          <w:sz w:val="28"/>
        </w:rPr>
        <w:t>
     нормативтiк база құру     құқықтық
</w:t>
      </w:r>
      <w:r>
        <w:br/>
      </w:r>
      <w:r>
        <w:rPr>
          <w:rFonts w:ascii="Times New Roman"/>
          <w:b w:val="false"/>
          <w:i w:val="false"/>
          <w:color w:val="000000"/>
          <w:sz w:val="28"/>
        </w:rPr>
        <w:t>
     жөнiндегi жұмыстарды      актiлер
</w:t>
      </w:r>
      <w:r>
        <w:br/>
      </w:r>
      <w:r>
        <w:rPr>
          <w:rFonts w:ascii="Times New Roman"/>
          <w:b w:val="false"/>
          <w:i w:val="false"/>
          <w:color w:val="000000"/>
          <w:sz w:val="28"/>
        </w:rPr>
        <w:t>
     аяқтау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иелерiнiң
</w:t>
      </w:r>
      <w:r>
        <w:br/>
      </w:r>
      <w:r>
        <w:rPr>
          <w:rFonts w:ascii="Times New Roman"/>
          <w:b w:val="false"/>
          <w:i w:val="false"/>
          <w:color w:val="000000"/>
          <w:sz w:val="28"/>
        </w:rPr>
        <w:t>
     ПИК-мен және коммуналдық
</w:t>
      </w:r>
      <w:r>
        <w:br/>
      </w:r>
      <w:r>
        <w:rPr>
          <w:rFonts w:ascii="Times New Roman"/>
          <w:b w:val="false"/>
          <w:i w:val="false"/>
          <w:color w:val="000000"/>
          <w:sz w:val="28"/>
        </w:rPr>
        <w:t>
     қызмет көрсетушiлермен
</w:t>
      </w:r>
      <w:r>
        <w:br/>
      </w:r>
      <w:r>
        <w:rPr>
          <w:rFonts w:ascii="Times New Roman"/>
          <w:b w:val="false"/>
          <w:i w:val="false"/>
          <w:color w:val="000000"/>
          <w:sz w:val="28"/>
        </w:rPr>
        <w:t>
     шарт жасасу жөнiнде
</w:t>
      </w:r>
      <w:r>
        <w:br/>
      </w:r>
      <w:r>
        <w:rPr>
          <w:rFonts w:ascii="Times New Roman"/>
          <w:b w:val="false"/>
          <w:i w:val="false"/>
          <w:color w:val="000000"/>
          <w:sz w:val="28"/>
        </w:rPr>
        <w:t>
     әдiстемелiк ұсыным
</w:t>
      </w:r>
      <w:r>
        <w:br/>
      </w:r>
      <w:r>
        <w:rPr>
          <w:rFonts w:ascii="Times New Roman"/>
          <w:b w:val="false"/>
          <w:i w:val="false"/>
          <w:color w:val="000000"/>
          <w:sz w:val="28"/>
        </w:rPr>
        <w:t>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Пәтер иелерiнiң коопера.  Оқыту        1997       Экономсауда.
</w:t>
      </w:r>
      <w:r>
        <w:br/>
      </w:r>
      <w:r>
        <w:rPr>
          <w:rFonts w:ascii="Times New Roman"/>
          <w:b w:val="false"/>
          <w:i w:val="false"/>
          <w:color w:val="000000"/>
          <w:sz w:val="28"/>
        </w:rPr>
        <w:t>
     тивi басшылығын оқыту     бағдарлама.  жылдың     минi
</w:t>
      </w:r>
      <w:r>
        <w:br/>
      </w:r>
      <w:r>
        <w:rPr>
          <w:rFonts w:ascii="Times New Roman"/>
          <w:b w:val="false"/>
          <w:i w:val="false"/>
          <w:color w:val="000000"/>
          <w:sz w:val="28"/>
        </w:rPr>
        <w:t>
     бағдарламасын әзiрлеу     сы, ведом.   қыркүйегi
</w:t>
      </w:r>
      <w:r>
        <w:br/>
      </w:r>
      <w:r>
        <w:rPr>
          <w:rFonts w:ascii="Times New Roman"/>
          <w:b w:val="false"/>
          <w:i w:val="false"/>
          <w:color w:val="000000"/>
          <w:sz w:val="28"/>
        </w:rPr>
        <w:t>
                               стволық
</w:t>
      </w:r>
      <w:r>
        <w:br/>
      </w:r>
      <w:r>
        <w:rPr>
          <w:rFonts w:ascii="Times New Roman"/>
          <w:b w:val="false"/>
          <w:i w:val="false"/>
          <w:color w:val="000000"/>
          <w:sz w:val="28"/>
        </w:rPr>
        <w:t>
                               нормативтiк
</w:t>
      </w:r>
      <w:r>
        <w:br/>
      </w:r>
      <w:r>
        <w:rPr>
          <w:rFonts w:ascii="Times New Roman"/>
          <w:b w:val="false"/>
          <w:i w:val="false"/>
          <w:color w:val="000000"/>
          <w:sz w:val="28"/>
        </w:rPr>
        <w:t>
                               құқықтық
</w:t>
      </w:r>
      <w:r>
        <w:br/>
      </w:r>
      <w:r>
        <w:rPr>
          <w:rFonts w:ascii="Times New Roman"/>
          <w:b w:val="false"/>
          <w:i w:val="false"/>
          <w:color w:val="000000"/>
          <w:sz w:val="28"/>
        </w:rPr>
        <w:t>
                               акт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Тұтынушылар құқығын       Осы мәселе   1997-1998  Жергiлiктi
</w:t>
      </w:r>
      <w:r>
        <w:br/>
      </w:r>
      <w:r>
        <w:rPr>
          <w:rFonts w:ascii="Times New Roman"/>
          <w:b w:val="false"/>
          <w:i w:val="false"/>
          <w:color w:val="000000"/>
          <w:sz w:val="28"/>
        </w:rPr>
        <w:t>
     қорғау жөнiндегi қоғамдық бойынша      жылдар     өкiлеттi және
</w:t>
      </w:r>
      <w:r>
        <w:br/>
      </w:r>
      <w:r>
        <w:rPr>
          <w:rFonts w:ascii="Times New Roman"/>
          <w:b w:val="false"/>
          <w:i w:val="false"/>
          <w:color w:val="000000"/>
          <w:sz w:val="28"/>
        </w:rPr>
        <w:t>
     бiрлестiктердi құруға     әкiмдердiң              атқарушы
</w:t>
      </w:r>
      <w:r>
        <w:br/>
      </w:r>
      <w:r>
        <w:rPr>
          <w:rFonts w:ascii="Times New Roman"/>
          <w:b w:val="false"/>
          <w:i w:val="false"/>
          <w:color w:val="000000"/>
          <w:sz w:val="28"/>
        </w:rPr>
        <w:t>
     жәрдемдесу                қаулысы                 органдар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III. Тұтынушыларды оқу-ағарту
</w:t>
      </w:r>
      <w:r>
        <w:br/>
      </w:r>
      <w:r>
        <w:rPr>
          <w:rFonts w:ascii="Times New Roman"/>
          <w:b w:val="false"/>
          <w:i w:val="false"/>
          <w:color w:val="000000"/>
          <w:sz w:val="28"/>
        </w:rPr>
        <w:t>
          және хабардар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Бiлiм беру мектептерiнiң  Оқыту        1997-1998  Бiлiм және
</w:t>
      </w:r>
      <w:r>
        <w:br/>
      </w:r>
      <w:r>
        <w:rPr>
          <w:rFonts w:ascii="Times New Roman"/>
          <w:b w:val="false"/>
          <w:i w:val="false"/>
          <w:color w:val="000000"/>
          <w:sz w:val="28"/>
        </w:rPr>
        <w:t>
     оқушылар үшiн "Мемлекет   бағдарла.    жылдар     мәдениет
</w:t>
      </w:r>
      <w:r>
        <w:br/>
      </w:r>
      <w:r>
        <w:rPr>
          <w:rFonts w:ascii="Times New Roman"/>
          <w:b w:val="false"/>
          <w:i w:val="false"/>
          <w:color w:val="000000"/>
          <w:sz w:val="28"/>
        </w:rPr>
        <w:t>
     және құқық негiздерi"     масы                    министрлiгi,
</w:t>
      </w:r>
      <w:r>
        <w:br/>
      </w:r>
      <w:r>
        <w:rPr>
          <w:rFonts w:ascii="Times New Roman"/>
          <w:b w:val="false"/>
          <w:i w:val="false"/>
          <w:color w:val="000000"/>
          <w:sz w:val="28"/>
        </w:rPr>
        <w:t>
     "Жоғары оқу орындары мен                          Экономсауда.
</w:t>
      </w:r>
      <w:r>
        <w:br/>
      </w:r>
      <w:r>
        <w:rPr>
          <w:rFonts w:ascii="Times New Roman"/>
          <w:b w:val="false"/>
          <w:i w:val="false"/>
          <w:color w:val="000000"/>
          <w:sz w:val="28"/>
        </w:rPr>
        <w:t>
     колледж студенттерi үшiн                          минi,
</w:t>
      </w:r>
      <w:r>
        <w:br/>
      </w:r>
      <w:r>
        <w:rPr>
          <w:rFonts w:ascii="Times New Roman"/>
          <w:b w:val="false"/>
          <w:i w:val="false"/>
          <w:color w:val="000000"/>
          <w:sz w:val="28"/>
        </w:rPr>
        <w:t>
     құқық негiздерi" үлгiлiк                          Әдiлетминi
</w:t>
      </w:r>
      <w:r>
        <w:br/>
      </w:r>
      <w:r>
        <w:rPr>
          <w:rFonts w:ascii="Times New Roman"/>
          <w:b w:val="false"/>
          <w:i w:val="false"/>
          <w:color w:val="000000"/>
          <w:sz w:val="28"/>
        </w:rPr>
        <w:t>
     оқу бағдарламалары курс.
</w:t>
      </w:r>
      <w:r>
        <w:br/>
      </w:r>
      <w:r>
        <w:rPr>
          <w:rFonts w:ascii="Times New Roman"/>
          <w:b w:val="false"/>
          <w:i w:val="false"/>
          <w:color w:val="000000"/>
          <w:sz w:val="28"/>
        </w:rPr>
        <w:t>
     тарына тұтынушылар құқығын
</w:t>
      </w:r>
      <w:r>
        <w:br/>
      </w:r>
      <w:r>
        <w:rPr>
          <w:rFonts w:ascii="Times New Roman"/>
          <w:b w:val="false"/>
          <w:i w:val="false"/>
          <w:color w:val="000000"/>
          <w:sz w:val="28"/>
        </w:rPr>
        <w:t>
     қорғау жөнiнде заңдарды
</w:t>
      </w:r>
      <w:r>
        <w:br/>
      </w:r>
      <w:r>
        <w:rPr>
          <w:rFonts w:ascii="Times New Roman"/>
          <w:b w:val="false"/>
          <w:i w:val="false"/>
          <w:color w:val="000000"/>
          <w:sz w:val="28"/>
        </w:rPr>
        <w:t>
     зерделеудi қосымша
</w:t>
      </w:r>
      <w:r>
        <w:br/>
      </w:r>
      <w:r>
        <w:rPr>
          <w:rFonts w:ascii="Times New Roman"/>
          <w:b w:val="false"/>
          <w:i w:val="false"/>
          <w:color w:val="000000"/>
          <w:sz w:val="28"/>
        </w:rPr>
        <w:t>
     әзiрлеп, енгiзу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Тұтынушылар құқығын       жинақтардың  _"_        Әдiлетминi,
</w:t>
      </w:r>
      <w:r>
        <w:br/>
      </w:r>
      <w:r>
        <w:rPr>
          <w:rFonts w:ascii="Times New Roman"/>
          <w:b w:val="false"/>
          <w:i w:val="false"/>
          <w:color w:val="000000"/>
          <w:sz w:val="28"/>
        </w:rPr>
        <w:t>
     қорғау жөнiнде көпшiлiк.  жобалары                Экономсауда.
</w:t>
      </w:r>
      <w:r>
        <w:br/>
      </w:r>
      <w:r>
        <w:rPr>
          <w:rFonts w:ascii="Times New Roman"/>
          <w:b w:val="false"/>
          <w:i w:val="false"/>
          <w:color w:val="000000"/>
          <w:sz w:val="28"/>
        </w:rPr>
        <w:t>
     тiң кең қолы жететiн                              минi
</w:t>
      </w:r>
      <w:r>
        <w:br/>
      </w:r>
      <w:r>
        <w:rPr>
          <w:rFonts w:ascii="Times New Roman"/>
          <w:b w:val="false"/>
          <w:i w:val="false"/>
          <w:color w:val="000000"/>
          <w:sz w:val="28"/>
        </w:rPr>
        <w:t>
     кодификацияланған
</w:t>
      </w:r>
      <w:r>
        <w:br/>
      </w:r>
      <w:r>
        <w:rPr>
          <w:rFonts w:ascii="Times New Roman"/>
          <w:b w:val="false"/>
          <w:i w:val="false"/>
          <w:color w:val="000000"/>
          <w:sz w:val="28"/>
        </w:rPr>
        <w:t>
     нормативтiк актiлер
</w:t>
      </w:r>
      <w:r>
        <w:br/>
      </w:r>
      <w:r>
        <w:rPr>
          <w:rFonts w:ascii="Times New Roman"/>
          <w:b w:val="false"/>
          <w:i w:val="false"/>
          <w:color w:val="000000"/>
          <w:sz w:val="28"/>
        </w:rPr>
        <w:t>
     жинағын шығаруға
</w:t>
      </w:r>
      <w:r>
        <w:br/>
      </w:r>
      <w:r>
        <w:rPr>
          <w:rFonts w:ascii="Times New Roman"/>
          <w:b w:val="false"/>
          <w:i w:val="false"/>
          <w:color w:val="000000"/>
          <w:sz w:val="28"/>
        </w:rPr>
        <w:t>
     дайындау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Бұқаралық ақпарат         БАҚ          1997-1998  Экономсауда.
</w:t>
      </w:r>
      <w:r>
        <w:br/>
      </w:r>
      <w:r>
        <w:rPr>
          <w:rFonts w:ascii="Times New Roman"/>
          <w:b w:val="false"/>
          <w:i w:val="false"/>
          <w:color w:val="000000"/>
          <w:sz w:val="28"/>
        </w:rPr>
        <w:t>
     құралдары арқылы халыққа  тұрақты      жылдар    минi, Баспасөз
</w:t>
      </w:r>
      <w:r>
        <w:br/>
      </w:r>
      <w:r>
        <w:rPr>
          <w:rFonts w:ascii="Times New Roman"/>
          <w:b w:val="false"/>
          <w:i w:val="false"/>
          <w:color w:val="000000"/>
          <w:sz w:val="28"/>
        </w:rPr>
        <w:t>
     ақпарат берудiң тұрақты   рубрикалары            және бұқаралық
</w:t>
      </w:r>
      <w:r>
        <w:br/>
      </w:r>
      <w:r>
        <w:rPr>
          <w:rFonts w:ascii="Times New Roman"/>
          <w:b w:val="false"/>
          <w:i w:val="false"/>
          <w:color w:val="000000"/>
          <w:sz w:val="28"/>
        </w:rPr>
        <w:t>
     жүйесiн құру                                    ақпарат iстерi
</w:t>
      </w:r>
      <w:r>
        <w:br/>
      </w:r>
      <w:r>
        <w:rPr>
          <w:rFonts w:ascii="Times New Roman"/>
          <w:b w:val="false"/>
          <w:i w:val="false"/>
          <w:color w:val="000000"/>
          <w:sz w:val="28"/>
        </w:rPr>
        <w:t>
                                                       жөнiндегi
</w:t>
      </w:r>
      <w:r>
        <w:br/>
      </w:r>
      <w:r>
        <w:rPr>
          <w:rFonts w:ascii="Times New Roman"/>
          <w:b w:val="false"/>
          <w:i w:val="false"/>
          <w:color w:val="000000"/>
          <w:sz w:val="28"/>
        </w:rPr>
        <w:t>
                                                       ұлттық агент.
</w:t>
      </w:r>
      <w:r>
        <w:br/>
      </w:r>
      <w:r>
        <w:rPr>
          <w:rFonts w:ascii="Times New Roman"/>
          <w:b w:val="false"/>
          <w:i w:val="false"/>
          <w:color w:val="000000"/>
          <w:sz w:val="28"/>
        </w:rPr>
        <w:t>
                                                       тiгi (келiсiм
</w:t>
      </w:r>
      <w:r>
        <w:br/>
      </w:r>
      <w:r>
        <w:rPr>
          <w:rFonts w:ascii="Times New Roman"/>
          <w:b w:val="false"/>
          <w:i w:val="false"/>
          <w:color w:val="000000"/>
          <w:sz w:val="28"/>
        </w:rPr>
        <w:t>
                                                       бойынша) және
</w:t>
      </w:r>
      <w:r>
        <w:br/>
      </w:r>
      <w:r>
        <w:rPr>
          <w:rFonts w:ascii="Times New Roman"/>
          <w:b w:val="false"/>
          <w:i w:val="false"/>
          <w:color w:val="000000"/>
          <w:sz w:val="28"/>
        </w:rPr>
        <w:t>
                                                       атқарушы
</w:t>
      </w:r>
      <w:r>
        <w:br/>
      </w:r>
      <w:r>
        <w:rPr>
          <w:rFonts w:ascii="Times New Roman"/>
          <w:b w:val="false"/>
          <w:i w:val="false"/>
          <w:color w:val="000000"/>
          <w:sz w:val="28"/>
        </w:rPr>
        <w:t>
                                                       органдары -
</w:t>
      </w:r>
      <w:r>
        <w:br/>
      </w:r>
      <w:r>
        <w:rPr>
          <w:rFonts w:ascii="Times New Roman"/>
          <w:b w:val="false"/>
          <w:i w:val="false"/>
          <w:color w:val="000000"/>
          <w:sz w:val="28"/>
        </w:rPr>
        <w:t>
                                                       Тұтынушылар
</w:t>
      </w:r>
      <w:r>
        <w:br/>
      </w:r>
      <w:r>
        <w:rPr>
          <w:rFonts w:ascii="Times New Roman"/>
          <w:b w:val="false"/>
          <w:i w:val="false"/>
          <w:color w:val="000000"/>
          <w:sz w:val="28"/>
        </w:rPr>
        <w:t>
                                                       құқығын қор.
</w:t>
      </w:r>
      <w:r>
        <w:br/>
      </w:r>
      <w:r>
        <w:rPr>
          <w:rFonts w:ascii="Times New Roman"/>
          <w:b w:val="false"/>
          <w:i w:val="false"/>
          <w:color w:val="000000"/>
          <w:sz w:val="28"/>
        </w:rPr>
        <w:t>
                                                       ғау жөнiндегi
</w:t>
      </w:r>
      <w:r>
        <w:br/>
      </w:r>
      <w:r>
        <w:rPr>
          <w:rFonts w:ascii="Times New Roman"/>
          <w:b w:val="false"/>
          <w:i w:val="false"/>
          <w:color w:val="000000"/>
          <w:sz w:val="28"/>
        </w:rPr>
        <w:t>
                                                       ведомство.
</w:t>
      </w:r>
      <w:r>
        <w:br/>
      </w:r>
      <w:r>
        <w:rPr>
          <w:rFonts w:ascii="Times New Roman"/>
          <w:b w:val="false"/>
          <w:i w:val="false"/>
          <w:color w:val="000000"/>
          <w:sz w:val="28"/>
        </w:rPr>
        <w:t>
                                                       аралық кеңес.
</w:t>
      </w:r>
      <w:r>
        <w:br/>
      </w:r>
      <w:r>
        <w:rPr>
          <w:rFonts w:ascii="Times New Roman"/>
          <w:b w:val="false"/>
          <w:i w:val="false"/>
          <w:color w:val="000000"/>
          <w:sz w:val="28"/>
        </w:rPr>
        <w:t>
                                                       тiң мүшелерi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Қоғамдық ұйымдарды дамы.  ТҚҚҰ         1997       Экономсауда.
</w:t>
      </w:r>
      <w:r>
        <w:br/>
      </w:r>
      <w:r>
        <w:rPr>
          <w:rFonts w:ascii="Times New Roman"/>
          <w:b w:val="false"/>
          <w:i w:val="false"/>
          <w:color w:val="000000"/>
          <w:sz w:val="28"/>
        </w:rPr>
        <w:t>
     тудың мәселелерi мен      қызметiн     жылдың     минi
</w:t>
      </w:r>
      <w:r>
        <w:br/>
      </w:r>
      <w:r>
        <w:rPr>
          <w:rFonts w:ascii="Times New Roman"/>
          <w:b w:val="false"/>
          <w:i w:val="false"/>
          <w:color w:val="000000"/>
          <w:sz w:val="28"/>
        </w:rPr>
        <w:t>
     перспективалары жөнiнде   жетiлдiру    желтоқсаны
</w:t>
      </w:r>
      <w:r>
        <w:br/>
      </w:r>
      <w:r>
        <w:rPr>
          <w:rFonts w:ascii="Times New Roman"/>
          <w:b w:val="false"/>
          <w:i w:val="false"/>
          <w:color w:val="000000"/>
          <w:sz w:val="28"/>
        </w:rPr>
        <w:t>
     конференциялар өткiзу     жөнiндегi
</w:t>
      </w:r>
      <w:r>
        <w:br/>
      </w:r>
      <w:r>
        <w:rPr>
          <w:rFonts w:ascii="Times New Roman"/>
          <w:b w:val="false"/>
          <w:i w:val="false"/>
          <w:color w:val="000000"/>
          <w:sz w:val="28"/>
        </w:rPr>
        <w:t>
                               әдiстемелiк
</w:t>
      </w:r>
      <w:r>
        <w:br/>
      </w:r>
      <w:r>
        <w:rPr>
          <w:rFonts w:ascii="Times New Roman"/>
          <w:b w:val="false"/>
          <w:i w:val="false"/>
          <w:color w:val="000000"/>
          <w:sz w:val="28"/>
        </w:rPr>
        <w:t>
                               ұсынымдар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Тұтынушылар құқығын
</w:t>
      </w:r>
      <w:r>
        <w:br/>
      </w:r>
      <w:r>
        <w:rPr>
          <w:rFonts w:ascii="Times New Roman"/>
          <w:b w:val="false"/>
          <w:i w:val="false"/>
          <w:color w:val="000000"/>
          <w:sz w:val="28"/>
        </w:rPr>
        <w:t>
         қорғау мәселелерi
</w:t>
      </w:r>
      <w:r>
        <w:br/>
      </w:r>
      <w:r>
        <w:rPr>
          <w:rFonts w:ascii="Times New Roman"/>
          <w:b w:val="false"/>
          <w:i w:val="false"/>
          <w:color w:val="000000"/>
          <w:sz w:val="28"/>
        </w:rPr>
        <w:t>
         жөнiндегi ведомсто.
</w:t>
      </w:r>
      <w:r>
        <w:br/>
      </w:r>
      <w:r>
        <w:rPr>
          <w:rFonts w:ascii="Times New Roman"/>
          <w:b w:val="false"/>
          <w:i w:val="false"/>
          <w:color w:val="000000"/>
          <w:sz w:val="28"/>
        </w:rPr>
        <w:t>
         аралық ақпарат жүйесiн
</w:t>
      </w:r>
      <w:r>
        <w:br/>
      </w:r>
      <w:r>
        <w:rPr>
          <w:rFonts w:ascii="Times New Roman"/>
          <w:b w:val="false"/>
          <w:i w:val="false"/>
          <w:color w:val="000000"/>
          <w:sz w:val="28"/>
        </w:rPr>
        <w:t>
         құру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Нормативтiк құқық базасы               1997-1998  Экономсауда.
</w:t>
      </w:r>
      <w:r>
        <w:br/>
      </w:r>
      <w:r>
        <w:rPr>
          <w:rFonts w:ascii="Times New Roman"/>
          <w:b w:val="false"/>
          <w:i w:val="false"/>
          <w:color w:val="000000"/>
          <w:sz w:val="28"/>
        </w:rPr>
        <w:t>
     бойынша мүдделi ұйымдар.               жылдар     минi
</w:t>
      </w:r>
      <w:r>
        <w:br/>
      </w:r>
      <w:r>
        <w:rPr>
          <w:rFonts w:ascii="Times New Roman"/>
          <w:b w:val="false"/>
          <w:i w:val="false"/>
          <w:color w:val="000000"/>
          <w:sz w:val="28"/>
        </w:rPr>
        <w:t>
     мен, оның iшiнде шетел.
</w:t>
      </w:r>
      <w:r>
        <w:br/>
      </w:r>
      <w:r>
        <w:rPr>
          <w:rFonts w:ascii="Times New Roman"/>
          <w:b w:val="false"/>
          <w:i w:val="false"/>
          <w:color w:val="000000"/>
          <w:sz w:val="28"/>
        </w:rPr>
        <w:t>
     дiктермен ақпарат алмасу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 құқығын       Ұсынымдар    _"_        Экономсауда.
</w:t>
      </w:r>
      <w:r>
        <w:br/>
      </w:r>
      <w:r>
        <w:rPr>
          <w:rFonts w:ascii="Times New Roman"/>
          <w:b w:val="false"/>
          <w:i w:val="false"/>
          <w:color w:val="000000"/>
          <w:sz w:val="28"/>
        </w:rPr>
        <w:t>
     қорғау жөнiнде аумақтық   мен әдiсте.             минi
</w:t>
      </w:r>
      <w:r>
        <w:br/>
      </w:r>
      <w:r>
        <w:rPr>
          <w:rFonts w:ascii="Times New Roman"/>
          <w:b w:val="false"/>
          <w:i w:val="false"/>
          <w:color w:val="000000"/>
          <w:sz w:val="28"/>
        </w:rPr>
        <w:t>
     органдар, қоғамдық        мелiк
</w:t>
      </w:r>
      <w:r>
        <w:br/>
      </w:r>
      <w:r>
        <w:rPr>
          <w:rFonts w:ascii="Times New Roman"/>
          <w:b w:val="false"/>
          <w:i w:val="false"/>
          <w:color w:val="000000"/>
          <w:sz w:val="28"/>
        </w:rPr>
        <w:t>
     ұйымдар үшiн ұсынымдар    материалдар
</w:t>
      </w:r>
      <w:r>
        <w:br/>
      </w:r>
      <w:r>
        <w:rPr>
          <w:rFonts w:ascii="Times New Roman"/>
          <w:b w:val="false"/>
          <w:i w:val="false"/>
          <w:color w:val="000000"/>
          <w:sz w:val="28"/>
        </w:rPr>
        <w:t>
     мен әдiстемелiк мате.
</w:t>
      </w:r>
      <w:r>
        <w:br/>
      </w:r>
      <w:r>
        <w:rPr>
          <w:rFonts w:ascii="Times New Roman"/>
          <w:b w:val="false"/>
          <w:i w:val="false"/>
          <w:color w:val="000000"/>
          <w:sz w:val="28"/>
        </w:rPr>
        <w:t>
     риалдар әзiрлеу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Барлық мүдделi ұйымдарды, Хабарлан.    1997       Эконосауда.
</w:t>
      </w:r>
      <w:r>
        <w:br/>
      </w:r>
      <w:r>
        <w:rPr>
          <w:rFonts w:ascii="Times New Roman"/>
          <w:b w:val="false"/>
          <w:i w:val="false"/>
          <w:color w:val="000000"/>
          <w:sz w:val="28"/>
        </w:rPr>
        <w:t>
     тұтынушыларды тұтынушылар дыру тәр.    жылдың     минi, Ден.
</w:t>
      </w:r>
      <w:r>
        <w:br/>
      </w:r>
      <w:r>
        <w:rPr>
          <w:rFonts w:ascii="Times New Roman"/>
          <w:b w:val="false"/>
          <w:i w:val="false"/>
          <w:color w:val="000000"/>
          <w:sz w:val="28"/>
        </w:rPr>
        <w:t>
     құқығының бұзылу жағдай.  тiбi, ве.    желтоқсаны саулықминi,
</w:t>
      </w:r>
      <w:r>
        <w:br/>
      </w:r>
      <w:r>
        <w:rPr>
          <w:rFonts w:ascii="Times New Roman"/>
          <w:b w:val="false"/>
          <w:i w:val="false"/>
          <w:color w:val="000000"/>
          <w:sz w:val="28"/>
        </w:rPr>
        <w:t>
     лары туралы өмiрi мен     домстволық              орталық
</w:t>
      </w:r>
      <w:r>
        <w:br/>
      </w:r>
      <w:r>
        <w:rPr>
          <w:rFonts w:ascii="Times New Roman"/>
          <w:b w:val="false"/>
          <w:i w:val="false"/>
          <w:color w:val="000000"/>
          <w:sz w:val="28"/>
        </w:rPr>
        <w:t>
     денсаулыққа қауiптi       нормативтiк             атқарушы
</w:t>
      </w:r>
      <w:r>
        <w:br/>
      </w:r>
      <w:r>
        <w:rPr>
          <w:rFonts w:ascii="Times New Roman"/>
          <w:b w:val="false"/>
          <w:i w:val="false"/>
          <w:color w:val="000000"/>
          <w:sz w:val="28"/>
        </w:rPr>
        <w:t>
     тауарлардың сатылуға      құқықтық                органдар
</w:t>
      </w:r>
      <w:r>
        <w:br/>
      </w:r>
      <w:r>
        <w:rPr>
          <w:rFonts w:ascii="Times New Roman"/>
          <w:b w:val="false"/>
          <w:i w:val="false"/>
          <w:color w:val="000000"/>
          <w:sz w:val="28"/>
        </w:rPr>
        <w:t>
     түсуi туралы деректердi   акт                     Тұтынушылар
</w:t>
      </w:r>
      <w:r>
        <w:br/>
      </w:r>
      <w:r>
        <w:rPr>
          <w:rFonts w:ascii="Times New Roman"/>
          <w:b w:val="false"/>
          <w:i w:val="false"/>
          <w:color w:val="000000"/>
          <w:sz w:val="28"/>
        </w:rPr>
        <w:t>
     жедел хабарландыру                                құқығын қор.
</w:t>
      </w:r>
      <w:r>
        <w:br/>
      </w:r>
      <w:r>
        <w:rPr>
          <w:rFonts w:ascii="Times New Roman"/>
          <w:b w:val="false"/>
          <w:i w:val="false"/>
          <w:color w:val="000000"/>
          <w:sz w:val="28"/>
        </w:rPr>
        <w:t>
     жүйесiн әзiрлеу                                   ғау жөнiндегi
</w:t>
      </w:r>
      <w:r>
        <w:br/>
      </w:r>
      <w:r>
        <w:rPr>
          <w:rFonts w:ascii="Times New Roman"/>
          <w:b w:val="false"/>
          <w:i w:val="false"/>
          <w:color w:val="000000"/>
          <w:sz w:val="28"/>
        </w:rPr>
        <w:t>
                                                       ведомствоара.
</w:t>
      </w:r>
      <w:r>
        <w:br/>
      </w:r>
      <w:r>
        <w:rPr>
          <w:rFonts w:ascii="Times New Roman"/>
          <w:b w:val="false"/>
          <w:i w:val="false"/>
          <w:color w:val="000000"/>
          <w:sz w:val="28"/>
        </w:rPr>
        <w:t>
                                                       лық кеңестiң
</w:t>
      </w:r>
      <w:r>
        <w:br/>
      </w:r>
      <w:r>
        <w:rPr>
          <w:rFonts w:ascii="Times New Roman"/>
          <w:b w:val="false"/>
          <w:i w:val="false"/>
          <w:color w:val="000000"/>
          <w:sz w:val="28"/>
        </w:rPr>
        <w:t>
                                                       мүшелерi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Тұтынушылар құқығын
</w:t>
      </w:r>
      <w:r>
        <w:br/>
      </w:r>
      <w:r>
        <w:rPr>
          <w:rFonts w:ascii="Times New Roman"/>
          <w:b w:val="false"/>
          <w:i w:val="false"/>
          <w:color w:val="000000"/>
          <w:sz w:val="28"/>
        </w:rPr>
        <w:t>
        қорғау саласын
</w:t>
      </w:r>
      <w:r>
        <w:br/>
      </w:r>
      <w:r>
        <w:rPr>
          <w:rFonts w:ascii="Times New Roman"/>
          <w:b w:val="false"/>
          <w:i w:val="false"/>
          <w:color w:val="000000"/>
          <w:sz w:val="28"/>
        </w:rPr>
        <w:t>
        халықаралық ынтымақ.
</w:t>
      </w:r>
      <w:r>
        <w:br/>
      </w:r>
      <w:r>
        <w:rPr>
          <w:rFonts w:ascii="Times New Roman"/>
          <w:b w:val="false"/>
          <w:i w:val="false"/>
          <w:color w:val="000000"/>
          <w:sz w:val="28"/>
        </w:rPr>
        <w:t>
        тастықты дамыту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Тұтынушылар құқығын       Заңдардың    1997-1998  Әдiлетминi.
</w:t>
      </w:r>
      <w:r>
        <w:br/>
      </w:r>
      <w:r>
        <w:rPr>
          <w:rFonts w:ascii="Times New Roman"/>
          <w:b w:val="false"/>
          <w:i w:val="false"/>
          <w:color w:val="000000"/>
          <w:sz w:val="28"/>
        </w:rPr>
        <w:t>
     қорғау жөнiндегi ұлттық   үйлесiмдi.   жылдар     Экономсауда.
</w:t>
      </w:r>
      <w:r>
        <w:br/>
      </w:r>
      <w:r>
        <w:rPr>
          <w:rFonts w:ascii="Times New Roman"/>
          <w:b w:val="false"/>
          <w:i w:val="false"/>
          <w:color w:val="000000"/>
          <w:sz w:val="28"/>
        </w:rPr>
        <w:t>
     заңдардың Тәуелсiз        лiгi                    минi
</w:t>
      </w:r>
      <w:r>
        <w:br/>
      </w:r>
      <w:r>
        <w:rPr>
          <w:rFonts w:ascii="Times New Roman"/>
          <w:b w:val="false"/>
          <w:i w:val="false"/>
          <w:color w:val="000000"/>
          <w:sz w:val="28"/>
        </w:rPr>
        <w:t>
     Мемлекеттiк Достастығына  жөнiндегi
</w:t>
      </w:r>
      <w:r>
        <w:br/>
      </w:r>
      <w:r>
        <w:rPr>
          <w:rFonts w:ascii="Times New Roman"/>
          <w:b w:val="false"/>
          <w:i w:val="false"/>
          <w:color w:val="000000"/>
          <w:sz w:val="28"/>
        </w:rPr>
        <w:t>
     қатысушы мемлекеттердiң   Келiсiмдер.
</w:t>
      </w:r>
      <w:r>
        <w:br/>
      </w:r>
      <w:r>
        <w:rPr>
          <w:rFonts w:ascii="Times New Roman"/>
          <w:b w:val="false"/>
          <w:i w:val="false"/>
          <w:color w:val="000000"/>
          <w:sz w:val="28"/>
        </w:rPr>
        <w:t>
     заңдарымен үйлесiмдiлiгi  дiң
</w:t>
      </w:r>
      <w:r>
        <w:br/>
      </w:r>
      <w:r>
        <w:rPr>
          <w:rFonts w:ascii="Times New Roman"/>
          <w:b w:val="false"/>
          <w:i w:val="false"/>
          <w:color w:val="000000"/>
          <w:sz w:val="28"/>
        </w:rPr>
        <w:t>
     жөнiнде шаралар қабылдау  жобалары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ТАСIS, USAID және ТМД     Ынтымақтас.  _"_        Экономсауда.
</w:t>
      </w:r>
      <w:r>
        <w:br/>
      </w:r>
      <w:r>
        <w:rPr>
          <w:rFonts w:ascii="Times New Roman"/>
          <w:b w:val="false"/>
          <w:i w:val="false"/>
          <w:color w:val="000000"/>
          <w:sz w:val="28"/>
        </w:rPr>
        <w:t>
     елдерi бағдарламаларының  тық бағдар.             минi
</w:t>
      </w:r>
      <w:r>
        <w:br/>
      </w:r>
      <w:r>
        <w:rPr>
          <w:rFonts w:ascii="Times New Roman"/>
          <w:b w:val="false"/>
          <w:i w:val="false"/>
          <w:color w:val="000000"/>
          <w:sz w:val="28"/>
        </w:rPr>
        <w:t>
     шеңберiнде халықаралық    ламаларының
</w:t>
      </w:r>
      <w:r>
        <w:br/>
      </w:r>
      <w:r>
        <w:rPr>
          <w:rFonts w:ascii="Times New Roman"/>
          <w:b w:val="false"/>
          <w:i w:val="false"/>
          <w:color w:val="000000"/>
          <w:sz w:val="28"/>
        </w:rPr>
        <w:t>
     ұйымдармен ынтымақтас.    жобалары
</w:t>
      </w:r>
      <w:r>
        <w:br/>
      </w:r>
      <w:r>
        <w:rPr>
          <w:rFonts w:ascii="Times New Roman"/>
          <w:b w:val="false"/>
          <w:i w:val="false"/>
          <w:color w:val="000000"/>
          <w:sz w:val="28"/>
        </w:rPr>
        <w:t>
     тықты қамтамасыз ету;
</w:t>
      </w:r>
      <w:r>
        <w:br/>
      </w:r>
      <w:r>
        <w:rPr>
          <w:rFonts w:ascii="Times New Roman"/>
          <w:b w:val="false"/>
          <w:i w:val="false"/>
          <w:color w:val="000000"/>
          <w:sz w:val="28"/>
        </w:rPr>
        <w:t>
     ұлттық заңдардың дамыту
</w:t>
      </w:r>
      <w:r>
        <w:br/>
      </w:r>
      <w:r>
        <w:rPr>
          <w:rFonts w:ascii="Times New Roman"/>
          <w:b w:val="false"/>
          <w:i w:val="false"/>
          <w:color w:val="000000"/>
          <w:sz w:val="28"/>
        </w:rPr>
        <w:t>
     туралы ақпараттар алмасу,
</w:t>
      </w:r>
      <w:r>
        <w:br/>
      </w:r>
      <w:r>
        <w:rPr>
          <w:rFonts w:ascii="Times New Roman"/>
          <w:b w:val="false"/>
          <w:i w:val="false"/>
          <w:color w:val="000000"/>
          <w:sz w:val="28"/>
        </w:rPr>
        <w:t>
     бiрлескен семинарлар
</w:t>
      </w:r>
      <w:r>
        <w:br/>
      </w:r>
      <w:r>
        <w:rPr>
          <w:rFonts w:ascii="Times New Roman"/>
          <w:b w:val="false"/>
          <w:i w:val="false"/>
          <w:color w:val="000000"/>
          <w:sz w:val="28"/>
        </w:rPr>
        <w:t>
     өткiзу, мамандар алмасу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