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5bba" w14:textId="3ec5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27 маусымдағы N 1027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8 тамыздағы N 1241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Үкiметiнiң 1997 жылғы 13 маусымдағы
кеңейтiлген отырысында қабылданған шешiмдердi жүзеге асыру туралы"
Қазақстан Республикасы Үкiметiнiң 1997 жылғы 27 маусымдағы N 1027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P971027_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10-тармақтағы "тұрғын емес үй-жайларды пәтер иелерiнiң
кооперативтерiне беру және"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