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5741" w14:textId="f105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3 наурыздағы N 290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19 тамыз N 1265. Күшi жойылды - ҚРҮ-нiң 1997.11.21. N 1636 қаулысымен. ~P971636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әлеуметтiк қорғау министрлiгi туралы ереженi бекiту туралы" Қазақстан Республикасы Үкiметiнiң 1997 жылғы 3 наурыздағы N 290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1997 ж., N 10, 71-құжат)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бекiтiлген Қазақстан Республикасының Еңбек және халықты әлеуметтiк қорғау министрлiгi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5-тармақшасы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еңбектi қорғау жөнiндегi ережелер мен нормаларды, сондай-ақ еңбектi қорғау жөнiндегi жұмыстарды жүргiзуге қойылатын ұйымдастыру-әдiстемелiк және жалпы техникалық талаптарды;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жөнiндегi нормаларды, Жұмысшылардың жұмыстары мен кәсiптерiнiң бiрыңғай тарифтiк-бiлiктiлiк анықтамалығын (БТБА), Қызметшiлер лауазымдарының бiлiктiлiк анықтамалығын (БА), Жұмысшылар кәсiптерiнiң және қызметшiлер лауазымдарының жiктегiшi (ҚДЖ), ұйымдастыру, нормалау және еңбек ақы төлеу мәселелер жөнiндегi нұсқаулықтарды өз құзыретiнiң шегiнде белгiлеу және бекiту".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