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d049" w14:textId="385d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атқарушы органдарының мемлекеттiк сырттан қарыз алу және Қазақстан Республикасы Үкiметiнiң сыртқы заемдары бойынша мемлекеттiк сыртқы борыштарды басқару саласындағы қызметiн үйлестiрудiң тәртiбi туралы ереженi, Қазақстан Республикасының мемлекеттiк кепiлдiктерiн берудiң тәртiбi мен шарттарын және Қазақстан Республикасының мемлекеттiк кепiлдiгi бар, мемлекеттiк сыртқы заемдар мен мемлекеттiк емес сыртқы заемдарды тiркеудiң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21 қыркүйек N 1366. Күші жойылды - ҚР Үкіметінің 2001.06.14. N 819 қаулысымен. ~P010819</w:t>
      </w:r>
    </w:p>
    <w:p>
      <w:pPr>
        <w:spacing w:after="0"/>
        <w:ind w:left="0"/>
        <w:jc w:val="both"/>
      </w:pPr>
      <w:bookmarkStart w:name="z0" w:id="0"/>
      <w:r>
        <w:rPr>
          <w:rFonts w:ascii="Times New Roman"/>
          <w:b w:val="false"/>
          <w:i w:val="false"/>
          <w:color w:val="000000"/>
          <w:sz w:val="28"/>
        </w:rPr>
        <w:t xml:space="preserve">
      "Сырттан қарыз алу және сыртқы борышты басқару туралы" Қазақстан Республикасының 1997 жылғы 10 сәуiрдегi Заңын жүзеге асыру мақсатында Қазақстан Республикасының Үкiметi қаулы етедi: </w:t>
      </w:r>
      <w:r>
        <w:br/>
      </w:r>
      <w:r>
        <w:rPr>
          <w:rFonts w:ascii="Times New Roman"/>
          <w:b w:val="false"/>
          <w:i w:val="false"/>
          <w:color w:val="000000"/>
          <w:sz w:val="28"/>
        </w:rPr>
        <w:t xml:space="preserve">
      Қоса берiлiп отырған: </w:t>
      </w:r>
      <w:r>
        <w:br/>
      </w:r>
      <w:r>
        <w:rPr>
          <w:rFonts w:ascii="Times New Roman"/>
          <w:b w:val="false"/>
          <w:i w:val="false"/>
          <w:color w:val="000000"/>
          <w:sz w:val="28"/>
        </w:rPr>
        <w:t xml:space="preserve">
      Қазақстан Республикасы орталық атқарушы органдарының мемлекеттiк сырттан қарыз алу және Қазақстан Республикасы Үкiметiнiң сыртқы заемдары бойынша мемлекеттiк сыртқы борыштарды басқару саласындағы қызметiн үйлестiрудiң тәртiбi туралы ереже; </w:t>
      </w:r>
      <w:r>
        <w:br/>
      </w:r>
      <w:r>
        <w:rPr>
          <w:rFonts w:ascii="Times New Roman"/>
          <w:b w:val="false"/>
          <w:i w:val="false"/>
          <w:color w:val="000000"/>
          <w:sz w:val="28"/>
        </w:rPr>
        <w:t xml:space="preserve">
      Қазақстан Республикасының мемлекеттiк кепiлдiктерiн берудiң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тәртiбi мен шарттары;</w:t>
      </w:r>
    </w:p>
    <w:p>
      <w:pPr>
        <w:spacing w:after="0"/>
        <w:ind w:left="0"/>
        <w:jc w:val="both"/>
      </w:pPr>
      <w:r>
        <w:rPr>
          <w:rFonts w:ascii="Times New Roman"/>
          <w:b w:val="false"/>
          <w:i w:val="false"/>
          <w:color w:val="000000"/>
          <w:sz w:val="28"/>
        </w:rPr>
        <w:t>     Қазақстан Республикасының мемлекеттiк кепiлдiгi бар мемлекеттiк</w:t>
      </w:r>
    </w:p>
    <w:p>
      <w:pPr>
        <w:spacing w:after="0"/>
        <w:ind w:left="0"/>
        <w:jc w:val="both"/>
      </w:pPr>
      <w:r>
        <w:rPr>
          <w:rFonts w:ascii="Times New Roman"/>
          <w:b w:val="false"/>
          <w:i w:val="false"/>
          <w:color w:val="000000"/>
          <w:sz w:val="28"/>
        </w:rPr>
        <w:t>сыртқы заемдар мен мемлекеттiк емес сыртқы заемдарды тiркеудiң</w:t>
      </w:r>
    </w:p>
    <w:p>
      <w:pPr>
        <w:spacing w:after="0"/>
        <w:ind w:left="0"/>
        <w:jc w:val="both"/>
      </w:pPr>
      <w:r>
        <w:rPr>
          <w:rFonts w:ascii="Times New Roman"/>
          <w:b w:val="false"/>
          <w:i w:val="false"/>
          <w:color w:val="000000"/>
          <w:sz w:val="28"/>
        </w:rPr>
        <w:t>тәртiбi туралы ереже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21 қыркүйектегi</w:t>
      </w:r>
    </w:p>
    <w:p>
      <w:pPr>
        <w:spacing w:after="0"/>
        <w:ind w:left="0"/>
        <w:jc w:val="both"/>
      </w:pPr>
      <w:r>
        <w:rPr>
          <w:rFonts w:ascii="Times New Roman"/>
          <w:b w:val="false"/>
          <w:i w:val="false"/>
          <w:color w:val="000000"/>
          <w:sz w:val="28"/>
        </w:rPr>
        <w:t>                                        N 1366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атқарушы органдарының</w:t>
      </w:r>
    </w:p>
    <w:p>
      <w:pPr>
        <w:spacing w:after="0"/>
        <w:ind w:left="0"/>
        <w:jc w:val="both"/>
      </w:pPr>
      <w:r>
        <w:rPr>
          <w:rFonts w:ascii="Times New Roman"/>
          <w:b w:val="false"/>
          <w:i w:val="false"/>
          <w:color w:val="000000"/>
          <w:sz w:val="28"/>
        </w:rPr>
        <w:t>          мемлекеттiк сырттан қарыз алу және Қазақстан</w:t>
      </w:r>
    </w:p>
    <w:p>
      <w:pPr>
        <w:spacing w:after="0"/>
        <w:ind w:left="0"/>
        <w:jc w:val="both"/>
      </w:pPr>
      <w:r>
        <w:rPr>
          <w:rFonts w:ascii="Times New Roman"/>
          <w:b w:val="false"/>
          <w:i w:val="false"/>
          <w:color w:val="000000"/>
          <w:sz w:val="28"/>
        </w:rPr>
        <w:t>         Республикасы Үкiметiнiң сыртқы заемдары бойынша</w:t>
      </w:r>
    </w:p>
    <w:p>
      <w:pPr>
        <w:spacing w:after="0"/>
        <w:ind w:left="0"/>
        <w:jc w:val="both"/>
      </w:pPr>
      <w:r>
        <w:rPr>
          <w:rFonts w:ascii="Times New Roman"/>
          <w:b w:val="false"/>
          <w:i w:val="false"/>
          <w:color w:val="000000"/>
          <w:sz w:val="28"/>
        </w:rPr>
        <w:t>          мемлекеттiк сыртқы борышты басқару саласындағы</w:t>
      </w:r>
    </w:p>
    <w:p>
      <w:pPr>
        <w:spacing w:after="0"/>
        <w:ind w:left="0"/>
        <w:jc w:val="both"/>
      </w:pPr>
      <w:r>
        <w:rPr>
          <w:rFonts w:ascii="Times New Roman"/>
          <w:b w:val="false"/>
          <w:i w:val="false"/>
          <w:color w:val="000000"/>
          <w:sz w:val="28"/>
        </w:rPr>
        <w:t>               қызметiн үйлестiрудiң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Ереже "Сырттан қарыз алу және сыртқы борышты басқару туралы" Қазақстан Республикасының Заңына сәйкес әзiрлендi.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республиканың орталық атқарушы органдарының мемлекеттiк сырттан қарыз алу және Қазақстан Республикасының сыртқы борышы, сондай-ақ мемлекет кепiлдiк берген сыртқы борыш саласындағы қызметiн үйлестiрудiң тәртiбiн айқындайды. </w:t>
      </w:r>
      <w:r>
        <w:br/>
      </w:r>
      <w:r>
        <w:rPr>
          <w:rFonts w:ascii="Times New Roman"/>
          <w:b w:val="false"/>
          <w:i w:val="false"/>
          <w:color w:val="000000"/>
          <w:sz w:val="28"/>
        </w:rPr>
        <w:t xml:space="preserve">
      2. Қазақстан Республикасының сыртқы борышын басқару шеңберiнде басқару объектiлерi: </w:t>
      </w:r>
      <w:r>
        <w:br/>
      </w:r>
      <w:r>
        <w:rPr>
          <w:rFonts w:ascii="Times New Roman"/>
          <w:b w:val="false"/>
          <w:i w:val="false"/>
          <w:color w:val="000000"/>
          <w:sz w:val="28"/>
        </w:rPr>
        <w:t xml:space="preserve">
      мемлекеттiк сыртқы борыш; </w:t>
      </w:r>
      <w:r>
        <w:br/>
      </w:r>
      <w:r>
        <w:rPr>
          <w:rFonts w:ascii="Times New Roman"/>
          <w:b w:val="false"/>
          <w:i w:val="false"/>
          <w:color w:val="000000"/>
          <w:sz w:val="28"/>
        </w:rPr>
        <w:t xml:space="preserve">
      мемлекет кепiлдiк берген сыртқы борыш; </w:t>
      </w:r>
      <w:r>
        <w:br/>
      </w:r>
      <w:r>
        <w:rPr>
          <w:rFonts w:ascii="Times New Roman"/>
          <w:b w:val="false"/>
          <w:i w:val="false"/>
          <w:color w:val="000000"/>
          <w:sz w:val="28"/>
        </w:rPr>
        <w:t xml:space="preserve">
      жалпы сыртқы борыш болып табылады. </w:t>
      </w:r>
      <w:r>
        <w:br/>
      </w:r>
      <w:r>
        <w:rPr>
          <w:rFonts w:ascii="Times New Roman"/>
          <w:b w:val="false"/>
          <w:i w:val="false"/>
          <w:color w:val="000000"/>
          <w:sz w:val="28"/>
        </w:rPr>
        <w:t xml:space="preserve">
      3. Мемлекеттiк сыртқы борыш Қазақстан Республикасы Қаржы министрлiгiнiң және Қазақстан Республикасы Ұлттық Банкiнiң Қазақстан Республикасы Үкiметiнiң атынан сырттан қарыз алуы және алынған сыртқы заемдарды өтеуi, сондай-ақ Қазақстан Республикасы қабылдаған басқа да сыртқы борыштық мiндеттемелердi мемлекеттiк сыртқы борышқа белгiленген тәртiппен жатқызу процесi кезiнде қалыптасады. </w:t>
      </w:r>
      <w:r>
        <w:br/>
      </w:r>
      <w:r>
        <w:rPr>
          <w:rFonts w:ascii="Times New Roman"/>
          <w:b w:val="false"/>
          <w:i w:val="false"/>
          <w:color w:val="000000"/>
          <w:sz w:val="28"/>
        </w:rPr>
        <w:t xml:space="preserve">
      Сыртқы борышты басқару - уәкiлеттi мемлекеттiк органдардың ұтымды сырттан қарыз алуды қамтамасыз ету және болашақта макроэкономикалық қиындықтарды және мемлекеттiң төлем балансы проблемаларын болдырмау мақсатында сыртқы қарыздарға қызмет көрсетудiң құнын оңтайландыру жөнiндегi қызметi ретiнде қаралады. </w:t>
      </w:r>
      <w:r>
        <w:br/>
      </w:r>
      <w:r>
        <w:rPr>
          <w:rFonts w:ascii="Times New Roman"/>
          <w:b w:val="false"/>
          <w:i w:val="false"/>
          <w:color w:val="000000"/>
          <w:sz w:val="28"/>
        </w:rPr>
        <w:t xml:space="preserve">
      Мемлекеттiк және мемлекет кепiлдiк берген сыртқы борыштың мониторингiн және басқаруын Қазақстан Республикасының Қаржы министрлiгi iске асырады. </w:t>
      </w:r>
      <w:r>
        <w:br/>
      </w:r>
      <w:r>
        <w:rPr>
          <w:rFonts w:ascii="Times New Roman"/>
          <w:b w:val="false"/>
          <w:i w:val="false"/>
          <w:color w:val="000000"/>
          <w:sz w:val="28"/>
        </w:rPr>
        <w:t xml:space="preserve">
      4. Қазақстан Республикасы Ұлттық Банкiнiң мемлекеттiк борышын қалыптастыратын заемдарды тартуды, пайдалануды және өтеудi Қазақстан Республикасының қолданылып жүрген заңдарына сәйкес өзi iске асырады. </w:t>
      </w:r>
      <w:r>
        <w:br/>
      </w:r>
      <w:r>
        <w:rPr>
          <w:rFonts w:ascii="Times New Roman"/>
          <w:b w:val="false"/>
          <w:i w:val="false"/>
          <w:color w:val="000000"/>
          <w:sz w:val="28"/>
        </w:rPr>
        <w:t xml:space="preserve">
      5. Сыртқы борышты басқару мынадай негiзгi кезеңдер мен рәсiмдердi қамтиды: </w:t>
      </w:r>
      <w:r>
        <w:br/>
      </w:r>
      <w:r>
        <w:rPr>
          <w:rFonts w:ascii="Times New Roman"/>
          <w:b w:val="false"/>
          <w:i w:val="false"/>
          <w:color w:val="000000"/>
          <w:sz w:val="28"/>
        </w:rPr>
        <w:t xml:space="preserve">
      қарыз алу қажеттiлiгiн, қарыз алу көздерi мен қаржылық құралдарды айқындау, өлшемдер мен шектеулердi белгiлеу, дамудың макроэкономикалық үлгiлерiн құру, қарыз алу бағдарламасын сценарийлiк жобалау мен қабылдау; </w:t>
      </w:r>
      <w:r>
        <w:br/>
      </w:r>
      <w:r>
        <w:rPr>
          <w:rFonts w:ascii="Times New Roman"/>
          <w:b w:val="false"/>
          <w:i w:val="false"/>
          <w:color w:val="000000"/>
          <w:sz w:val="28"/>
        </w:rPr>
        <w:t xml:space="preserve">
      келiссөздердi, заем шарттары мен олардың экономика, бюджет және мемлекеттiң төлем балансы үшiн салдарын бағалауды, оларға қол қоюды, бекiтудi, тiркеудi қоса алғанда, қарыз алу рәсiмдерi; </w:t>
      </w:r>
      <w:r>
        <w:br/>
      </w:r>
      <w:r>
        <w:rPr>
          <w:rFonts w:ascii="Times New Roman"/>
          <w:b w:val="false"/>
          <w:i w:val="false"/>
          <w:color w:val="000000"/>
          <w:sz w:val="28"/>
        </w:rPr>
        <w:t xml:space="preserve">
      жекелеген заемдардың қызмет көрсету көздерi мен ерекшелiктерiн есепке ала отырып, негiзгi борышты өтеу және заемдарға қызмет көрсету рәсiмдерi; </w:t>
      </w:r>
      <w:r>
        <w:br/>
      </w:r>
      <w:r>
        <w:rPr>
          <w:rFonts w:ascii="Times New Roman"/>
          <w:b w:val="false"/>
          <w:i w:val="false"/>
          <w:color w:val="000000"/>
          <w:sz w:val="28"/>
        </w:rPr>
        <w:t xml:space="preserve">
      қарыз алу шарттарының және олардың өзгеруiнiң, игерiлуi мен өтелуiнiң және заемдарға қызмет көрсетуiнiң мониторингi; </w:t>
      </w:r>
      <w:r>
        <w:br/>
      </w:r>
      <w:r>
        <w:rPr>
          <w:rFonts w:ascii="Times New Roman"/>
          <w:b w:val="false"/>
          <w:i w:val="false"/>
          <w:color w:val="000000"/>
          <w:sz w:val="28"/>
        </w:rPr>
        <w:t xml:space="preserve">
      несиелiк процент ставкаларының, валюта бағамдарының, қаржы рыногы құралдары табыстылығының және қарыз алу мен борышты басқаруға байланысты басқа да капитал рыноктарындағы ақпараттардың мониторингi; </w:t>
      </w:r>
      <w:r>
        <w:br/>
      </w:r>
      <w:r>
        <w:rPr>
          <w:rFonts w:ascii="Times New Roman"/>
          <w:b w:val="false"/>
          <w:i w:val="false"/>
          <w:color w:val="000000"/>
          <w:sz w:val="28"/>
        </w:rPr>
        <w:t xml:space="preserve">
      төлем балансының, мемлекеттiң төлем қабiлетiнiң есебi, оларды бағалау және талдау; </w:t>
      </w:r>
      <w:r>
        <w:br/>
      </w:r>
      <w:r>
        <w:rPr>
          <w:rFonts w:ascii="Times New Roman"/>
          <w:b w:val="false"/>
          <w:i w:val="false"/>
          <w:color w:val="000000"/>
          <w:sz w:val="28"/>
        </w:rPr>
        <w:t xml:space="preserve">
      республикалық бюджеттi, төлем балансын арнаулы қаржылық құралдармен валюта бағамдарының, проценттiк ставкалардың қолайсыз өзгеруiнен қорғау; </w:t>
      </w:r>
      <w:r>
        <w:br/>
      </w:r>
      <w:r>
        <w:rPr>
          <w:rFonts w:ascii="Times New Roman"/>
          <w:b w:val="false"/>
          <w:i w:val="false"/>
          <w:color w:val="000000"/>
          <w:sz w:val="28"/>
        </w:rPr>
        <w:t xml:space="preserve">
      берешектердi қайта құру; </w:t>
      </w:r>
      <w:r>
        <w:br/>
      </w:r>
      <w:r>
        <w:rPr>
          <w:rFonts w:ascii="Times New Roman"/>
          <w:b w:val="false"/>
          <w:i w:val="false"/>
          <w:color w:val="000000"/>
          <w:sz w:val="28"/>
        </w:rPr>
        <w:t xml:space="preserve">
      халықаралық қаржы ұйымдарымен өзара қарым-қатынас. </w:t>
      </w:r>
      <w:r>
        <w:br/>
      </w:r>
      <w:r>
        <w:rPr>
          <w:rFonts w:ascii="Times New Roman"/>
          <w:b w:val="false"/>
          <w:i w:val="false"/>
          <w:color w:val="000000"/>
          <w:sz w:val="28"/>
        </w:rPr>
        <w:t xml:space="preserve">
      Сыртқы борышты тиiмдi басқару қазiргi заманғы ақпараттық технологияларға және оның мониторингi мен талдауын компьютерлендiруге негiзделедi. </w:t>
      </w:r>
      <w:r>
        <w:br/>
      </w:r>
      <w:r>
        <w:rPr>
          <w:rFonts w:ascii="Times New Roman"/>
          <w:b w:val="false"/>
          <w:i w:val="false"/>
          <w:color w:val="000000"/>
          <w:sz w:val="28"/>
        </w:rPr>
        <w:t xml:space="preserve">
      6. Қазақстан Республикасының сырттан қарыз алу және сыртқы борышты басқару рәсiмдерiн орындау кезiнде республиканың орталық атқарушы органдарының қызметiн үйлестiру сыртқы заемдарды тарту, пайдалану, өтеу және оларға қызмет көрсету процестерiнiң барлық кезеңдерiнде, сондай-ақ тиiстi компьютерлiк технологиялар жасау және пайдалану кезiнде көзделедi.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Мемлекеттiк сырттан қарыз алу және борыш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Мемлекеттiк қарыз алу Қазақстан Республикасы Үкiметiнiң жыл сайын қабылданатын Қарыз алу бағдарламасына сәйкес iске асырылады. </w:t>
      </w:r>
      <w:r>
        <w:br/>
      </w:r>
      <w:r>
        <w:rPr>
          <w:rFonts w:ascii="Times New Roman"/>
          <w:b w:val="false"/>
          <w:i w:val="false"/>
          <w:color w:val="000000"/>
          <w:sz w:val="28"/>
        </w:rPr>
        <w:t xml:space="preserve">
      Қарыз алуға қажеттiлiктi, қарыз алу көздерi мен құралдарын айқындау кезiнде басқару органдарының қызметiн үйлестiруге Қазақстан Республикасының Қаржы министрлiгi Экономика және сауда министрлiгiмен бiрлесе отырып және Ұлттық Банктiң келiсуiмен алдағы 10 жылдық кезеңге арналған қарыз алу бағдарламасының жобасын әзiрлеу жолымен қол жеткiзiледi. </w:t>
      </w:r>
      <w:r>
        <w:br/>
      </w:r>
      <w:r>
        <w:rPr>
          <w:rFonts w:ascii="Times New Roman"/>
          <w:b w:val="false"/>
          <w:i w:val="false"/>
          <w:color w:val="000000"/>
          <w:sz w:val="28"/>
        </w:rPr>
        <w:t xml:space="preserve">
      Қарыз алу бағдарламасының жобасын Қазақстан Республикасының Қаржы министрлiгi инвестициялық жобаларды республикалық бюджет қаражаты есебiнен қаржыландыру үшiн Қазақстан Республикасының Экономика және сауда министрлiгi, сондай-ақ қаржы-валюталық көрсеткiштердiң есебiнен Қазақстан Республикасының Ұлттық Банкi ұсынған бюджет саясатын есепке ала отырып әзiрлейдi. Қарыз алу бағдарламасының жобасын әзiрлеу кезiнде елiмiздiң төлем балансын қолдау үшiн қажет болған кезде, Қазақстан Республикасы Ұлттық Банкiнiң жоспарланған сырттан қарыз алуы есепке алынады. </w:t>
      </w:r>
      <w:r>
        <w:br/>
      </w:r>
      <w:r>
        <w:rPr>
          <w:rFonts w:ascii="Times New Roman"/>
          <w:b w:val="false"/>
          <w:i w:val="false"/>
          <w:color w:val="000000"/>
          <w:sz w:val="28"/>
        </w:rPr>
        <w:t xml:space="preserve">
      8. Қазақстан Республикасының Қаржы министрлiгi сол жылға қабылданған Қарыз алу бағдарламасын есепке ала отырып, кезектi жылға арналған бюджеттiң жобасын әзiрлейдi. Қазақстан Республикасының Экономика және сауда министрлiгi бюджеттен қаржыландыруға ұсынылатын жобаларды iрiктеудi және қарауды iске асырады, шетелдiк несие берушiлермен алдын-ала жүргiзiлетiн келiссөздерге қатысады. Қазақстан Республикасының Қаржы министрлiгi өзiне жүктелген Қазақстан Республикасының атынан қарыз алушының мiндеттерi мен құқықтарына сәйкес келiссөздер жүргiзедi, заемға қызмет көрсету үшiн агент-банктердi таңдап алады, заемдар тарту бойынша басқа да қажеттi iс-әрекеттер жасайды. </w:t>
      </w:r>
      <w:r>
        <w:br/>
      </w:r>
      <w:r>
        <w:rPr>
          <w:rFonts w:ascii="Times New Roman"/>
          <w:b w:val="false"/>
          <w:i w:val="false"/>
          <w:color w:val="000000"/>
          <w:sz w:val="28"/>
        </w:rPr>
        <w:t xml:space="preserve">
      Қазақстан Республикасының Қаржы министрлiгi тиiстi несие және өзге де келiсiмдердi, заемдарды тiркеудi, бюджет арқылы заемдар берудi және қызмет көрсетудi ресiмдеу мен iске асыру арқылы түпкiлiктi қарыз алушылардың заем ресурстарын алуының, пайдалануының, оларға қызмет көрсетуiнiң және (егер көзделген болса) қайтаруының белгiленген рәсiмдерiн республиканың орталық атқарушы органдарының орындауын үйлестiредi және бақылайды. </w:t>
      </w:r>
      <w:r>
        <w:br/>
      </w:r>
      <w:r>
        <w:rPr>
          <w:rFonts w:ascii="Times New Roman"/>
          <w:b w:val="false"/>
          <w:i w:val="false"/>
          <w:color w:val="000000"/>
          <w:sz w:val="28"/>
        </w:rPr>
        <w:t xml:space="preserve">
      9. Қазақстан Республикасының Қаржы министрлiгi мемлекеттiк сырттан қарыз алу процесiнiң мониторингiн, мемлекеттiк сыртқы борышқа қызмет көрсетудi, Қазақстан Республикасы Ұлттық Банкiнiң және екiншi деңгейдегi банктердiң сыртқы заемдарын меңгеру, өтеу және қызмет көрсету жөнiндегi тоқсан сайынғы ақпарат негiзiнде оған қорытынды баға берудi iске асырады. </w:t>
      </w:r>
      <w:r>
        <w:br/>
      </w:r>
      <w:r>
        <w:rPr>
          <w:rFonts w:ascii="Times New Roman"/>
          <w:b w:val="false"/>
          <w:i w:val="false"/>
          <w:color w:val="000000"/>
          <w:sz w:val="28"/>
        </w:rPr>
        <w:t xml:space="preserve">
      Бұл ретте мемлекеттiк сыртқы борышты басқару процесiнiң қатысушылары республиканың орталық атқарушы органдарының өзара қарым-қатынастары ақпараттық өзара iс-әрекеттер жөнiндегi екiжақты келiсiмдермен және тұрақты статистикалық және жедел есептiлiктiң қолданылып жүрген нысандарымен айқындалады. </w:t>
      </w:r>
      <w:r>
        <w:br/>
      </w:r>
      <w:r>
        <w:rPr>
          <w:rFonts w:ascii="Times New Roman"/>
          <w:b w:val="false"/>
          <w:i w:val="false"/>
          <w:color w:val="000000"/>
          <w:sz w:val="28"/>
        </w:rPr>
        <w:t xml:space="preserve">
      10. Борышты басқарудың құрамдас бөлiгi ретiндегi валюталық қатердi және проценттiк ставкалар қатерiн басқару, сондай-ақ қажет болған жағдайда мемлекеттiк сыртқы борышты өзiнiң ерекшелiгiне байланысты қайта құру жөнiндегi шараларды жүргiзу мәселелерiн Қазақстан Республикасының Қаржы министрлiгi мен Ұлттық Банкiнiң бөлiмшелерi пысықтайды және олар Қарыз алу бағдарламасын әзiрлеу немесе өзгерту шеңберiнде ескерiледi. </w:t>
      </w:r>
      <w:r>
        <w:br/>
      </w:r>
      <w:r>
        <w:rPr>
          <w:rFonts w:ascii="Times New Roman"/>
          <w:b w:val="false"/>
          <w:i w:val="false"/>
          <w:color w:val="000000"/>
          <w:sz w:val="28"/>
        </w:rPr>
        <w:t xml:space="preserve">
      11. Мемлекеттiк сыртқы борышты басқару мәселелерi бойынша халықаралық қаржы ұйымдарымен өзара қарым-қатынасты үйлестiрудi Қазақстан Республикасының Қаржы министрлiгi бұл ұйымдарға республикалық басқару органдары ұсынатын орталықсыздандырылған ақпараттар ағынын орталықтандыру және бақылау жолымен, сондай-ақ олармен өткiзiлетiн кездесулердi, келiссөздердi және басқа да шараларды ұйымдастыру немесе оларға мiндеттi түрде қатысу арқылы iске асырады. </w:t>
      </w:r>
      <w:r>
        <w:br/>
      </w:r>
      <w:r>
        <w:rPr>
          <w:rFonts w:ascii="Times New Roman"/>
          <w:b w:val="false"/>
          <w:i w:val="false"/>
          <w:color w:val="000000"/>
          <w:sz w:val="28"/>
        </w:rPr>
        <w:t xml:space="preserve">
      12. Ақпараттық технология және мемлекеттiк борышты басқаруды компьютерлендiру саласындағы үйлестiру оларды құру, олардың жұмыс iстеуi және дамуы кезеңдерiнде жүзеге асырылады және мыналарды көздейдi: </w:t>
      </w:r>
      <w:r>
        <w:br/>
      </w:r>
      <w:r>
        <w:rPr>
          <w:rFonts w:ascii="Times New Roman"/>
          <w:b w:val="false"/>
          <w:i w:val="false"/>
          <w:color w:val="000000"/>
          <w:sz w:val="28"/>
        </w:rPr>
        <w:t xml:space="preserve">
      а) басқару процесiне қатысушылардың ақпараттық технологиясын жасау iске асырылатын ұйымдастырушылық-өкiмдiк, әдiстемелiк, ақпараттық-технологиялық және ведомствоаралық нұсқаулық құжаттарды республиканың орталық атқарушы органдарының және Қазақстан Республикасының Ұлттық Банкiнiң бiрлесiп әзiрлеуi, өзара келiсуi, қажет болғанда оны Қазақстан Республикасы Үкiметiнiң бекiтуi; </w:t>
      </w:r>
      <w:r>
        <w:br/>
      </w:r>
      <w:r>
        <w:rPr>
          <w:rFonts w:ascii="Times New Roman"/>
          <w:b w:val="false"/>
          <w:i w:val="false"/>
          <w:color w:val="000000"/>
          <w:sz w:val="28"/>
        </w:rPr>
        <w:t xml:space="preserve">
      б) мемлекеттiк сыртқы борышты басқару процесiне қатысушы ұйымдар үшiн компьютерлiк технологиялар мен жүйелердi құру. Басқарудың ведомстволық компьютерлiк жүйелерiн құру және дамыту кезiнде үйлестiру бұл жүйелерде басқа ведомстволар мен ұйымдардың ақпараттық сұраныстарын есепке алу жолымен iске асырылады. Бұл саладағы үйлестiрудiң негiзгi тәсiлдерi министрлiктер мен комитеттер арасындағы екiжақты байланыстар, хат алысу, келiсiмдер болып табылады. Мұндай жүйелердi техникалық және бағдарламалық қамтамасыз ету ерекшелiктерiн ескере отырып, республиканың орталық атқарушы органдарының қызметiн ұйымдастырушылық және ақпараттық-техникалық деңгейде үйлестiру мамандарының және қамтамасыз етудiң осы түрлерi бойынша мамандандырылған ұйымдардың жұмысын үйлестiрумен толықтырылады; </w:t>
      </w:r>
      <w:r>
        <w:br/>
      </w:r>
      <w:r>
        <w:rPr>
          <w:rFonts w:ascii="Times New Roman"/>
          <w:b w:val="false"/>
          <w:i w:val="false"/>
          <w:color w:val="000000"/>
          <w:sz w:val="28"/>
        </w:rPr>
        <w:t xml:space="preserve">
      в) мемлекеттiк сыртқы қарызды басқару процесiне қатысушы ұйымдардың компьютерлiк технологиясын деректердi өңдеу мен берудiң бiрыңғай техникалық және бағдарламалық-технологиялық құралдарын енгiзу, ведомстволық басқару жүйелерiн ақпараттық түйiстiрудiң режимдерiн, әдiстерi мен құралдарын келiсу мен құру жолымен өзара байланысты республикалық жүйеге кiрiктiру. Бұл ретте үйлестiрудiң негiзгi нысандары жұмыс жетекшiлерiнiң басқаруды компьютерлендiру (жобалардың менеджерлерi), бiрлескен жұмыстар мен шаралардың бағдарламаларын қалыптастыру, оларды орындау кезiндегi ауытқушылықтарды есепке алу, талдау және реттеу жөнiндегi жұмыс бабындағы тұрақты байланыстары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Мемлекет кепiлдiк берген сыртқы борыш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Мемлекеттiк кепiлдiгi бар мемлекеттiк емес сыртқы заемдарды тарту мен пайдалану тиiстi жылға арналып қабылданған Қарыз алу бағдарламасына, сондай-ақ Мемлекеттiк инвестициялар бағдарламасына сәйкес жүргiзiледi. </w:t>
      </w:r>
      <w:r>
        <w:br/>
      </w:r>
      <w:r>
        <w:rPr>
          <w:rFonts w:ascii="Times New Roman"/>
          <w:b w:val="false"/>
          <w:i w:val="false"/>
          <w:color w:val="000000"/>
          <w:sz w:val="28"/>
        </w:rPr>
        <w:t xml:space="preserve">
      14. Қазақстан Республикасының мемлекеттiк кепiлдiгiн берумен байланысты несиелiк келiсiмдер мен басқа да құжаттарды әзiрлеуге, сараптауға, тiркеуге және iске асыруға қатысты шараларды өткiзудi Қазақстан Республикасының Қаржы министрлiгi жүзеге асырады. </w:t>
      </w:r>
      <w:r>
        <w:br/>
      </w:r>
      <w:r>
        <w:rPr>
          <w:rFonts w:ascii="Times New Roman"/>
          <w:b w:val="false"/>
          <w:i w:val="false"/>
          <w:color w:val="000000"/>
          <w:sz w:val="28"/>
        </w:rPr>
        <w:t xml:space="preserve">
      15. Мемлекет кепiлдiк берген сыртқы борышты өтеу мен оған қызмет көрсету кезеңiнде кепiлдiк берушiнiң (Үкiметтiң Қаржы министрлiгi арқылы) мiндеттемелерiн iске асыруға байланысты шараларды үйлестiрудi қарыз алушылар үшiн төлем жасау, алым, ақпаратты талдау және қажеттi құжаттарды, қарыз алушылармен, қызмет көрсетушi банктермен республиканың орталық атқарушы органдарымен жұмыс бабындағы келiсiм-шарттарды ресiмдеу рәсiмдерiн бюджеттi атқару шеңберiнде орындау арқылы Қазақстан Республикасының Қаржы министрлiгi iске асырады. </w:t>
      </w:r>
      <w:r>
        <w:br/>
      </w:r>
      <w:r>
        <w:rPr>
          <w:rFonts w:ascii="Times New Roman"/>
          <w:b w:val="false"/>
          <w:i w:val="false"/>
          <w:color w:val="000000"/>
          <w:sz w:val="28"/>
        </w:rPr>
        <w:t xml:space="preserve">
      16. Мемлекет кепiлдiк берген сыртқы борышты басқару процесiндегi республиканың орталық атқарушы органдарының iс-әрекетiн үйлестiруге байланысты барлық мәселелер мемлекеттiк сыртқы борышты басқару процесiмен бiрге кешендi түрде шешiледi.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Мемлекет кепiлдiк бермеген мемлекеттiк емес </w:t>
      </w:r>
      <w:r>
        <w:br/>
      </w:r>
      <w:r>
        <w:rPr>
          <w:rFonts w:ascii="Times New Roman"/>
          <w:b w:val="false"/>
          <w:i w:val="false"/>
          <w:color w:val="000000"/>
          <w:sz w:val="28"/>
        </w:rPr>
        <w:t xml:space="preserve">
                             сыртқы борыш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Қолданылып жүрген заңдарға сәйкес мемлекет кепiлдiк бермеген мемлекеттiк емес қарыз алуды Қазақстан Республикасының резиденттерi дербес iске асырады. </w:t>
      </w:r>
      <w:r>
        <w:br/>
      </w:r>
      <w:r>
        <w:rPr>
          <w:rFonts w:ascii="Times New Roman"/>
          <w:b w:val="false"/>
          <w:i w:val="false"/>
          <w:color w:val="000000"/>
          <w:sz w:val="28"/>
        </w:rPr>
        <w:t xml:space="preserve">
      18. Қазақстан Республикасының Ұлттық Банкi мемлекеттiк емес қарыз алу мен борыштың есебiн жүргiзу мақсатында Қазақстан Республикасы резиденттерiнiң мемлекеттiң кепiлдiгi жоқ сыртқы заемдарын тiркейдi, Қазақстан Республикасының Ұлттық Банкi әзiрлеген Капиталдың қозғалысына байланысты валюталық операцияларды тiркеу тәртiбi туралы ережеге сәйкес бұл қаражаттар қозғалысының және бұл заемдарға қызмет көрсетудiң мониторингiн жүргiзедi. </w:t>
      </w:r>
      <w:r>
        <w:br/>
      </w:r>
      <w:r>
        <w:rPr>
          <w:rFonts w:ascii="Times New Roman"/>
          <w:b w:val="false"/>
          <w:i w:val="false"/>
          <w:color w:val="000000"/>
          <w:sz w:val="28"/>
        </w:rPr>
        <w:t xml:space="preserve">
      Шетел несиелерiн тартатын және оларға қызмет көрсететiн уәкiлеттi банктер және шетел несиелерiн тартатын заемшылар Қазақстан Республикасының Ұлттық Банкiне тоқсан сайын статистикалық есептiлiктiң белгiленген нысандары бойынша мәлiметтер ұсынып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Жалпы сыртқы борыш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Қазақстан Республикасының жалпы сыртқы борышын бағалауды және оның төлем жасау балансын әзiрлеудi Қазақстан Республикасының Қаржы министрлiгi құрастыратын Қазақстан Республикасы Үкiметiнiң мемлекеттiк борышы туралы және екiншi деңгейдегi банктер мен заемшылар ұсынатын мемлекеттiк емес борыштар туралы деректердiң негiзiнде Қазақстан Республикасының Ұлттық Банкi iске асырады. </w:t>
      </w:r>
      <w:r>
        <w:br/>
      </w:r>
      <w:r>
        <w:rPr>
          <w:rFonts w:ascii="Times New Roman"/>
          <w:b w:val="false"/>
          <w:i w:val="false"/>
          <w:color w:val="000000"/>
          <w:sz w:val="28"/>
        </w:rPr>
        <w:t xml:space="preserve">
      Төлем балансы мен жалпы сыртқы борыштың болжамын айқындау үшiн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Қазақстан Республикасының Қаржы министрлiгi Қазақстан</w:t>
      </w:r>
    </w:p>
    <w:p>
      <w:pPr>
        <w:spacing w:after="0"/>
        <w:ind w:left="0"/>
        <w:jc w:val="both"/>
      </w:pPr>
      <w:r>
        <w:rPr>
          <w:rFonts w:ascii="Times New Roman"/>
          <w:b w:val="false"/>
          <w:i w:val="false"/>
          <w:color w:val="000000"/>
          <w:sz w:val="28"/>
        </w:rPr>
        <w:t>Республикасының Ұлттық Банкiне кепiлдiк берiлген заемдардың негiзгi</w:t>
      </w:r>
    </w:p>
    <w:p>
      <w:pPr>
        <w:spacing w:after="0"/>
        <w:ind w:left="0"/>
        <w:jc w:val="both"/>
      </w:pPr>
      <w:r>
        <w:rPr>
          <w:rFonts w:ascii="Times New Roman"/>
          <w:b w:val="false"/>
          <w:i w:val="false"/>
          <w:color w:val="000000"/>
          <w:sz w:val="28"/>
        </w:rPr>
        <w:t>сипаттамасын (несие алушы, заемшы, қолданылу мерзiмi, несие сомасы</w:t>
      </w:r>
    </w:p>
    <w:p>
      <w:pPr>
        <w:spacing w:after="0"/>
        <w:ind w:left="0"/>
        <w:jc w:val="both"/>
      </w:pPr>
      <w:r>
        <w:rPr>
          <w:rFonts w:ascii="Times New Roman"/>
          <w:b w:val="false"/>
          <w:i w:val="false"/>
          <w:color w:val="000000"/>
          <w:sz w:val="28"/>
        </w:rPr>
        <w:t>және т.б.) көрсете отырып берiлген мемлекеттiк кепiлдiктер туралы</w:t>
      </w:r>
    </w:p>
    <w:p>
      <w:pPr>
        <w:spacing w:after="0"/>
        <w:ind w:left="0"/>
        <w:jc w:val="both"/>
      </w:pPr>
      <w:r>
        <w:rPr>
          <w:rFonts w:ascii="Times New Roman"/>
          <w:b w:val="false"/>
          <w:i w:val="false"/>
          <w:color w:val="000000"/>
          <w:sz w:val="28"/>
        </w:rPr>
        <w:t>ақпаратты тоқсан сайын ұсынады.</w:t>
      </w:r>
    </w:p>
    <w:p>
      <w:pPr>
        <w:spacing w:after="0"/>
        <w:ind w:left="0"/>
        <w:jc w:val="both"/>
      </w:pPr>
      <w:r>
        <w:rPr>
          <w:rFonts w:ascii="Times New Roman"/>
          <w:b w:val="false"/>
          <w:i w:val="false"/>
          <w:color w:val="000000"/>
          <w:sz w:val="28"/>
        </w:rPr>
        <w:t>     Қазақстан Республикасының Ұлттық Банкi мен Қаржы министрлiгiнiң</w:t>
      </w:r>
    </w:p>
    <w:p>
      <w:pPr>
        <w:spacing w:after="0"/>
        <w:ind w:left="0"/>
        <w:jc w:val="both"/>
      </w:pPr>
      <w:r>
        <w:rPr>
          <w:rFonts w:ascii="Times New Roman"/>
          <w:b w:val="false"/>
          <w:i w:val="false"/>
          <w:color w:val="000000"/>
          <w:sz w:val="28"/>
        </w:rPr>
        <w:t>бұл саладағы қызметiн үйлестiру екiжақты келiсiмдер негiзiнде жүзеге</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21 қыркүйектегi</w:t>
      </w:r>
    </w:p>
    <w:p>
      <w:pPr>
        <w:spacing w:after="0"/>
        <w:ind w:left="0"/>
        <w:jc w:val="both"/>
      </w:pPr>
      <w:r>
        <w:rPr>
          <w:rFonts w:ascii="Times New Roman"/>
          <w:b w:val="false"/>
          <w:i w:val="false"/>
          <w:color w:val="000000"/>
          <w:sz w:val="28"/>
        </w:rPr>
        <w:t>                                        N 1366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кепiлдiктерiн</w:t>
      </w:r>
    </w:p>
    <w:p>
      <w:pPr>
        <w:spacing w:after="0"/>
        <w:ind w:left="0"/>
        <w:jc w:val="both"/>
      </w:pPr>
      <w:r>
        <w:rPr>
          <w:rFonts w:ascii="Times New Roman"/>
          <w:b w:val="false"/>
          <w:i w:val="false"/>
          <w:color w:val="000000"/>
          <w:sz w:val="28"/>
        </w:rPr>
        <w:t>                      берудiң тәртiбi мен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мемлекеттiк кепiлдiктерiн берудiң тәртiбi мен шарттары "Сырттан қарыз алу және сыртқы борышты басқару туралы" Қазақстан Республикасының 1997 жылғы 10 сәуiрдегi Заңына сәйкес әзiрленген және Қазақстан Республикасының мемлекеттiк кепiлдiктерiн беру, тiркеу және есепке алу процесiнде Қазақстан Республикасының мемлекеттiк органдарының құзыретiн және олардың өзара iс-қимылының тәртiбiн айқындайды. </w:t>
      </w:r>
      <w:r>
        <w:br/>
      </w:r>
      <w:r>
        <w:rPr>
          <w:rFonts w:ascii="Times New Roman"/>
          <w:b w:val="false"/>
          <w:i w:val="false"/>
          <w:color w:val="000000"/>
          <w:sz w:val="28"/>
        </w:rPr>
        <w:t xml:space="preserve">
      2. Қазақстан Республикасының мемлекеттiк кепiлдiгi - Қазақстан Республикасы Үкiметiнiң заемшы өзi қайтаруға тиiстi соманы белгiленген мерзiмде төлемеген жағдайдағы берешектi толық немесе iшiнара өтеу туралы несие берушiнiң алдындағы мiндеттемесi. </w:t>
      </w:r>
      <w:r>
        <w:br/>
      </w:r>
      <w:r>
        <w:rPr>
          <w:rFonts w:ascii="Times New Roman"/>
          <w:b w:val="false"/>
          <w:i w:val="false"/>
          <w:color w:val="000000"/>
          <w:sz w:val="28"/>
        </w:rPr>
        <w:t xml:space="preserve">
      3. Қазақстан Республикасының мемлекеттiк кепiлдiгiн Қазақстан Республикасының Үкiметi шетелдiк несие берушiге белгiленген тәртiппен уәкiлеттi орган - Қазақстан Республикасының Қаржы министрлiгi арқылы бередi. </w:t>
      </w:r>
      <w:r>
        <w:br/>
      </w:r>
      <w:r>
        <w:rPr>
          <w:rFonts w:ascii="Times New Roman"/>
          <w:b w:val="false"/>
          <w:i w:val="false"/>
          <w:color w:val="000000"/>
          <w:sz w:val="28"/>
        </w:rPr>
        <w:t xml:space="preserve">
      4. Қазақстан Республикасының мемлекеттiк кепiлдiгi тиiстi қаржы жылына арналған республикалық бюджеттiң құрамында бекiтiлген лимиттiң шегiнде берiледi.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Республикасының мемлекеттiк </w:t>
      </w:r>
      <w:r>
        <w:br/>
      </w:r>
      <w:r>
        <w:rPr>
          <w:rFonts w:ascii="Times New Roman"/>
          <w:b w:val="false"/>
          <w:i w:val="false"/>
          <w:color w:val="000000"/>
          <w:sz w:val="28"/>
        </w:rPr>
        <w:t xml:space="preserve">
                         кепiлдiгiнiң нысаны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Мемлекеттiк кепiлдiк Қазақстан Республикасының Қаржы министрлiгiнiң мемлекеттiк кепiлдiк беру туралы шетелдiк несие берушiмен жасасқан шарттың (кепiлдiк шартының), Қазақстан Республикасы Қаржы министрлiгiнiң жазбаша хабарламасының (кепiлдiк мiндеттемесiнiң) нысанында болады. </w:t>
      </w:r>
      <w:r>
        <w:br/>
      </w:r>
      <w:r>
        <w:rPr>
          <w:rFonts w:ascii="Times New Roman"/>
          <w:b w:val="false"/>
          <w:i w:val="false"/>
          <w:color w:val="000000"/>
          <w:sz w:val="28"/>
        </w:rPr>
        <w:t xml:space="preserve">
      6. Жазбаша хабарлама берiлген Қазақстан Республикасының мемлекеттiк кепiлдiгi арнаулы бланкiлерде және уағдаласушы тараптар қабылдаған тiлде ресiмделедi. </w:t>
      </w:r>
      <w:r>
        <w:br/>
      </w:r>
      <w:r>
        <w:rPr>
          <w:rFonts w:ascii="Times New Roman"/>
          <w:b w:val="false"/>
          <w:i w:val="false"/>
          <w:color w:val="000000"/>
          <w:sz w:val="28"/>
        </w:rPr>
        <w:t xml:space="preserve">
      7. Кепiлдiк шартына, кепiлдiк мiндеттемесiне Қазақстан Республикасының Қаржы министрi не оның мiндетiн атқарушы адам қол қояды.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Республикасының мемлекеттiк </w:t>
      </w:r>
      <w:r>
        <w:br/>
      </w:r>
      <w:r>
        <w:rPr>
          <w:rFonts w:ascii="Times New Roman"/>
          <w:b w:val="false"/>
          <w:i w:val="false"/>
          <w:color w:val="000000"/>
          <w:sz w:val="28"/>
        </w:rPr>
        <w:t xml:space="preserve">
                          кепiлдiгiнiң мазмұны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Кепiлдiк мiндеттеменiң сыртқы парағында құжаттың атауы, Қазақстан Республикасының Мемлекеттiк елтаңбасы, нөмiрi, ресiмдеу күнi мен бiрнеше параққа орналасуы мүмкiн кепiлдiк мәтiнi болуға тиiс. </w:t>
      </w:r>
      <w:r>
        <w:br/>
      </w:r>
      <w:r>
        <w:rPr>
          <w:rFonts w:ascii="Times New Roman"/>
          <w:b w:val="false"/>
          <w:i w:val="false"/>
          <w:color w:val="000000"/>
          <w:sz w:val="28"/>
        </w:rPr>
        <w:t xml:space="preserve">
      Кепiлдiк мiндеттеменiң соңғы парағында мәтiннiң тиянақтау бөлiгi, Қазақстан Республикасы Қаржы министрiнiң қолы болуға тиiс. </w:t>
      </w:r>
      <w:r>
        <w:br/>
      </w:r>
      <w:r>
        <w:rPr>
          <w:rFonts w:ascii="Times New Roman"/>
          <w:b w:val="false"/>
          <w:i w:val="false"/>
          <w:color w:val="000000"/>
          <w:sz w:val="28"/>
        </w:rPr>
        <w:t xml:space="preserve">
      9. Кепiлдiк шарт пен кепiлдiк мiндеттемеде мыналар көрсетiлуге тиiс: </w:t>
      </w:r>
      <w:r>
        <w:br/>
      </w:r>
      <w:r>
        <w:rPr>
          <w:rFonts w:ascii="Times New Roman"/>
          <w:b w:val="false"/>
          <w:i w:val="false"/>
          <w:color w:val="000000"/>
          <w:sz w:val="28"/>
        </w:rPr>
        <w:t xml:space="preserve">
      инвестициялық жобаның Қазақстан Республикасының мемлекеттiк кепiлдiгiмен сыртқы заемдарды тарату есебiнен қаржыландыруға ұсынылатын инвестициялық жобалардың тiзбесiне енгiзiлуiне негiз болған Қазақстан Республикасы Үкiметiнiң қаулысы; </w:t>
      </w:r>
      <w:r>
        <w:br/>
      </w:r>
      <w:r>
        <w:rPr>
          <w:rFonts w:ascii="Times New Roman"/>
          <w:b w:val="false"/>
          <w:i w:val="false"/>
          <w:color w:val="000000"/>
          <w:sz w:val="28"/>
        </w:rPr>
        <w:t xml:space="preserve">
      Қазақстан Республикасының мемлекеттiк кепiлдiгi берiлетiн жалпы сома; </w:t>
      </w:r>
      <w:r>
        <w:br/>
      </w:r>
      <w:r>
        <w:rPr>
          <w:rFonts w:ascii="Times New Roman"/>
          <w:b w:val="false"/>
          <w:i w:val="false"/>
          <w:color w:val="000000"/>
          <w:sz w:val="28"/>
        </w:rPr>
        <w:t xml:space="preserve">
      Қазақстан Республикасының мемлекеттiк кепiлдiгi берiлетiн мерзiм; </w:t>
      </w:r>
      <w:r>
        <w:br/>
      </w:r>
      <w:r>
        <w:rPr>
          <w:rFonts w:ascii="Times New Roman"/>
          <w:b w:val="false"/>
          <w:i w:val="false"/>
          <w:color w:val="000000"/>
          <w:sz w:val="28"/>
        </w:rPr>
        <w:t xml:space="preserve">
      заемшының Қазақстан Республикасының мемлекеттiк кепiлдiгi бар сыртқы заем жөнiндегi негiзгi мiндеттемесiнiң мазмұны. </w:t>
      </w:r>
      <w:r>
        <w:br/>
      </w:r>
      <w:r>
        <w:rPr>
          <w:rFonts w:ascii="Times New Roman"/>
          <w:b w:val="false"/>
          <w:i w:val="false"/>
          <w:color w:val="000000"/>
          <w:sz w:val="28"/>
        </w:rPr>
        <w:t xml:space="preserve">
      10. Кепiлдiк шарт пен кепiлдiк мiндеттемеде 9-тармақта көрсетiлген жағдайлар болмаған кезде: </w:t>
      </w:r>
      <w:r>
        <w:br/>
      </w:r>
      <w:r>
        <w:rPr>
          <w:rFonts w:ascii="Times New Roman"/>
          <w:b w:val="false"/>
          <w:i w:val="false"/>
          <w:color w:val="000000"/>
          <w:sz w:val="28"/>
        </w:rPr>
        <w:t xml:space="preserve">
      Қазақстан Республикасы мемлекеттiк кепiлдiгiнiң жалпы сомасы түпкiлiктi заем алушының сыртқы заем жөнiндегi берешегiнiң жалпы сомасына тең болады; </w:t>
      </w:r>
      <w:r>
        <w:br/>
      </w:r>
      <w:r>
        <w:rPr>
          <w:rFonts w:ascii="Times New Roman"/>
          <w:b w:val="false"/>
          <w:i w:val="false"/>
          <w:color w:val="000000"/>
          <w:sz w:val="28"/>
        </w:rPr>
        <w:t xml:space="preserve">
      Қазақстан Республикасының мемлекеттiк кепiлдiгi борышкердiң несиелiк келiсiмiнiң шарттарына сәйкес сыртқы заем жөнiндегi барлық мiндеттемелерiн орындауды қамтамасыз етедi; </w:t>
      </w:r>
      <w:r>
        <w:br/>
      </w:r>
      <w:r>
        <w:rPr>
          <w:rFonts w:ascii="Times New Roman"/>
          <w:b w:val="false"/>
          <w:i w:val="false"/>
          <w:color w:val="000000"/>
          <w:sz w:val="28"/>
        </w:rPr>
        <w:t xml:space="preserve">
      Қазақстан Республикасының мемлекеттiк кепiлдiгi сыртқы заем шарты бойынша мiндеттемелер орындалғанда аяқталады деп есептеледi. </w:t>
      </w:r>
      <w:r>
        <w:br/>
      </w:r>
      <w:r>
        <w:rPr>
          <w:rFonts w:ascii="Times New Roman"/>
          <w:b w:val="false"/>
          <w:i w:val="false"/>
          <w:color w:val="000000"/>
          <w:sz w:val="28"/>
        </w:rPr>
        <w:t xml:space="preserve">
      11. Кепiлдiк шарт пен кепiлдiк мiндеттемеде инвестициялық жобаның Қазақстан Республикасының мемлекеттiк кепiлдiгiмен сыртқы заемдар тарту есебiнен қаржыландыруға ұсынылатын инвестициялық жобаның тiзбесiне енгiзiлуiне негiз болған Қазақстан Республикасы Үкiметiнiң қаулысына сiлтеме болмаса, не оларға 7-тармақты бұза отырып уәкiлдiгi жоқ тұлға қол қойса, мемлекеттiк шарттың күшi жоқ деп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Қазақстан Республикасының мемлекеттiк кепiлдiктерiн </w:t>
      </w:r>
      <w:r>
        <w:br/>
      </w:r>
      <w:r>
        <w:rPr>
          <w:rFonts w:ascii="Times New Roman"/>
          <w:b w:val="false"/>
          <w:i w:val="false"/>
          <w:color w:val="000000"/>
          <w:sz w:val="28"/>
        </w:rPr>
        <w:t xml:space="preserve">
                  берудiң рәсiмдерi мен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Қазақстан Республикасының мемлекеттiк кепiлдiктерiн беру Қазақстан Республикасы Үкiметiнiң белгiлi бiр жоба жөнiндегi тиiстi қаулысының негiзiнде ғана және уәкiлеттi банктiң мiндеттемелерге қызмет көрсету және оларды қамтамасыз ету жөнiнде Қазақстан Республикасының Қаржы министрлiгiмен келiсiм жасасқаны, оған қарсы кепiлдiктердi қоса берген жағдайда жүзеге асырылады. </w:t>
      </w:r>
      <w:r>
        <w:br/>
      </w:r>
      <w:r>
        <w:rPr>
          <w:rFonts w:ascii="Times New Roman"/>
          <w:b w:val="false"/>
          <w:i w:val="false"/>
          <w:color w:val="000000"/>
          <w:sz w:val="28"/>
        </w:rPr>
        <w:t xml:space="preserve">
      13. Кепiлдiк шарт, егер онда өзгеше көзделмесе, оған тараптар қол қойған күннен бастап күшiне енедi. </w:t>
      </w:r>
      <w:r>
        <w:br/>
      </w:r>
      <w:r>
        <w:rPr>
          <w:rFonts w:ascii="Times New Roman"/>
          <w:b w:val="false"/>
          <w:i w:val="false"/>
          <w:color w:val="000000"/>
          <w:sz w:val="28"/>
        </w:rPr>
        <w:t xml:space="preserve">
      14. Кепiлдiк мiндеттеме ол берiлген күнiнен бастап күшiне енедi. </w:t>
      </w:r>
      <w:r>
        <w:br/>
      </w:r>
      <w:r>
        <w:rPr>
          <w:rFonts w:ascii="Times New Roman"/>
          <w:b w:val="false"/>
          <w:i w:val="false"/>
          <w:color w:val="000000"/>
          <w:sz w:val="28"/>
        </w:rPr>
        <w:t xml:space="preserve">
      15. Мемлекеттiк емес сыртқы заемдар бойынша Қазақстан Республикасының мемлекеттiк кепiлдiгiн беру үшiн түпкiлiктi заемшыдан мемлекеттiк кепiлдiк сомасының 2%-i мөлшерiнде бiржолғы төлем алынады. </w:t>
      </w:r>
      <w:r>
        <w:br/>
      </w:r>
      <w:r>
        <w:rPr>
          <w:rFonts w:ascii="Times New Roman"/>
          <w:b w:val="false"/>
          <w:i w:val="false"/>
          <w:color w:val="000000"/>
          <w:sz w:val="28"/>
        </w:rPr>
        <w:t xml:space="preserve">
      16. Соңғы заемшыда немесе уәкiлеттi банкте берiлген Қазақстан Республикасының мемлекеттiк кепiлдiгi үшiн бiржолғы төлемге қаражаты болмаған жағдайда және Қазақстан Республикасы Үкiметiнiң берiлген Қазақстан Республикасының мемлекеттiк кепiлдiгi үшiн төлемнiң мерзiмiн ұзарту туралы тиiстi шешiмi болған кезде Қазақстан Республикасының Қаржы министрлiгi соңғы заемшымен тиiстi келiсiм жасауға құқылы. </w:t>
      </w:r>
      <w:r>
        <w:br/>
      </w:r>
      <w:r>
        <w:rPr>
          <w:rFonts w:ascii="Times New Roman"/>
          <w:b w:val="false"/>
          <w:i w:val="false"/>
          <w:color w:val="000000"/>
          <w:sz w:val="28"/>
        </w:rPr>
        <w:t xml:space="preserve">
      17. Егер Қазақстан Республикасының кепiлдiктерiнiң шарттарында өзгеше көзделмесе, мұндай кепiлдiк, егер Қазақстан Республикасының мемлекеттiк кепiлдiгiмен қамтамасыз етiлген сыртқы қарызды түпкiлiктi заемшы төлем жасау күнi келгенде толық немесе iшiнара өтемесе және несие берушi бұл талапты заемшының қанағаттандыруы үшiн ақылға қонымды барлық шараларды қабылдағаннан кейiн, шетелдiк несие берушiнiң талап етуi бойынша, төлем күнi келгеннен кейiн 30 күннен соң орындалуға тиiс. </w:t>
      </w:r>
      <w:r>
        <w:br/>
      </w:r>
      <w:r>
        <w:rPr>
          <w:rFonts w:ascii="Times New Roman"/>
          <w:b w:val="false"/>
          <w:i w:val="false"/>
          <w:color w:val="000000"/>
          <w:sz w:val="28"/>
        </w:rPr>
        <w:t xml:space="preserve">
      Түпкiлiктi заем алушының немесе уәкiлеттiк банктiң республикалық бюджетке мемлекеттiң ол үшiн кепiлдiк мiндеттемелерiн қамтамасыз етуге жұмсаған қаражатты қайтару жөнiндегi мiндеттемелердi шетелдiк несие берушiге мемлекеттiк кепiлдiктер бойынша төлемдер жасалған күннен бастап күшiне енедi. Қайтару Қазақстан Республикасының Ұлттық Банкi мемлекеттiк емес сыртқы заемның қаражатын қайтарған күн белгiлеген бағамы бойынша ұлттық валюта - теңгемен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Қазақстан Республикасы мемлекеттiк кепiлдiгiнiң </w:t>
      </w:r>
      <w:r>
        <w:br/>
      </w:r>
      <w:r>
        <w:rPr>
          <w:rFonts w:ascii="Times New Roman"/>
          <w:b w:val="false"/>
          <w:i w:val="false"/>
          <w:color w:val="000000"/>
          <w:sz w:val="28"/>
        </w:rPr>
        <w:t xml:space="preserve">
                        күшiнде болу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Қазақстан Республикасының мемлекеттiк кепiлдiгiнiң күшi сыртқы заем шарты бойынша мiндеттемелер орындалғанда тоқтатылады. </w:t>
      </w:r>
      <w:r>
        <w:br/>
      </w:r>
      <w:r>
        <w:rPr>
          <w:rFonts w:ascii="Times New Roman"/>
          <w:b w:val="false"/>
          <w:i w:val="false"/>
          <w:color w:val="000000"/>
          <w:sz w:val="28"/>
        </w:rPr>
        <w:t xml:space="preserve">
      19. Егер мемлекеттiк кепiлдiк берiлгеннен кейiнгi алты айдың iшiнде несие игерiлмесе және сыртқы заем туралы шартта өзгеше көзделмесе, Қазақстан Республикасының Қаржы министрлiгi шетелдiк несие берушiмен келiсе отырып, Қазақстан Республикасы Үкiметiнiң қарауына кепiлдiктi жою туралы мәселенi енгiзуге құқылы. </w:t>
      </w:r>
      <w:r>
        <w:br/>
      </w:r>
      <w:r>
        <w:rPr>
          <w:rFonts w:ascii="Times New Roman"/>
          <w:b w:val="false"/>
          <w:i w:val="false"/>
          <w:color w:val="000000"/>
          <w:sz w:val="28"/>
        </w:rPr>
        <w:t xml:space="preserve">
      20. Мемлекеттiк кепiлдiктi жоққа шығару туралы шешiмдi </w:t>
      </w:r>
    </w:p>
    <w:bookmarkEnd w:id="4"/>
    <w:bookmarkStart w:name="z2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Қазақстан Республикасы Қаржы министрлiгiнiң ұсынысының негiзiнде</w:t>
      </w:r>
    </w:p>
    <w:p>
      <w:pPr>
        <w:spacing w:after="0"/>
        <w:ind w:left="0"/>
        <w:jc w:val="both"/>
      </w:pPr>
      <w:r>
        <w:rPr>
          <w:rFonts w:ascii="Times New Roman"/>
          <w:b w:val="false"/>
          <w:i w:val="false"/>
          <w:color w:val="000000"/>
          <w:sz w:val="28"/>
        </w:rPr>
        <w:t>және Қазақстан Республикасы Әдiлет министрлiгiнiң келiсуi бойынша</w:t>
      </w:r>
    </w:p>
    <w:p>
      <w:pPr>
        <w:spacing w:after="0"/>
        <w:ind w:left="0"/>
        <w:jc w:val="both"/>
      </w:pPr>
      <w:r>
        <w:rPr>
          <w:rFonts w:ascii="Times New Roman"/>
          <w:b w:val="false"/>
          <w:i w:val="false"/>
          <w:color w:val="000000"/>
          <w:sz w:val="28"/>
        </w:rPr>
        <w:t>Қазақстан Республикасының Үкiметi қабылдайды.</w:t>
      </w:r>
    </w:p>
    <w:p>
      <w:pPr>
        <w:spacing w:after="0"/>
        <w:ind w:left="0"/>
        <w:jc w:val="both"/>
      </w:pPr>
      <w:r>
        <w:rPr>
          <w:rFonts w:ascii="Times New Roman"/>
          <w:b w:val="false"/>
          <w:i w:val="false"/>
          <w:color w:val="000000"/>
          <w:sz w:val="28"/>
        </w:rPr>
        <w:t>     Мемлекеттiк кепiлдiктiң жойылғаны туралы ақпарат шешiм</w:t>
      </w:r>
    </w:p>
    <w:p>
      <w:pPr>
        <w:spacing w:after="0"/>
        <w:ind w:left="0"/>
        <w:jc w:val="both"/>
      </w:pPr>
      <w:r>
        <w:rPr>
          <w:rFonts w:ascii="Times New Roman"/>
          <w:b w:val="false"/>
          <w:i w:val="false"/>
          <w:color w:val="000000"/>
          <w:sz w:val="28"/>
        </w:rPr>
        <w:t>қабылданған күннен бастап он күннiң iшiнде шетелдiк несие берушiге</w:t>
      </w:r>
    </w:p>
    <w:p>
      <w:pPr>
        <w:spacing w:after="0"/>
        <w:ind w:left="0"/>
        <w:jc w:val="both"/>
      </w:pPr>
      <w:r>
        <w:rPr>
          <w:rFonts w:ascii="Times New Roman"/>
          <w:b w:val="false"/>
          <w:i w:val="false"/>
          <w:color w:val="000000"/>
          <w:sz w:val="28"/>
        </w:rPr>
        <w:t>жiберiледi.</w:t>
      </w:r>
    </w:p>
    <w:p>
      <w:pPr>
        <w:spacing w:after="0"/>
        <w:ind w:left="0"/>
        <w:jc w:val="both"/>
      </w:pPr>
      <w:r>
        <w:rPr>
          <w:rFonts w:ascii="Times New Roman"/>
          <w:b w:val="false"/>
          <w:i w:val="false"/>
          <w:color w:val="000000"/>
          <w:sz w:val="28"/>
        </w:rPr>
        <w:t>     Жойылған мемлекеттiк кепiлдiктердiң түпнұсқа даналары Қазақстан</w:t>
      </w:r>
    </w:p>
    <w:p>
      <w:pPr>
        <w:spacing w:after="0"/>
        <w:ind w:left="0"/>
        <w:jc w:val="both"/>
      </w:pPr>
      <w:r>
        <w:rPr>
          <w:rFonts w:ascii="Times New Roman"/>
          <w:b w:val="false"/>
          <w:i w:val="false"/>
          <w:color w:val="000000"/>
          <w:sz w:val="28"/>
        </w:rPr>
        <w:t>Республикасының Қаржы министрлiгiне қайтарылуы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Қазақстан Республикасының мемлекеттiк кепiлдiгi бар сыртқы</w:t>
      </w:r>
    </w:p>
    <w:p>
      <w:pPr>
        <w:spacing w:after="0"/>
        <w:ind w:left="0"/>
        <w:jc w:val="both"/>
      </w:pPr>
      <w:r>
        <w:rPr>
          <w:rFonts w:ascii="Times New Roman"/>
          <w:b w:val="false"/>
          <w:i w:val="false"/>
          <w:color w:val="000000"/>
          <w:sz w:val="28"/>
        </w:rPr>
        <w:t>заем шарты бойынша алынған қаражаттың пайдаланылуына Қазақстан</w:t>
      </w:r>
    </w:p>
    <w:p>
      <w:pPr>
        <w:spacing w:after="0"/>
        <w:ind w:left="0"/>
        <w:jc w:val="both"/>
      </w:pPr>
      <w:r>
        <w:rPr>
          <w:rFonts w:ascii="Times New Roman"/>
          <w:b w:val="false"/>
          <w:i w:val="false"/>
          <w:color w:val="000000"/>
          <w:sz w:val="28"/>
        </w:rPr>
        <w:t>Республикасының Қаржы министрлiгi бақылау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21 қыркүйектегi</w:t>
      </w:r>
    </w:p>
    <w:p>
      <w:pPr>
        <w:spacing w:after="0"/>
        <w:ind w:left="0"/>
        <w:jc w:val="both"/>
      </w:pPr>
      <w:r>
        <w:rPr>
          <w:rFonts w:ascii="Times New Roman"/>
          <w:b w:val="false"/>
          <w:i w:val="false"/>
          <w:color w:val="000000"/>
          <w:sz w:val="28"/>
        </w:rPr>
        <w:t>                                        N 1366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кепiлдiгi</w:t>
      </w:r>
    </w:p>
    <w:p>
      <w:pPr>
        <w:spacing w:after="0"/>
        <w:ind w:left="0"/>
        <w:jc w:val="both"/>
      </w:pPr>
      <w:r>
        <w:rPr>
          <w:rFonts w:ascii="Times New Roman"/>
          <w:b w:val="false"/>
          <w:i w:val="false"/>
          <w:color w:val="000000"/>
          <w:sz w:val="28"/>
        </w:rPr>
        <w:t>          бар мемлекеттiк сыртқы заемдар мен мемлекеттiк</w:t>
      </w:r>
    </w:p>
    <w:p>
      <w:pPr>
        <w:spacing w:after="0"/>
        <w:ind w:left="0"/>
        <w:jc w:val="both"/>
      </w:pPr>
      <w:r>
        <w:rPr>
          <w:rFonts w:ascii="Times New Roman"/>
          <w:b w:val="false"/>
          <w:i w:val="false"/>
          <w:color w:val="000000"/>
          <w:sz w:val="28"/>
        </w:rPr>
        <w:t>          емес сыртқы заемдарды тiркеудiң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"Сырттан қарыз алу және сыртқы борышты басқару туралы" Қазақстан Республикасының 1997 жылғы 10 сәуiрдегi Заңына сәйкес әзiрлендi және Қазақстан Республикасының мемлекеттiк кепiлдiгi бар мемлекеттiк сыртқы заемдар мен мемлекеттiк емес сыртқы заемдарды тiркеу тәртiбiн айқындайды. </w:t>
      </w:r>
      <w:r>
        <w:br/>
      </w:r>
      <w:r>
        <w:rPr>
          <w:rFonts w:ascii="Times New Roman"/>
          <w:b w:val="false"/>
          <w:i w:val="false"/>
          <w:color w:val="000000"/>
          <w:sz w:val="28"/>
        </w:rPr>
        <w:t xml:space="preserve">
      2. Қазақстан Республикасының мемлекеттiк кепiлдiгi бар барлық мемлекеттiк сыртқы заемдар мен мемлекеттiк емес сыртқы заемдарды тiркеудi Қазақстан Республикасының Қаржы министрлiгi жүзеге асырады. </w:t>
      </w:r>
      <w:r>
        <w:br/>
      </w:r>
      <w:r>
        <w:rPr>
          <w:rFonts w:ascii="Times New Roman"/>
          <w:b w:val="false"/>
          <w:i w:val="false"/>
          <w:color w:val="000000"/>
          <w:sz w:val="28"/>
        </w:rPr>
        <w:t xml:space="preserve">
      3. Қазақстан Республикасының Қаржы министрлiгiнде: </w:t>
      </w:r>
      <w:r>
        <w:br/>
      </w:r>
      <w:r>
        <w:rPr>
          <w:rFonts w:ascii="Times New Roman"/>
          <w:b w:val="false"/>
          <w:i w:val="false"/>
          <w:color w:val="000000"/>
          <w:sz w:val="28"/>
        </w:rPr>
        <w:t xml:space="preserve">
      шет мемлекеттермен, халықаралық қаржы ұйымдарымен, шетелдiк банктермен және басқа несие берушiлермен жасалған үкiметаралық келiсiмдерге сәйкес Қазақстан Республикасының Үкiметiне және Қазақстан Республикасының Ұлттық Банкiне; </w:t>
      </w:r>
      <w:r>
        <w:br/>
      </w:r>
      <w:r>
        <w:rPr>
          <w:rFonts w:ascii="Times New Roman"/>
          <w:b w:val="false"/>
          <w:i w:val="false"/>
          <w:color w:val="000000"/>
          <w:sz w:val="28"/>
        </w:rPr>
        <w:t xml:space="preserve">
      Қазақстан Республикасының резиденттерi - екiншi деңгейдегi банктерге және ұйымдарға берiлген Қазақстан Республикасының мемлекеттiк кепiлдiгi бар барлық мемлекеттiк сыртқы заемдар мен мемлекеттiк емес сыртқы заемдар тiркеуге жатады. </w:t>
      </w:r>
      <w:r>
        <w:br/>
      </w:r>
      <w:r>
        <w:rPr>
          <w:rFonts w:ascii="Times New Roman"/>
          <w:b w:val="false"/>
          <w:i w:val="false"/>
          <w:color w:val="000000"/>
          <w:sz w:val="28"/>
        </w:rPr>
        <w:t xml:space="preserve">
      4. Мемлекеттiк сыртқы заемдарды тiркеу заем туралы келiсiмдi Қазақстан Республикасының Парламентi бекiткеннен кейiн 10 күн мерзiмде жүзеге асырылады. </w:t>
      </w:r>
      <w:r>
        <w:br/>
      </w:r>
      <w:r>
        <w:rPr>
          <w:rFonts w:ascii="Times New Roman"/>
          <w:b w:val="false"/>
          <w:i w:val="false"/>
          <w:color w:val="000000"/>
          <w:sz w:val="28"/>
        </w:rPr>
        <w:t xml:space="preserve">
      5. Қазақстан Республикасының мемлекеттiк кепiлдiгi бар мемлекеттiк емес сыртқы заемдарды тiркеу үшiн несиелiк немесе заемдық келiсiмге қарыз алушы (Заемшы) ретiндегi ұйым тараптар келiсiмге қол қойған күннен бастап 10 күн мерзiм iшiнде осы келiсiмнiң түпнұсқасын Қазақстан Республикасының Қаржы министрлiгiне тапсыруға мiндеттi. </w:t>
      </w:r>
      <w:r>
        <w:br/>
      </w:r>
      <w:r>
        <w:rPr>
          <w:rFonts w:ascii="Times New Roman"/>
          <w:b w:val="false"/>
          <w:i w:val="false"/>
          <w:color w:val="000000"/>
          <w:sz w:val="28"/>
        </w:rPr>
        <w:t xml:space="preserve">
      6. Қазақстан Республикасының мемлекеттiк кепiлдiгi бар тiркелетiн мемлекеттiк сыртқы заемдарда және мемлекеттiк емес сыртқы заемдарға қызмет көрсетуге уәкiлдiк берiлген заемшы мен банк заем туралы тiркелген келiсiмге тараптар қол қойған сәттен бастап 10 күн мерзiм iшiнде құжаттардың пакетiн (өкiлдi құжаттар, келiсiм-шарттар, кепiлдiктер және қарсы кепiлдiктер, өтеу схемалары, төлем кестелерi және т.б.) тапсырады. </w:t>
      </w:r>
      <w:r>
        <w:br/>
      </w:r>
      <w:r>
        <w:rPr>
          <w:rFonts w:ascii="Times New Roman"/>
          <w:b w:val="false"/>
          <w:i w:val="false"/>
          <w:color w:val="000000"/>
          <w:sz w:val="28"/>
        </w:rPr>
        <w:t xml:space="preserve">
      7. Тiркеу заемшы Қазақстан Республикасының Қаржы министрлiгiне </w:t>
      </w:r>
    </w:p>
    <w:bookmarkStart w:name="z2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барлық қажеттi құжаттарды тапсырған күннен бастап 15 күн iшiнде</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8. Қазақстан Республикасының Қаржы министрлiгiнде несиелiк</w:t>
      </w:r>
    </w:p>
    <w:p>
      <w:pPr>
        <w:spacing w:after="0"/>
        <w:ind w:left="0"/>
        <w:jc w:val="both"/>
      </w:pPr>
      <w:r>
        <w:rPr>
          <w:rFonts w:ascii="Times New Roman"/>
          <w:b w:val="false"/>
          <w:i w:val="false"/>
          <w:color w:val="000000"/>
          <w:sz w:val="28"/>
        </w:rPr>
        <w:t>немесе заемдық келiсiмнiң және осы Ереженiң 6-тармағына сәйкес қоса</w:t>
      </w:r>
    </w:p>
    <w:p>
      <w:pPr>
        <w:spacing w:after="0"/>
        <w:ind w:left="0"/>
        <w:jc w:val="both"/>
      </w:pPr>
      <w:r>
        <w:rPr>
          <w:rFonts w:ascii="Times New Roman"/>
          <w:b w:val="false"/>
          <w:i w:val="false"/>
          <w:color w:val="000000"/>
          <w:sz w:val="28"/>
        </w:rPr>
        <w:t>берiлетiн барлық басқа құжаттардың көшiрмелерi қалады.</w:t>
      </w:r>
    </w:p>
    <w:p>
      <w:pPr>
        <w:spacing w:after="0"/>
        <w:ind w:left="0"/>
        <w:jc w:val="both"/>
      </w:pPr>
      <w:r>
        <w:rPr>
          <w:rFonts w:ascii="Times New Roman"/>
          <w:b w:val="false"/>
          <w:i w:val="false"/>
          <w:color w:val="000000"/>
          <w:sz w:val="28"/>
        </w:rPr>
        <w:t>     9. Заемшыға белгiленген нысандағы тiркеу куәлiгi берiледi (қоса</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10. Қазақстан Республикасының Қаржы министрлiгiнде тiркелген</w:t>
      </w:r>
    </w:p>
    <w:p>
      <w:pPr>
        <w:spacing w:after="0"/>
        <w:ind w:left="0"/>
        <w:jc w:val="both"/>
      </w:pPr>
      <w:r>
        <w:rPr>
          <w:rFonts w:ascii="Times New Roman"/>
          <w:b w:val="false"/>
          <w:i w:val="false"/>
          <w:color w:val="000000"/>
          <w:sz w:val="28"/>
        </w:rPr>
        <w:t>несиелiк немесе заемдық келiсiмге енгiзiлетiн кез келген өзгерiс</w:t>
      </w:r>
    </w:p>
    <w:p>
      <w:pPr>
        <w:spacing w:after="0"/>
        <w:ind w:left="0"/>
        <w:jc w:val="both"/>
      </w:pPr>
      <w:r>
        <w:rPr>
          <w:rFonts w:ascii="Times New Roman"/>
          <w:b w:val="false"/>
          <w:i w:val="false"/>
          <w:color w:val="000000"/>
          <w:sz w:val="28"/>
        </w:rPr>
        <w:t>белгiленген тәртiппен Қазақстан Республикасының Үкiметiмен келiсiлуi</w:t>
      </w:r>
    </w:p>
    <w:p>
      <w:pPr>
        <w:spacing w:after="0"/>
        <w:ind w:left="0"/>
        <w:jc w:val="both"/>
      </w:pPr>
      <w:r>
        <w:rPr>
          <w:rFonts w:ascii="Times New Roman"/>
          <w:b w:val="false"/>
          <w:i w:val="false"/>
          <w:color w:val="000000"/>
          <w:sz w:val="28"/>
        </w:rPr>
        <w:t>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министрлiгi</w:t>
      </w:r>
    </w:p>
    <w:p>
      <w:pPr>
        <w:spacing w:after="0"/>
        <w:ind w:left="0"/>
        <w:jc w:val="both"/>
      </w:pPr>
      <w:r>
        <w:rPr>
          <w:rFonts w:ascii="Times New Roman"/>
          <w:b w:val="false"/>
          <w:i w:val="false"/>
          <w:color w:val="000000"/>
          <w:sz w:val="28"/>
        </w:rPr>
        <w:t>                       ТIРКЕУ КУӘЛIГI N</w:t>
      </w:r>
    </w:p>
    <w:p>
      <w:pPr>
        <w:spacing w:after="0"/>
        <w:ind w:left="0"/>
        <w:jc w:val="both"/>
      </w:pPr>
      <w:r>
        <w:rPr>
          <w:rFonts w:ascii="Times New Roman"/>
          <w:b w:val="false"/>
          <w:i w:val="false"/>
          <w:color w:val="000000"/>
          <w:sz w:val="28"/>
        </w:rPr>
        <w:t>____________________қаласы  199__ж. "  "___________________________</w:t>
      </w:r>
    </w:p>
    <w:p>
      <w:pPr>
        <w:spacing w:after="0"/>
        <w:ind w:left="0"/>
        <w:jc w:val="both"/>
      </w:pPr>
      <w:r>
        <w:rPr>
          <w:rFonts w:ascii="Times New Roman"/>
          <w:b w:val="false"/>
          <w:i w:val="false"/>
          <w:color w:val="000000"/>
          <w:sz w:val="28"/>
        </w:rPr>
        <w:t>Осы арқылы мыналар куәландырылады:</w:t>
      </w:r>
    </w:p>
    <w:p>
      <w:pPr>
        <w:spacing w:after="0"/>
        <w:ind w:left="0"/>
        <w:jc w:val="both"/>
      </w:pPr>
      <w:r>
        <w:rPr>
          <w:rFonts w:ascii="Times New Roman"/>
          <w:b w:val="false"/>
          <w:i w:val="false"/>
          <w:color w:val="000000"/>
          <w:sz w:val="28"/>
        </w:rPr>
        <w:t>     а) заемшы ____________________________________________________</w:t>
      </w:r>
    </w:p>
    <w:p>
      <w:pPr>
        <w:spacing w:after="0"/>
        <w:ind w:left="0"/>
        <w:jc w:val="both"/>
      </w:pPr>
      <w:r>
        <w:rPr>
          <w:rFonts w:ascii="Times New Roman"/>
          <w:b w:val="false"/>
          <w:i w:val="false"/>
          <w:color w:val="000000"/>
          <w:sz w:val="28"/>
        </w:rPr>
        <w:t>Қазақстан Республикасының Қаржы министрлiгiне несие келiсiм тiркеуге</w:t>
      </w:r>
    </w:p>
    <w:p>
      <w:pPr>
        <w:spacing w:after="0"/>
        <w:ind w:left="0"/>
        <w:jc w:val="both"/>
      </w:pPr>
      <w:r>
        <w:rPr>
          <w:rFonts w:ascii="Times New Roman"/>
          <w:b w:val="false"/>
          <w:i w:val="false"/>
          <w:color w:val="000000"/>
          <w:sz w:val="28"/>
        </w:rPr>
        <w:t>ұсынады</w:t>
      </w:r>
    </w:p>
    <w:p>
      <w:pPr>
        <w:spacing w:after="0"/>
        <w:ind w:left="0"/>
        <w:jc w:val="both"/>
      </w:pPr>
      <w:r>
        <w:rPr>
          <w:rFonts w:ascii="Times New Roman"/>
          <w:b w:val="false"/>
          <w:i w:val="false"/>
          <w:color w:val="000000"/>
          <w:sz w:val="28"/>
        </w:rPr>
        <w:t>199_жылғы " " __________________________ N ____________келiсiм түрi</w:t>
      </w:r>
    </w:p>
    <w:p>
      <w:pPr>
        <w:spacing w:after="0"/>
        <w:ind w:left="0"/>
        <w:jc w:val="both"/>
      </w:pPr>
      <w:r>
        <w:rPr>
          <w:rFonts w:ascii="Times New Roman"/>
          <w:b w:val="false"/>
          <w:i w:val="false"/>
          <w:color w:val="000000"/>
          <w:sz w:val="28"/>
        </w:rPr>
        <w:t>______________________(БНК, ЖНК)</w:t>
      </w:r>
    </w:p>
    <w:p>
      <w:pPr>
        <w:spacing w:after="0"/>
        <w:ind w:left="0"/>
        <w:jc w:val="both"/>
      </w:pPr>
      <w:r>
        <w:rPr>
          <w:rFonts w:ascii="Times New Roman"/>
          <w:b w:val="false"/>
          <w:i w:val="false"/>
          <w:color w:val="000000"/>
          <w:sz w:val="28"/>
        </w:rPr>
        <w:t>Несие түрi ____________________________________Несие берушi________</w:t>
      </w:r>
    </w:p>
    <w:p>
      <w:pPr>
        <w:spacing w:after="0"/>
        <w:ind w:left="0"/>
        <w:jc w:val="both"/>
      </w:pPr>
      <w:r>
        <w:rPr>
          <w:rFonts w:ascii="Times New Roman"/>
          <w:b w:val="false"/>
          <w:i w:val="false"/>
          <w:color w:val="000000"/>
          <w:sz w:val="28"/>
        </w:rPr>
        <w:t>___________(несие берушiнiң атауы,орналасқан жерi) ________________</w:t>
      </w:r>
    </w:p>
    <w:p>
      <w:pPr>
        <w:spacing w:after="0"/>
        <w:ind w:left="0"/>
        <w:jc w:val="both"/>
      </w:pPr>
      <w:r>
        <w:rPr>
          <w:rFonts w:ascii="Times New Roman"/>
          <w:b w:val="false"/>
          <w:i w:val="false"/>
          <w:color w:val="000000"/>
          <w:sz w:val="28"/>
        </w:rPr>
        <w:t>Заемшы ____________________________________________________________</w:t>
      </w:r>
    </w:p>
    <w:p>
      <w:pPr>
        <w:spacing w:after="0"/>
        <w:ind w:left="0"/>
        <w:jc w:val="both"/>
      </w:pPr>
      <w:r>
        <w:rPr>
          <w:rFonts w:ascii="Times New Roman"/>
          <w:b w:val="false"/>
          <w:i w:val="false"/>
          <w:color w:val="000000"/>
          <w:sz w:val="28"/>
        </w:rPr>
        <w:t>              (заемшының аты, тұрған жерi)</w:t>
      </w:r>
    </w:p>
    <w:p>
      <w:pPr>
        <w:spacing w:after="0"/>
        <w:ind w:left="0"/>
        <w:jc w:val="both"/>
      </w:pPr>
      <w:r>
        <w:rPr>
          <w:rFonts w:ascii="Times New Roman"/>
          <w:b w:val="false"/>
          <w:i w:val="false"/>
          <w:color w:val="000000"/>
          <w:sz w:val="28"/>
        </w:rPr>
        <w:t>Қарыз сомасы _____________________ валюта атауы ___________________</w:t>
      </w:r>
    </w:p>
    <w:p>
      <w:pPr>
        <w:spacing w:after="0"/>
        <w:ind w:left="0"/>
        <w:jc w:val="both"/>
      </w:pPr>
      <w:r>
        <w:rPr>
          <w:rFonts w:ascii="Times New Roman"/>
          <w:b w:val="false"/>
          <w:i w:val="false"/>
          <w:color w:val="000000"/>
          <w:sz w:val="28"/>
        </w:rPr>
        <w:t>Игеру кезеңi: _____________________________________________________</w:t>
      </w:r>
    </w:p>
    <w:p>
      <w:pPr>
        <w:spacing w:after="0"/>
        <w:ind w:left="0"/>
        <w:jc w:val="both"/>
      </w:pPr>
      <w:r>
        <w:rPr>
          <w:rFonts w:ascii="Times New Roman"/>
          <w:b w:val="false"/>
          <w:i w:val="false"/>
          <w:color w:val="000000"/>
          <w:sz w:val="28"/>
        </w:rPr>
        <w:t>               басталу күнi - аяқталу күнi (қолданылу мерзiмi)</w:t>
      </w:r>
    </w:p>
    <w:p>
      <w:pPr>
        <w:spacing w:after="0"/>
        <w:ind w:left="0"/>
        <w:jc w:val="both"/>
      </w:pPr>
      <w:r>
        <w:rPr>
          <w:rFonts w:ascii="Times New Roman"/>
          <w:b w:val="false"/>
          <w:i w:val="false"/>
          <w:color w:val="000000"/>
          <w:sz w:val="28"/>
        </w:rPr>
        <w:t>Өтеу кезеңi: ______________________________________________________</w:t>
      </w:r>
    </w:p>
    <w:p>
      <w:pPr>
        <w:spacing w:after="0"/>
        <w:ind w:left="0"/>
        <w:jc w:val="both"/>
      </w:pPr>
      <w:r>
        <w:rPr>
          <w:rFonts w:ascii="Times New Roman"/>
          <w:b w:val="false"/>
          <w:i w:val="false"/>
          <w:color w:val="000000"/>
          <w:sz w:val="28"/>
        </w:rPr>
        <w:t>                басталу күнi - аяқталу күнi</w:t>
      </w:r>
    </w:p>
    <w:p>
      <w:pPr>
        <w:spacing w:after="0"/>
        <w:ind w:left="0"/>
        <w:jc w:val="both"/>
      </w:pPr>
      <w:r>
        <w:rPr>
          <w:rFonts w:ascii="Times New Roman"/>
          <w:b w:val="false"/>
          <w:i w:val="false"/>
          <w:color w:val="000000"/>
          <w:sz w:val="28"/>
        </w:rPr>
        <w:t>Өтеу көздерi:</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                    (өтеу көзiнiң атауы)</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                    (өтеу көзiнiң атауы)</w:t>
      </w:r>
    </w:p>
    <w:p>
      <w:pPr>
        <w:spacing w:after="0"/>
        <w:ind w:left="0"/>
        <w:jc w:val="both"/>
      </w:pPr>
      <w:r>
        <w:rPr>
          <w:rFonts w:ascii="Times New Roman"/>
          <w:b w:val="false"/>
          <w:i w:val="false"/>
          <w:color w:val="000000"/>
          <w:sz w:val="28"/>
        </w:rPr>
        <w:t>Жолай шығыстардың көздерi:</w:t>
      </w:r>
    </w:p>
    <w:p>
      <w:pPr>
        <w:spacing w:after="0"/>
        <w:ind w:left="0"/>
        <w:jc w:val="both"/>
      </w:pPr>
      <w:r>
        <w:rPr>
          <w:rFonts w:ascii="Times New Roman"/>
          <w:b w:val="false"/>
          <w:i w:val="false"/>
          <w:color w:val="000000"/>
          <w:sz w:val="28"/>
        </w:rPr>
        <w:t>шығыстардың атауы _____________________ шығыс көзi_________________</w:t>
      </w:r>
    </w:p>
    <w:p>
      <w:pPr>
        <w:spacing w:after="0"/>
        <w:ind w:left="0"/>
        <w:jc w:val="both"/>
      </w:pPr>
      <w:r>
        <w:rPr>
          <w:rFonts w:ascii="Times New Roman"/>
          <w:b w:val="false"/>
          <w:i w:val="false"/>
          <w:color w:val="000000"/>
          <w:sz w:val="28"/>
        </w:rPr>
        <w:t>шығыстардың атауы _____________________ шығыс көзi_________________</w:t>
      </w:r>
    </w:p>
    <w:p>
      <w:pPr>
        <w:spacing w:after="0"/>
        <w:ind w:left="0"/>
        <w:jc w:val="both"/>
      </w:pPr>
      <w:r>
        <w:rPr>
          <w:rFonts w:ascii="Times New Roman"/>
          <w:b w:val="false"/>
          <w:i w:val="false"/>
          <w:color w:val="000000"/>
          <w:sz w:val="28"/>
        </w:rPr>
        <w:t>     б) бұл несие немесе заем келiсiмiне мынадай құжаттардың көшiрмесi</w:t>
      </w:r>
    </w:p>
    <w:p>
      <w:pPr>
        <w:spacing w:after="0"/>
        <w:ind w:left="0"/>
        <w:jc w:val="both"/>
      </w:pPr>
      <w:r>
        <w:rPr>
          <w:rFonts w:ascii="Times New Roman"/>
          <w:b w:val="false"/>
          <w:i w:val="false"/>
          <w:color w:val="000000"/>
          <w:sz w:val="28"/>
        </w:rPr>
        <w:t>қоса берiледi: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 |  Құжат түрi   |   Құжат нөмiрi      |  Ресiмделген күнi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 Қазақстан Республикасының Қаржы министрлiгi аталған несие</w:t>
      </w:r>
    </w:p>
    <w:p>
      <w:pPr>
        <w:spacing w:after="0"/>
        <w:ind w:left="0"/>
        <w:jc w:val="both"/>
      </w:pPr>
      <w:r>
        <w:rPr>
          <w:rFonts w:ascii="Times New Roman"/>
          <w:b w:val="false"/>
          <w:i w:val="false"/>
          <w:color w:val="000000"/>
          <w:sz w:val="28"/>
        </w:rPr>
        <w:t>немесе заем келiсiмiн тiркедi және заемшыға оны iске асыруға</w:t>
      </w:r>
    </w:p>
    <w:p>
      <w:pPr>
        <w:spacing w:after="0"/>
        <w:ind w:left="0"/>
        <w:jc w:val="both"/>
      </w:pPr>
      <w:r>
        <w:rPr>
          <w:rFonts w:ascii="Times New Roman"/>
          <w:b w:val="false"/>
          <w:i w:val="false"/>
          <w:color w:val="000000"/>
          <w:sz w:val="28"/>
        </w:rPr>
        <w:t>кiрiсуге рұқсат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