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f47f" w14:textId="39cf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8 мамырдағы N 814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30 қыркүйек N 1391.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Үкiметiнiң Бiлiм және мәдениет министрлiгi жоғары және орта арнаулы оқу орындарының мәселелерi" туралы Қазақстан Республикасы Үкiметiнiң 1997 жылғы 8 мамырдағы N 814 қаулысына (Қазақстан Республикасының ПҮАЖ-ы, 1997 ж., N 18, 167-құжат) мынадай толықтыру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мынадай мазмұндағы 8-тармақпен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"8. Қазақстан Республикасының Қаржы министрлiгi республикалық бюджеттен Қазақстан Республикасының Бiлiм және мәдениет министрлiгi мен Қ.Иассауи атындағы Қазақ-Түрiк университетiне бөлiнген қаражат шегiнде 1997 жылға арналған жоспарды белгiлеудiң функциялар мен бағдарламалар бөлiгiне қажеттi өзгерiстер енгiзiлсiн".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мiндетiн атқарушы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