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795b" w14:textId="22c7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12 мамырдағы N 656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8 қазандағы N 1424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"Төлем жасауға қабiлетсiз кәсiпорындарды Қазақстан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Республикасының мемлекеттiк Медетшi банкiне беру туралы" Қазақстан
Республикасы Министрлер Кабинетiнiң 1995 жылғы 12 мамырдағы N 656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P950656_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Республикасының ПҮАЖ-ы, 1995 ж., N 17,
194-құжат) мынадай өзгерiс енгiзiлсiн:
     аталған қаулыға қосымшаға:
     Қазақстан Республикасының мемлекеттiк Медетшi банкiне берiлген
төлем жасауға қабiлетсiз кәсiпорындардың тiзбесiнен "Петропавл электр
изоляциясы материалдары заводы" АҚ Петропавл қаласы" деген жол алынып
тасталсын.
     Қазақстан Республикасы
       Премьер-Министрiнiң
       мiндетiн атқарушы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