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48bb" w14:textId="9154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"Ертiс химия-металлургия заводы" акционерлiк қоғамын қаржылық сауықтыру жөнiндегi кезек күттiрмейтiн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жылғы 8 қазандағы N 1426 Қаулысы. Күші жойылды - Қазақстан Республикасы Үкіметінің 2008 жылғы 23 сәуірдегі N 381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2008.04.23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"Ертiс химия-металлургия заводы" акционерлiк қоғамын қаржылық сауықтыру жөнiнде кезек күттiрмейтiн шаралар қабылдау мақсатында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"Банкроттық туралы" Қазақстан Республикасының Заңына сәйкес "Ертiс химия-металлургия заводы" акционерлiк қоғамы (бұдан әрi - Кәсiпорын) дәрменсiз кәсiпорын деп танылсын.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министрлiгiнiң Мемлекеттiк мүлiк пен активтердi басқару департаментi: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Кәсiпорынға қатысты оңалту рәсiмдерiн соттан тыс тәртiппен жүргiзсiн;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"Құндыбай" акционерлiк қоғамының оны Кәсiпорынды оңалтушы басқарушы етiп тағайындау туралы ұсынысын қабылдасын;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Кәсiпорынды оңалту жоспарында оңалту шаралары ретiнде оны санациялау және басқа да қажеттi шараларды көздесiн.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атқарылуына бақылау жасау Қазақстан Республикасы Премьер-министрiнiң орынбасары - Қазақстан Республикасының Экономика және сауда министрi Ө.Е.Шүкеевке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мiндетiн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