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826c" w14:textId="62d8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атындағы Алматы мемлекеттiк университетiнде әскери кафедра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6 қарашадағы N 1500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Қорғаныс министрлiгiнiң жүйелерi үшiн Абай атындағы Алматы мемлекеттiк университетi студенттерiнiң қатарынан запастағы офицерлер даярлау мақсатында Қазақстан Республикасының Үкiметi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атындағы Алматы мемлекеттiк университетiнде запастағы офицерлердi даярлау үшiн оқу орнының шығыстары мен штаттық санының шегiнде әскери кафедра құрылсын.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Бiлiм, мәдениет және денсаулық сақтау министрлiгi Қорғаныс министрлiгiмен бiрлесiп: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кафедраның құрылымы мен штаттық санын әзiрлесiн және бекiтсiн;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даярлықтың бейiнiн ескере отырып оқу жоспарларын, бағдарламаларын дайындасын және бекiтсiн.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Абай атындағы Алматы мемлекеттiк университетiнiң ректоры Қазақстан Республикасының Қорғаныс министрлiгiмен бiрлесiп "Әскери кафедралар туралы ережеге" сәйкес оның оқу-материалдық базасын дайындасын.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Қорғаныс министрлiгi: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кафедраны командалық-оқытушылық құраммен және оқыту-көмекшi қызметкерлермен жасақтасын;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кафедраны әскери даярлықтың бейiнi мен оқу жоспарларына сәйкес әскери мүлiкпен қамтамасыз етсiн.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5-тармақ күшін жойды - ҚР Үкіметінің 2006.05.24.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449 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алғаш рет ресми жарияланғаннан кейiн он күнтiзбелiк күн өткен соң қолданысқа енгiзiледi)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