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e12e" w14:textId="821e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Бiлiм, мәдениет және денсаулық сақтау министрлiгiнiң "Дәрi-дәрмек" дәрiлiк заттар орталығы" республикалық мемлекеттiк қазыналық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қарашадағы N 1591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"Мемлекеттiк кәсiпорын туралы" 1995 жылғы 19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2335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9-10, 66-құжат) және "Дәрiлiк заттар туралы" 1995 жылғы 23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2655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22, 137-құжат) Заң күшi бар Жарлықтарына сәйкес және халыққа сатылатын дәрiлiк, профилактикалық, диагностикалық және косметикалық заттардың, медициналық мақсаттағы бұйымдардың, медициналық техника мен емдеу-профилактикалық тамақ өнiмдерiнiң қауiпсiздiгiн, тиiмдiлiгiн және сапасын қамтамасыз ету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Аймақтық филиалдармен қоса алғанда "Медстандарт" дәрiлiк заттардың, медициналық мақсаттағы бұйымдардың және емдеу-профилактикалық тамақ өнiмдерiнiң сапасын бақылау, сертификаттау және стандарттау және мемлекеттiк ғылыми-тәжiрибелiк орталығының негiзiнде Қазақстан Республикасының Бiлiм, мәдениет және денсаулық сақтау министрлiгiнiң "Дәрi-дәрмек" дәрiлiк заттар орталығы" республикалық мемлекеттiк қазыналық кәсiпорны (бұдан әрi - Кәсiпорын)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меншiк құқығы субъектiсiнiң Кәсiпорынға қатысты функциясын жүзеге асыратын уәкiлеттi мемлекеттiк басқару органы болып Қазақстан Республикасының Бiлiм, мәдениет және денсаулық сақтау министрлiгi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Кәсiпорынның негiзгi мiндетi - денсаулық сақтау саласында дәрiлiк заттардың қауiпсiздiгiн, тиiмдiлiгiн және сапасын қамтамасыз ету жөнiндегi өндiрiстiк-шаруашылық қызметтi жүзеге асыру, фармацевтiк қызметтi белгiленген тәртiппен жүргiзу Қазақстан Республикасының мемлекеттiк сертификаттау жүйесiне сәйкес дәрiлiк заттарды сертификаттау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Бiлiм, мәдениет және денсаулық сақтау министрлiгi бiр ай мерзiмде кәсiпорынның жарғысын бекiтсiн және оны белгiленген тәртiппен мемлекеттiк тiркеуден өткiзсiн.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Әдiлет министрлiгi заңдарда белгiленген тәртiппен мемлекеттiк тiркеуден өткiзсiн және осы қаулыға сәйкес Республикалық мемлекеттiк кәсiпорындардың тiзбесiне толықтыру енгiзу туралы Қазақстан Республикасының Үкiметiне ұсыныс енгiзсiн.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