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a14a" w14:textId="854a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11 ақпандағы N 195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 желтоқсан N 1671. Күші жойылды - ҚРҮ-нiң 2001.04.03. N 438 қаулысымен. ~P010438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"Жер салығының базалық ставкаларына коэффициенттердi белгiлеу
туралы" Қазақстан Республикасы Үкiметiнiң 1997 жылғы 11 ақпандағы
N 195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P970195_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1-тармақтағы "1,3" деген сан "1,45" деген санмен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қаулы 1998 жылдың 1 қаңтарынан бастап күшiне 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