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4c24" w14:textId="2504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"Қазақойл" ұлттық мұнайгаз компаниясы" акционерлiк қоғамының байқаушы кеңесi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желтоқсан N 1764. Күшi жойылды - ҚРҮ-нiң 1998.08.31. N 819 қаулысымен. ~P980819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Қазақстан Республикасы Қаржы министрлiгiнiң Мемлекеттiк мүлiк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жекешелендiру департаментi заңда белгiленген тәртiппен мына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құрамда "Қазақойл" ұлттық мұнайгаз компаниясы" акционерлiк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байқаушы кеңесiн бекiту жөнiнде шара қолдансын: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Өтембаев Е.Ә.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агенттiгiнiң төрағасы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министрi,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Еламанов Б.Д.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сауда министрлiгi Мұнай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газ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Жолтаев Ғ.Ж.             - Қазақ ұлттық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университетiнiң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газ геологиясы кафедрасының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меңгерушiсi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Қуандықов Б.М.           - "Қазақойл" ұлттық мұнайгаз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компаниясы" акционерлiк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қоғамының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Соболев В.В.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Инвестициялар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мемлекеттiк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Субханбердин Н.С.        - "Қазкоммерцбанк" акционерлiк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қоғамы басқармасының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"Қазақойл" ұлттық мұнайгаз компаниясы" акционерлiк қоғамы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туралы" Қазақстан Республикасы Үкiметiнiң 1997 жылғы 24 наурыздағы N 410 қаулысының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6-тармағының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