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4a56" w14:textId="ec64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27 қаңтардағы N 39.
Күші жойылды - ҚР Үкіметінің 2008 жылғы 12 маусымдағы N 578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12 маусымдағы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мына шешiмдерiне өзгерiстер мен толықтырулар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Президентiнiң 1995 жылғы 17 сәуiрдегi N 2001 қаулысын жүзеге асыру туралы" Қазақстан Республикасы Үкiметiнiң 1995 жылғы 29 желтоқсандағы N 1894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P951894_ </w:t>
      </w:r>
      <w:r>
        <w:rPr>
          <w:rFonts w:ascii="Times New Roman"/>
          <w:b w:val="false"/>
          <w:i w:val="false"/>
          <w:color w:val="000000"/>
          <w:sz w:val="28"/>
        </w:rPr>
        <w:t>
 қаулысына (Қазақстан Республикасының ПҮАЖ-ы, 1995 ж., N 41, 515-құжат):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1-қосымша: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14-жолдағы, 3-бағандағы "этил спиртi мен алкоголь өнiмдерiн өндiру" деген сөздер алынып тасталсын;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27-жолдағы 3-бағандағы "Алкогольдi өнiмдердi (сырадан басқа) сақтау және көтерме сату" деген сөздер алынып тасталсын;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34-жолдағы 2-бағандағы "Қазақстан Республикасының Экономика және сауда министрлiгi" деген сөздер "Қазақстан Республикасы Қаржы министрлiгiнiң Алкогольдi өнiмдi өндiруге және олардың айналымына мемлекеттiк бақылау жасау жөнiндегi комитетi" деген сөздермен ауыстырылсын, 3-баған мынадай мазмұндағы абзацтармен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"этил спиртi мен алкогольдi өнiмдердi өндiру;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алкогольдi өнiмдердi сақтау және көтерме сату";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этил спиртi мен арақ импортын лицензиялау туралы" Қазақстан Республикасы Үкiметiнiң 1997 жылғы 27 маусымдағы N 1031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P971031_ </w:t>
      </w:r>
      <w:r>
        <w:rPr>
          <w:rFonts w:ascii="Times New Roman"/>
          <w:b w:val="false"/>
          <w:i w:val="false"/>
          <w:color w:val="000000"/>
          <w:sz w:val="28"/>
        </w:rPr>
        <w:t>
 қаулысына (Қазақстан Республикасының ПҮАЖ-ы, 1997 ж., N 29, 263-құжат):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3-тармақтың екiншi абзацындағы "Экономика және сауда министрлiгi" деген сөздер "Қаржы министрлiгiнiң Алкогольдi өнiмдi өндiруге және олардың айналымына мемлекеттiк бақылау жасау жөнiндегi комитетi" деген сөздермен ауыстырылсын;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тауарлардың (жұмыстардың, қызмет көрсетулердiң) экспорты мен импортын лицензиялау туралы" Қазақстан Республикасы Үкiметiнiң 1997 жылғы 30 маусымдағы N 1037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P971037_ </w:t>
      </w:r>
      <w:r>
        <w:rPr>
          <w:rFonts w:ascii="Times New Roman"/>
          <w:b w:val="false"/>
          <w:i w:val="false"/>
          <w:color w:val="000000"/>
          <w:sz w:val="28"/>
        </w:rPr>
        <w:t>
 қаулысына (Қазақстан Республикасының ПҮАЖ-ы, 1997 ж., N 29, 266-құжат):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Қазақстан Республикасының Энергетика, индустрия және сауда министрлiгi осы қаулыға 2-6-қосымшаларға сәйкес белгiленген номенклатура бойынша тауарлардың экспорты мен импортына (этил спиртi мен арақтан басқа) лицензиялар берсiн.";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4-тармақпен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Қазақстан Республикасы Қаржы министрлiгiнiң Алкогольдi өнiмдi өндiруге және олардың айналымына мемлекеттiк бақылау жасау жөнiндегi комитетi этил спирті мен арақтардың импортына лицензиялар берсін";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4-6-тармақтар тиiсiнше 5-7-тармақтар болып есептелсiн.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 министрлiгiнiң мәселелерi туралы" Қазақстан Республикасы Үкiметiнiң 1997 жылғы 21 қарашадағы N 1640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P971640_ </w:t>
      </w:r>
      <w:r>
        <w:rPr>
          <w:rFonts w:ascii="Times New Roman"/>
          <w:b w:val="false"/>
          <w:i w:val="false"/>
          <w:color w:val="000000"/>
          <w:sz w:val="28"/>
        </w:rPr>
        <w:t>
 қаулысына: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Қаржы министрлiгi туралы ережеде;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"Негiзгi мiндеттерi" деген тарау мынадай мазмұндағы 20-тармақпен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"20. Алкогольдi өнiмдi өндiруге және оның айналымына мемлекеттiк бақылау";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20-63-тармақтар тиiсiнше 21-64-тармақтар болып есептелсiн;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"Қазақстан Республикасы Қаржы министрлiгiнiң құрылымы" деген 1-қосымшада: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"Алкоголь өнiмiн өндiруге және оның айналымына мемлекеттiк бақылау жасау жөнiндегi комитет (заңды тұлға құқығында)" деген сөздермен толықтырылсын.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ЕСКЕРТУ. 1-тармағының 17-23 абзацтары күшін жойды - ҚР Үкіметінің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1999.08.27. N 1258 қаулысымен.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P991258_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ЕСКЕРТУ. 1-тармақтың абзацтарының күші жойылды - ҚР Үкіметінің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1999.09.21. N 1433 қаулысымен.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P991433_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Министрлiктер, мемлекеттiк комитеттер, Қазақстан Республикасы Үкiметiнiң құрамына кiрмейтiн өзге де орталық атқарушы органдар және жергiлiктi атқарушы органдар бұрын қабылданған шешiмдерiн осы қаулыға сәйкес келтiрсiн.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Қазақстан Республикасының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Премьер-Министрi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