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02b1" w14:textId="de50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желтоқсандағы N 1758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27 қаңтардағы N 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Акционерлiк халықтық жинақ Банкiнiң акцияларын орналастыру туралы" Қазақстан Республикасы Үкiметiнiң 1997 жылғы 12 желтоқсандағы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Акционерлiк Халықтық жинақ Банкiнiң акцияларын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орналастыру жөнiндегi ведомстволық комиссиясының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Стратегиялық жоспарлау және реформалар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агенттiгi төрағасының орынбасары Н.А.Сәрсенбаев төраға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М.Н.Оспанов аталған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