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f457" w14:textId="9c7f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12 қарашадағы N 1551 және 1997 жылғы 22 қарашадағы N 1642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 ақпан N 63. Күші жойылды - ҚР Үкіметінің 1999.09.21. N 1433 қаулысымен. ~P991433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Үкiметiнiң кейбiр шешiмдерiне мынадай
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Президентiнiң 1997 жылғы 10 қазандағы 
N 3655 Жарлығын жүзеге асыру мәселелерi туралы" Қазақстан Республикасы
Үкiметiнiң 1997 жылғы 12 қарашадағы N 1551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P971551_ </w:t>
      </w:r>
      <w:r>
        <w:rPr>
          <w:rFonts w:ascii="Times New Roman"/>
          <w:b w:val="false"/>
          <w:i w:val="false"/>
          <w:color w:val="000000"/>
          <w:sz w:val="28"/>
        </w:rPr>
        <w:t>
  қаулысында: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көрсетiлген қаулының 3-қосымшасындағы "Энергетика, индустрия
және саудаминi" деген жолдағы "6" деген сан "7" деген санмен
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Энергетика, индустрия және сауда
министрлiгiнiң мәселелерi туралы" Қазақстан Республикасы Үкiметiнiң
1997 жылғы 22 қарашадағы N 1642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P971642_ </w:t>
      </w:r>
      <w:r>
        <w:rPr>
          <w:rFonts w:ascii="Times New Roman"/>
          <w:b w:val="false"/>
          <w:i w:val="false"/>
          <w:color w:val="000000"/>
          <w:sz w:val="28"/>
        </w:rPr>
        <w:t>
  қаулысында: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3-тармақтағы "екi" деген сөз "үш" деген сөзбен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